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LIST DO SARDES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8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zwiastunowi</w:t>
                  </w:r>
                </w:p>
              </w:txbxContent>
            </v:textbox>
          </v:shape>
        </w:pict>
      </w:r>
      <w:r>
        <w:pict>
          <v:shape id="_x0000_i10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1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Σάρδεσιν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Sardesin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Sardes</w:t>
                  </w:r>
                </w:p>
              </w:txbxContent>
            </v:textbox>
          </v:shape>
        </w:pict>
      </w:r>
      <w:r>
        <w:pict>
          <v:shape id="_x0000_i1032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033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napisz:</w:t>
                  </w:r>
                </w:p>
              </w:txbxContent>
            </v:textbox>
          </v:shape>
        </w:pict>
      </w:r>
      <w:r>
        <w:pict>
          <v:shape id="_x0000_i10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0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040" type="#_x0000_t202" style="width:5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duchów</w:t>
                  </w:r>
                </w:p>
              </w:txbxContent>
            </v:textbox>
          </v:shape>
        </w:pict>
      </w:r>
      <w:r>
        <w:pict>
          <v:shape id="_x0000_i10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046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gwiazd.</w:t>
                  </w:r>
                </w:p>
              </w:txbxContent>
            </v:textbox>
          </v:shape>
        </w:pict>
      </w:r>
      <w:r>
        <w:pict>
          <v:shape id="_x0000_i104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</w:t>
                  </w:r>
                </w:p>
              </w:txbxContent>
            </v:textbox>
          </v:shape>
        </w:pict>
      </w:r>
      <w:r>
        <w:pict>
          <v:shape id="_x0000_i10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dzieła,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0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masz,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ζῇς,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żyjesz,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lecz</w:t>
                  </w:r>
                </w:p>
              </w:txbxContent>
            </v:textbox>
          </v:shape>
        </w:pict>
      </w:r>
      <w:r>
        <w:pict>
          <v:shape id="_x0000_i1057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martwy</w:t>
                  </w:r>
                </w:p>
              </w:txbxContent>
            </v:textbox>
          </v:shape>
        </w:pict>
      </w:r>
      <w:r>
        <w:pict>
          <v:shape id="_x0000_i10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jesteś.</w:t>
                  </w:r>
                </w:p>
              </w:txbxContent>
            </v:textbox>
          </v:shape>
        </w:pict>
      </w:r>
      <w:r>
        <w:pict>
          <v:shape id="_x0000_i10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6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Stawaj się</w:t>
                  </w:r>
                </w:p>
              </w:txbxContent>
            </v:textbox>
          </v:shape>
        </w:pict>
      </w:r>
      <w:r>
        <w:pict>
          <v:shape id="_x0000_i1061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γρηγορῶν,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gregoron,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czuwającym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3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στήρισον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utwierdź</w:t>
                  </w:r>
                </w:p>
              </w:txbxContent>
            </v:textbox>
          </v:shape>
        </w:pict>
      </w:r>
      <w:r>
        <w:pict>
          <v:shape id="_x0000_i10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065" type="#_x0000_t202" style="width:6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pozostało,</w:t>
                  </w:r>
                </w:p>
              </w:txbxContent>
            </v:textbox>
          </v:shape>
        </w:pict>
      </w:r>
      <w:r>
        <w:pict>
          <v:shape id="_x0000_i1066" type="#_x0000_t202" style="width:4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6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ἔμελλον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miało</w:t>
                  </w:r>
                </w:p>
              </w:txbxContent>
            </v:textbox>
          </v:shape>
        </w:pict>
      </w:r>
      <w:r>
        <w:pict>
          <v:shape id="_x0000_i1068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umrzeć.</w:t>
                  </w:r>
                </w:p>
              </w:txbxContent>
            </v:textbox>
          </v:shape>
        </w:pict>
      </w:r>
      <w:r>
        <w:pict>
          <v:shape id="_x0000_i10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7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εὕρηκά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znalazłem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</w:t>
                  </w:r>
                </w:p>
              </w:txbxContent>
            </v:textbox>
          </v:shape>
        </w:pict>
      </w:r>
      <w:r>
        <w:pict>
          <v:shape id="_x0000_i10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074" type="#_x0000_t202" style="width:7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πεπληρωμένα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pepleromena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dopełnione</w:t>
                  </w:r>
                </w:p>
              </w:txbxContent>
            </v:textbox>
          </v:shape>
        </w:pict>
      </w:r>
      <w:r>
        <w:pict>
          <v:shape id="_x0000_i1075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078" type="#_x0000_t202" style="width:4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Moim.</w:t>
                  </w:r>
                </w:p>
              </w:txbxContent>
            </v:textbox>
          </v:shape>
        </w:pict>
      </w:r>
      <w:r>
        <w:pict>
          <v:shape id="_x0000_i10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80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μνημόνευε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mnemoneue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Pamiętaj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83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εἴληφας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eilefas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przyjąłeś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5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usłuchałeś,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τήρει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strzeż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9" type="#_x0000_t202" style="width:8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μετανόησον.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metanoeson.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zmień myślenie.</w:t>
                  </w:r>
                </w:p>
              </w:txbxContent>
            </v:textbox>
          </v:shape>
        </w:pict>
      </w:r>
      <w:r>
        <w:pict>
          <v:shape id="_x0000_i109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3" type="#_x0000_t202" style="width:9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γρηγορήσῃς,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gregoreses,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będziesz czuwać,</w:t>
                  </w:r>
                </w:p>
              </w:txbxContent>
            </v:textbox>
          </v:shape>
        </w:pict>
      </w:r>
      <w:r>
        <w:pict>
          <v:shape id="_x0000_i10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przyjdę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96" type="#_x0000_t202" style="width:5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κλέπτης,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złodziej,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9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będziesz wiedzieć</w:t>
                  </w:r>
                </w:p>
              </w:txbxContent>
            </v:textbox>
          </v:shape>
        </w:pict>
      </w:r>
      <w:r>
        <w:pict>
          <v:shape id="_x0000_i1101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jakiej</w:t>
                  </w:r>
                </w:p>
              </w:txbxContent>
            </v:textbox>
          </v:shape>
        </w:pict>
      </w:r>
      <w:r>
        <w:pict>
          <v:shape id="_x0000_i1102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godzinie</w:t>
                  </w:r>
                </w:p>
              </w:txbxContent>
            </v:textbox>
          </v:shape>
        </w:pict>
      </w:r>
      <w:r>
        <w:pict>
          <v:shape id="_x0000_i11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przyjdę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5" type="#_x0000_t202" style="width:44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σέ.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ciebie.</w:t>
                  </w:r>
                </w:p>
              </w:txbxContent>
            </v:textbox>
          </v:shape>
        </w:pict>
      </w:r>
      <w:r>
        <w:pict>
          <v:shape id="_x0000_i110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10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1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ὀλίγα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trochę</w:t>
                  </w:r>
                </w:p>
              </w:txbxContent>
            </v:textbox>
          </v:shape>
        </w:pict>
      </w:r>
      <w:r>
        <w:pict>
          <v:shape id="_x0000_i111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imion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2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Σάρδεσιν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Sardesin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Sardes</w:t>
                  </w:r>
                </w:p>
              </w:txbxContent>
            </v:textbox>
          </v:shape>
        </w:pict>
      </w:r>
      <w:r>
        <w:pict>
          <v:shape id="_x0000_i111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ἐμόλυναν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emolynan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splamiły</w:t>
                  </w:r>
                </w:p>
              </w:txbxContent>
            </v:textbox>
          </v:shape>
        </w:pict>
      </w:r>
      <w:r>
        <w:pict>
          <v:shape id="_x0000_i11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ἱμάτια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szat</w:t>
                  </w:r>
                </w:p>
              </w:txbxContent>
            </v:textbox>
          </v:shape>
        </w:pict>
      </w:r>
      <w:r>
        <w:pict>
          <v:shape id="_x0000_i11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0" type="#_x0000_t202" style="width:8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περιπατήσουσιν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będą chodzić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4" type="#_x0000_t202" style="width:10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[szatach]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białych,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ἄξιοί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godni</w:t>
                  </w:r>
                </w:p>
              </w:txbxContent>
            </v:textbox>
          </v:shape>
        </w:pict>
      </w:r>
      <w:r>
        <w:pict>
          <v:shape id="_x0000_i11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są.</w:t>
                  </w:r>
                </w:p>
              </w:txbxContent>
            </v:textbox>
          </v:shape>
        </w:pict>
      </w:r>
      <w:r>
        <w:pict>
          <v:shape id="_x0000_i11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1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Zwyciężający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32" type="#_x0000_t202" style="width:6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περιβαλεῖται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peribaleitai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okryje się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4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ἱματίοις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szaty</w:t>
                  </w:r>
                </w:p>
              </w:txbxContent>
            </v:textbox>
          </v:shape>
        </w:pict>
      </w:r>
      <w:r>
        <w:pict>
          <v:shape id="_x0000_i1135" type="#_x0000_t202" style="width:4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białe,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107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ἐξαλείψω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eksaleipso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zostanie wymazane</w:t>
                  </w:r>
                </w:p>
              </w:txbxContent>
            </v:textbox>
          </v:shape>
        </w:pict>
      </w:r>
      <w:r>
        <w:pict>
          <v:shape id="_x0000_i11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1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βίβλου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zwoju</w:t>
                  </w:r>
                </w:p>
              </w:txbxContent>
            </v:textbox>
          </v:shape>
        </w:pict>
      </w:r>
      <w:r>
        <w:pict>
          <v:shape id="_x0000_i11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9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ὁμολογήσω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wyznam</w:t>
                  </w:r>
                </w:p>
              </w:txbxContent>
            </v:textbox>
          </v:shape>
        </w:pict>
      </w:r>
      <w:r>
        <w:pict>
          <v:shape id="_x0000_i11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15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53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Ojcem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Mym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8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zwiastunami</w:t>
                  </w:r>
                </w:p>
              </w:txbxContent>
            </v:textbox>
          </v:shape>
        </w:pict>
      </w:r>
      <w:r>
        <w:pict>
          <v:shape id="_x0000_i116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1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1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ucho</w:t>
                  </w:r>
                </w:p>
              </w:txbxContent>
            </v:textbox>
          </v:shape>
        </w:pict>
      </w:r>
      <w:r>
        <w:pict>
          <v:shape id="_x0000_i1166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niech usłyszy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1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zgromadzeniom.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LIST DO FILADELFII</w:t>
      </w:r>
    </w:p>
    <w:p w:rsidR="00A77B3E">
      <w:pPr>
        <w:keepNext w:val="0"/>
        <w:jc w:val="left"/>
        <w:rPr>
          <w:noProof/>
        </w:rPr>
      </w:pPr>
      <w:r>
        <w:pict>
          <v:shape id="_x0000_i117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zwiastunowi</w:t>
                  </w:r>
                </w:p>
              </w:txbxContent>
            </v:textbox>
          </v:shape>
        </w:pict>
      </w:r>
      <w:r>
        <w:pict>
          <v:shape id="_x0000_i11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9" type="#_x0000_t202" style="width:6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Φιλαδελφίᾳ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Filadelfia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Filadelfii</w:t>
                  </w:r>
                </w:p>
              </w:txbxContent>
            </v:textbox>
          </v:shape>
        </w:pict>
      </w:r>
      <w:r>
        <w:pict>
          <v:shape id="_x0000_i1180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181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napisz:</w:t>
                  </w:r>
                </w:p>
              </w:txbxContent>
            </v:textbox>
          </v:shape>
        </w:pict>
      </w:r>
      <w:r>
        <w:pict>
          <v:shape id="_x0000_i11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święty,</w:t>
                  </w:r>
                </w:p>
              </w:txbxContent>
            </v:textbox>
          </v:shape>
        </w:pict>
      </w:r>
      <w:r>
        <w:pict>
          <v:shape id="_x0000_i1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6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ἀληθινός,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alethinos,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prawdziwy,</w:t>
                  </w:r>
                </w:p>
              </w:txbxContent>
            </v:textbox>
          </v:shape>
        </w:pict>
      </w:r>
      <w:r>
        <w:pict>
          <v:shape id="_x0000_i11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1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klucz</w:t>
                  </w:r>
                </w:p>
              </w:txbxContent>
            </v:textbox>
          </v:shape>
        </w:pict>
      </w:r>
      <w:r>
        <w:pict>
          <v:shape id="_x0000_i1192" type="#_x0000_t202" style="width:5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Δαυείδ,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Daueid,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Dawida,</w:t>
                  </w:r>
                </w:p>
              </w:txbxContent>
            </v:textbox>
          </v:shape>
        </w:pict>
      </w:r>
      <w:r>
        <w:pict>
          <v:shape id="_x0000_i11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ἀνοίγων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otwierający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6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990000"/>
                      <w:sz w:val="24"/>
                    </w:rPr>
                    <w:t>nikt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 [nie]</w:t>
                  </w:r>
                </w:p>
              </w:txbxContent>
            </v:textbox>
          </v:shape>
        </w:pict>
      </w:r>
      <w:r>
        <w:pict>
          <v:shape id="_x0000_i119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κλείσει,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kleisei,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zamknie,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9" type="#_x0000_t202" style="width:8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990000"/>
                      <w:sz w:val="24"/>
                    </w:rPr>
                    <w:t>zamyka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>jącym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01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990000"/>
                      <w:sz w:val="24"/>
                    </w:rPr>
                    <w:t>nikt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 [nie]</w:t>
                  </w:r>
                </w:p>
              </w:txbxContent>
            </v:textbox>
          </v:shape>
        </w:pict>
      </w:r>
      <w:r>
        <w:pict>
          <v:shape id="_x0000_i12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ἀνοίγει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otwiera.</w:t>
                  </w:r>
                </w:p>
              </w:txbxContent>
            </v:textbox>
          </v:shape>
        </w:pict>
      </w:r>
      <w:r>
        <w:pict>
          <v:shape id="_x0000_i12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20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2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dzieła.</w:t>
                  </w:r>
                </w:p>
              </w:txbxContent>
            </v:textbox>
          </v:shape>
        </w:pict>
      </w:r>
      <w:r>
        <w:pict>
          <v:shape id="_x0000_i1208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0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daję</w:t>
                  </w:r>
                </w:p>
              </w:txbxContent>
            </v:textbox>
          </v:shape>
        </w:pict>
      </w:r>
      <w:r>
        <w:pict>
          <v:shape id="_x0000_i1210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2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θύραν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drzwi</w:t>
                  </w:r>
                </w:p>
              </w:txbxContent>
            </v:textbox>
          </v:shape>
        </w:pict>
      </w:r>
      <w:r>
        <w:pict>
          <v:shape id="_x0000_i1213" type="#_x0000_t202" style="width:6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ἠνεῳγμένην,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eneogmenen,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otwarte,</w:t>
                  </w:r>
                </w:p>
              </w:txbxContent>
            </v:textbox>
          </v:shape>
        </w:pict>
      </w:r>
      <w:r>
        <w:pict>
          <v:shape id="_x0000_i121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15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nikt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[nie]</w:t>
                  </w:r>
                </w:p>
              </w:txbxContent>
            </v:textbox>
          </v:shape>
        </w:pict>
      </w:r>
      <w:r>
        <w:pict>
          <v:shape id="_x0000_i12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217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κλεῖσαι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zamknąć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αὐτήν·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ich;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małą</w:t>
                  </w:r>
                </w:p>
              </w:txbxContent>
            </v:textbox>
          </v:shape>
        </w:pict>
      </w:r>
      <w:r>
        <w:pict>
          <v:shape id="_x0000_i12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222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moc,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24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ἐτήρησάς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eteresas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ustrzegłeś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</w:t>
                  </w:r>
                </w:p>
              </w:txbxContent>
            </v:textbox>
          </v:shape>
        </w:pict>
      </w:r>
      <w:r>
        <w:pict>
          <v:shape id="_x0000_i12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0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ἠρνήσω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erneso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wyparłeś się</w:t>
                  </w:r>
                </w:p>
              </w:txbxContent>
            </v:textbox>
          </v:shape>
        </w:pict>
      </w:r>
      <w:r>
        <w:pict>
          <v:shape id="_x0000_i12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imienia</w:t>
                  </w:r>
                </w:p>
              </w:txbxContent>
            </v:textbox>
          </v:shape>
        </w:pict>
      </w:r>
      <w:r>
        <w:pict>
          <v:shape id="_x0000_i1233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Mego.</w:t>
                  </w:r>
                </w:p>
              </w:txbxContent>
            </v:textbox>
          </v:shape>
        </w:pict>
      </w:r>
      <w:r>
        <w:pict>
          <v:shape id="_x0000_i12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235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3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daję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2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synagogi</w:t>
                  </w:r>
                </w:p>
              </w:txbxContent>
            </v:textbox>
          </v:shape>
        </w:pict>
      </w:r>
      <w:r>
        <w:pict>
          <v:shape id="_x0000_i12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oskarżyciela,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2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mówiących</w:t>
                  </w:r>
                </w:p>
              </w:txbxContent>
            </v:textbox>
          </v:shape>
        </w:pict>
      </w:r>
      <w:r>
        <w:pict>
          <v:shape id="_x0000_i1244" type="#_x0000_t202" style="width:8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 sobie samych,</w:t>
                  </w:r>
                </w:p>
              </w:txbxContent>
            </v:textbox>
          </v:shape>
        </w:pict>
      </w:r>
      <w:r>
        <w:pict>
          <v:shape id="_x0000_i1245" type="#_x0000_t202" style="width:10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[że]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Judejczykami</w:t>
                  </w:r>
                </w:p>
              </w:txbxContent>
            </v:textbox>
          </v:shape>
        </w:pict>
      </w:r>
      <w:r>
        <w:pict>
          <v:shape id="_x0000_i12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są,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5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51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ψεύδονται·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kłamią.</w:t>
                  </w:r>
                </w:p>
              </w:txbxContent>
            </v:textbox>
          </v:shape>
        </w:pict>
      </w:r>
      <w:r>
        <w:pict>
          <v:shape id="_x0000_i1252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uczynię</w:t>
                  </w:r>
                </w:p>
              </w:txbxContent>
            </v:textbox>
          </v:shape>
        </w:pict>
      </w:r>
      <w:r>
        <w:pict>
          <v:shape id="_x0000_i125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aby,</w:t>
                  </w:r>
                </w:p>
              </w:txbxContent>
            </v:textbox>
          </v:shape>
        </w:pict>
      </w:r>
      <w:r>
        <w:pict>
          <v:shape id="_x0000_i12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przyjdą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8" type="#_x0000_t202" style="width:8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προσκυνήσουσιν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pokłonią się</w:t>
                  </w:r>
                </w:p>
              </w:txbxContent>
            </v:textbox>
          </v:shape>
        </w:pict>
      </w:r>
      <w:r>
        <w:pict>
          <v:shape id="_x0000_i125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stopami</w:t>
                  </w:r>
                </w:p>
              </w:txbxContent>
            </v:textbox>
          </v:shape>
        </w:pict>
      </w:r>
      <w:r>
        <w:pict>
          <v:shape id="_x0000_i126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twymi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poznają,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67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ἠγάπησά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ukochałem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cię,</w:t>
                  </w:r>
                </w:p>
              </w:txbxContent>
            </v:textbox>
          </v:shape>
        </w:pict>
      </w:r>
      <w:r>
        <w:pict>
          <v:shape id="_x0000_i12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27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71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ἐτήρησας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eteresas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ustrzegłeś</w:t>
                  </w:r>
                </w:p>
              </w:txbxContent>
            </v:textbox>
          </v:shape>
        </w:pict>
      </w:r>
      <w:r>
        <w:pict>
          <v:shape id="_x0000_i12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ὑπομονῆς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wytrwałości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Mej,</w:t>
                  </w:r>
                </w:p>
              </w:txbxContent>
            </v:textbox>
          </v:shape>
        </w:pict>
      </w:r>
      <w:r>
        <w:pict>
          <v:shape id="_x0000_i1277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2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ustrzegę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godziny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5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próby</w:t>
                  </w:r>
                </w:p>
              </w:txbxContent>
            </v:textbox>
          </v:shape>
        </w:pict>
      </w:r>
      <w:r>
        <w:pict>
          <v:shape id="_x0000_i12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μελλούσης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mającej</w:t>
                  </w:r>
                </w:p>
              </w:txbxContent>
            </v:textbox>
          </v:shape>
        </w:pict>
      </w:r>
      <w:r>
        <w:pict>
          <v:shape id="_x0000_i1287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przychodzić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οἰκουμένης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zamieszkujących</w:t>
                  </w:r>
                </w:p>
              </w:txbxContent>
            </v:textbox>
          </v:shape>
        </w:pict>
      </w:r>
      <w:r>
        <w:pict>
          <v:shape id="_x0000_i1291" type="#_x0000_t202" style="width:8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całą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[ziemię]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292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πειράσαι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doświadczyć</w:t>
                  </w:r>
                </w:p>
              </w:txbxContent>
            </v:textbox>
          </v:shape>
        </w:pict>
      </w:r>
      <w:r>
        <w:pict>
          <v:shape id="_x0000_i12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mieszkających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ziemi.</w:t>
                  </w:r>
                </w:p>
              </w:txbxContent>
            </v:textbox>
          </v:shape>
        </w:pict>
      </w:r>
      <w:r>
        <w:pict>
          <v:shape id="_x0000_i12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299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Przychodzę</w:t>
                  </w:r>
                </w:p>
              </w:txbxContent>
            </v:textbox>
          </v:shape>
        </w:pict>
      </w:r>
      <w:r>
        <w:pict>
          <v:shape id="_x0000_i1300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ταχύ·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tachy;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szybko:</w:t>
                  </w:r>
                </w:p>
              </w:txbxContent>
            </v:textbox>
          </v:shape>
        </w:pict>
      </w:r>
      <w:r>
        <w:pict>
          <v:shape id="_x0000_i130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κράτει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trzymaj</w:t>
                  </w:r>
                </w:p>
              </w:txbxContent>
            </v:textbox>
          </v:shape>
        </w:pict>
      </w:r>
      <w:r>
        <w:pict>
          <v:shape id="_x0000_i130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3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masz,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05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306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λάβῃ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3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στέφανόν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wieńca</w:t>
                  </w:r>
                </w:p>
              </w:txbxContent>
            </v:textbox>
          </v:shape>
        </w:pict>
      </w:r>
      <w:r>
        <w:pict>
          <v:shape id="_x0000_i1309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twego.</w:t>
                  </w:r>
                </w:p>
              </w:txbxContent>
            </v:textbox>
          </v:shape>
        </w:pict>
      </w:r>
      <w:r>
        <w:pict>
          <v:shape id="_x0000_i13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3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8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Zwyciężającego</w:t>
                  </w:r>
                </w:p>
              </w:txbxContent>
            </v:textbox>
          </v:shape>
        </w:pict>
      </w:r>
      <w:r>
        <w:pict>
          <v:shape id="_x0000_i13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uczynię</w:t>
                  </w:r>
                </w:p>
              </w:txbxContent>
            </v:textbox>
          </v:shape>
        </w:pict>
      </w:r>
      <w:r>
        <w:pict>
          <v:shape id="_x0000_i13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filarem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3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21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Mego,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3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3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wyjdzie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już,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napiszę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3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3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3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44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Mego,</w:t>
                  </w:r>
                </w:p>
              </w:txbxContent>
            </v:textbox>
          </v:shape>
        </w:pict>
      </w:r>
      <w:r>
        <w:pict>
          <v:shape id="_x0000_i13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5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nowego</w:t>
                  </w:r>
                </w:p>
              </w:txbxContent>
            </v:textbox>
          </v:shape>
        </w:pict>
      </w:r>
      <w:r>
        <w:pict>
          <v:shape id="_x0000_i1347" type="#_x0000_t202" style="width:6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Ἱερουσαλὴμ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Jeruzalem,</w:t>
                  </w:r>
                </w:p>
              </w:txbxContent>
            </v:textbox>
          </v:shape>
        </w:pict>
      </w:r>
      <w:r>
        <w:pict>
          <v:shape id="_x0000_i13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49" type="#_x0000_t202" style="width:7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καταβαίνουσα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zstępuje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3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35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56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Mego,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</w:t>
                  </w:r>
                </w:p>
              </w:txbxContent>
            </v:textbox>
          </v:shape>
        </w:pict>
      </w:r>
      <w:r>
        <w:pict>
          <v:shape id="_x0000_i13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nowe.</w:t>
                  </w:r>
                </w:p>
              </w:txbxContent>
            </v:textbox>
          </v:shape>
        </w:pict>
      </w:r>
      <w:r>
        <w:pict>
          <v:shape id="_x0000_i13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3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3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ucho</w:t>
                  </w:r>
                </w:p>
              </w:txbxContent>
            </v:textbox>
          </v:shape>
        </w:pict>
      </w:r>
      <w:r>
        <w:pict>
          <v:shape id="_x0000_i1367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niech usłyszy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3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zgromadzeniom.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List do Laodycei</w:t>
      </w:r>
    </w:p>
    <w:p w:rsidR="00A77B3E">
      <w:pPr>
        <w:keepNext w:val="0"/>
        <w:jc w:val="left"/>
        <w:rPr>
          <w:noProof/>
        </w:rPr>
      </w:pPr>
      <w:r>
        <w:pict>
          <v:shape id="_x0000_i13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7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zwiastunowi</w:t>
                  </w:r>
                </w:p>
              </w:txbxContent>
            </v:textbox>
          </v:shape>
        </w:pict>
      </w:r>
      <w:r>
        <w:pict>
          <v:shape id="_x0000_i13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0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Λαοδικίᾳ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Laodikia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Laodycei</w:t>
                  </w:r>
                </w:p>
              </w:txbxContent>
            </v:textbox>
          </v:shape>
        </w:pict>
      </w:r>
      <w:r>
        <w:pict>
          <v:shape id="_x0000_i1381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38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napisz:</w:t>
                  </w:r>
                </w:p>
              </w:txbxContent>
            </v:textbox>
          </v:shape>
        </w:pict>
      </w:r>
      <w:r>
        <w:pict>
          <v:shape id="_x0000_i13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Amen,</w:t>
                  </w:r>
                </w:p>
              </w:txbxContent>
            </v:textbox>
          </v:shape>
        </w:pict>
      </w:r>
      <w:r>
        <w:pict>
          <v:shape id="_x0000_i13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8" type="#_x0000_t202" style="width:5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μάρτυς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świadek</w:t>
                  </w:r>
                </w:p>
              </w:txbxContent>
            </v:textbox>
          </v:shape>
        </w:pict>
      </w:r>
      <w:r>
        <w:pict>
          <v:shape id="_x0000_i13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2" type="#_x0000_t202" style="width:6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ἀληθινός,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alethinos,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prawdziwy,</w:t>
                  </w:r>
                </w:p>
              </w:txbxContent>
            </v:textbox>
          </v:shape>
        </w:pict>
      </w:r>
      <w:r>
        <w:pict>
          <v:shape id="_x0000_i13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początek</w:t>
                  </w:r>
                </w:p>
              </w:txbxContent>
            </v:textbox>
          </v:shape>
        </w:pict>
      </w:r>
      <w:r>
        <w:pict>
          <v:shape id="_x0000_i13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κτίσεως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stworzenia</w:t>
                  </w:r>
                </w:p>
              </w:txbxContent>
            </v:textbox>
          </v:shape>
        </w:pict>
      </w:r>
      <w:r>
        <w:pict>
          <v:shape id="_x0000_i13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3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40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</w:t>
                  </w:r>
                </w:p>
              </w:txbxContent>
            </v:textbox>
          </v:shape>
        </w:pict>
      </w:r>
      <w:r>
        <w:pict>
          <v:shape id="_x0000_i14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dzieła,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0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0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zminy</w:t>
                  </w:r>
                </w:p>
              </w:txbxContent>
            </v:textbox>
          </v:shape>
        </w:pict>
      </w:r>
      <w:r>
        <w:pict>
          <v:shape id="_x0000_i14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40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09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ζεστός.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gorący.</w:t>
                  </w:r>
                </w:p>
              </w:txbxContent>
            </v:textbox>
          </v:shape>
        </w:pict>
      </w:r>
      <w:r>
        <w:pict>
          <v:shape id="_x0000_i141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Obyś</w:t>
                  </w:r>
                </w:p>
              </w:txbxContent>
            </v:textbox>
          </v:shape>
        </w:pict>
      </w:r>
      <w:r>
        <w:pict>
          <v:shape id="_x0000_i141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zimny</w:t>
                  </w:r>
                </w:p>
              </w:txbxContent>
            </v:textbox>
          </v:shape>
        </w:pict>
      </w:r>
      <w:r>
        <w:pict>
          <v:shape id="_x0000_i141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414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ζεστός.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gorący.</w:t>
                  </w:r>
                </w:p>
              </w:txbxContent>
            </v:textbox>
          </v:shape>
        </w:pict>
      </w:r>
      <w:r>
        <w:pict>
          <v:shape id="_x0000_i14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Tak,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χλιαρὸς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chliaros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letni</w:t>
                  </w:r>
                </w:p>
              </w:txbxContent>
            </v:textbox>
          </v:shape>
        </w:pict>
      </w:r>
      <w:r>
        <w:pict>
          <v:shape id="_x0000_i14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jesteś,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2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gorący</w:t>
                  </w:r>
                </w:p>
              </w:txbxContent>
            </v:textbox>
          </v:shape>
        </w:pict>
      </w:r>
      <w:r>
        <w:pict>
          <v:shape id="_x0000_i142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24" type="#_x0000_t202" style="width:5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ψυχρός,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zimny,</w:t>
                  </w:r>
                </w:p>
              </w:txbxContent>
            </v:textbox>
          </v:shape>
        </w:pict>
      </w:r>
      <w:r>
        <w:pict>
          <v:shape id="_x0000_i1425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zamierzam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42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ἐμέσαι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wypluć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4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431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Moich.</w:t>
                  </w:r>
                </w:p>
              </w:txbxContent>
            </v:textbox>
          </v:shape>
        </w:pict>
      </w:r>
      <w:r>
        <w:pict>
          <v:shape id="_x0000_i14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mówisz,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że:</w:t>
                  </w:r>
                </w:p>
              </w:txbxContent>
            </v:textbox>
          </v:shape>
        </w:pict>
      </w:r>
      <w:r>
        <w:pict>
          <v:shape id="_x0000_i1436" type="#_x0000_t202" style="width:5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Πλούσιός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Bogaty</w:t>
                  </w:r>
                </w:p>
              </w:txbxContent>
            </v:textbox>
          </v:shape>
        </w:pict>
      </w:r>
      <w:r>
        <w:pict>
          <v:shape id="_x0000_i14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9" type="#_x0000_t202" style="width:9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πεπλούτηκα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pepluteka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wzbogaciłem się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1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nic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[nie]</w:t>
                  </w:r>
                </w:p>
              </w:txbxContent>
            </v:textbox>
          </v:shape>
        </w:pict>
      </w:r>
      <w:r>
        <w:pict>
          <v:shape id="_x0000_i144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4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mam,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wiesz,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żeś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4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4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1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ταλαίπωρος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talaiporos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nieszczęsny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3" type="#_x0000_t202" style="width:10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ἐλεεινὸς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pożałowania godny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biedak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ślepy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9" type="#_x0000_t202" style="width:4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nagi.</w:t>
                  </w:r>
                </w:p>
              </w:txbxContent>
            </v:textbox>
          </v:shape>
        </w:pict>
      </w:r>
      <w:r>
        <w:pict>
          <v:shape id="_x0000_i14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461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συμβουλεύω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symbuleuo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Radzę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63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ἀγοράσαι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kupić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66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złoto</w:t>
                  </w:r>
                </w:p>
              </w:txbxContent>
            </v:textbox>
          </v:shape>
        </w:pict>
      </w:r>
      <w:r>
        <w:pict>
          <v:shape id="_x0000_i1467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πεπυρωμένον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pepyromenon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wypalone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ogniu,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abyś</w:t>
                  </w:r>
                </w:p>
              </w:txbxContent>
            </v:textbox>
          </v:shape>
        </w:pict>
      </w:r>
      <w:r>
        <w:pict>
          <v:shape id="_x0000_i1471" type="#_x0000_t202" style="width:7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πλουτήσῃς,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pluteses,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wzbogacił się,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ἱμάτια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szaty</w:t>
                  </w:r>
                </w:p>
              </w:txbxContent>
            </v:textbox>
          </v:shape>
        </w:pict>
      </w:r>
      <w:r>
        <w:pict>
          <v:shape id="_x0000_i14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białe,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abyś</w:t>
                  </w:r>
                </w:p>
              </w:txbxContent>
            </v:textbox>
          </v:shape>
        </w:pict>
      </w:r>
      <w:r>
        <w:pict>
          <v:shape id="_x0000_i1476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περιβάλῃ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odział się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9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uwidoczniła się</w:t>
                  </w:r>
                </w:p>
              </w:txbxContent>
            </v:textbox>
          </v:shape>
        </w:pict>
      </w:r>
      <w:r>
        <w:pict>
          <v:shape id="_x0000_i14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αἰσχύνη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hańba</w:t>
                  </w:r>
                </w:p>
              </w:txbxContent>
            </v:textbox>
          </v:shape>
        </w:pict>
      </w:r>
      <w:r>
        <w:pict>
          <v:shape id="_x0000_i14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γυμνότητός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gymnotetos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nagośći</w:t>
                  </w:r>
                </w:p>
              </w:txbxContent>
            </v:textbox>
          </v:shape>
        </w:pict>
      </w:r>
      <w:r>
        <w:pict>
          <v:shape id="_x0000_i148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twojej,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6" type="#_x0000_t202" style="width:84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κολλούριον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kollurion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maścią do oczu</w:t>
                  </w:r>
                </w:p>
              </w:txbxContent>
            </v:textbox>
          </v:shape>
        </w:pict>
      </w:r>
      <w:r>
        <w:pict>
          <v:shape id="_x0000_i1487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ἐγχρῖσαι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enchrisai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namaścił</w:t>
                  </w:r>
                </w:p>
              </w:txbxContent>
            </v:textbox>
          </v:shape>
        </w:pict>
      </w:r>
      <w:r>
        <w:pict>
          <v:shape id="_x0000_i14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twe,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abyś</w:t>
                  </w:r>
                </w:p>
              </w:txbxContent>
            </v:textbox>
          </v:shape>
        </w:pict>
      </w:r>
      <w:r>
        <w:pict>
          <v:shape id="_x0000_i149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βλέπῃς.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widział.</w:t>
                  </w:r>
                </w:p>
              </w:txbxContent>
            </v:textbox>
          </v:shape>
        </w:pict>
      </w:r>
      <w:r>
        <w:pict>
          <v:shape id="_x0000_i14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3:19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95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49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49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kocham</w:t>
                  </w:r>
                </w:p>
              </w:txbxContent>
            </v:textbox>
          </v:shape>
        </w:pict>
      </w:r>
      <w:r>
        <w:pict>
          <v:shape id="_x0000_i1498" type="#_x0000_t202" style="width:6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ἐλέγχω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upominam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παιδεύω·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karcę.</w:t>
                  </w:r>
                </w:p>
              </w:txbxContent>
            </v:textbox>
          </v:shape>
        </w:pict>
      </w:r>
      <w:r>
        <w:pict>
          <v:shape id="_x0000_i1501" type="#_x0000_t202" style="width:8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ζήλευε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Okaż gorliwość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4" type="#_x0000_t202" style="width:8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μετανόησον.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metanoeson.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zmień myślenie.</w:t>
                  </w:r>
                </w:p>
              </w:txbxContent>
            </v:textbox>
          </v:shape>
        </w:pict>
      </w:r>
      <w:r>
        <w:pict>
          <v:shape id="_x0000_i15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3:20</w:t>
                  </w:r>
                </w:p>
              </w:txbxContent>
            </v:textbox>
          </v:shape>
        </w:pict>
      </w:r>
      <w:r>
        <w:pict>
          <v:shape id="_x0000_i1506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0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ἕστηκα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stanąłem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5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θύραν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drzwi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κρούω·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kruo;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pukam.</w:t>
                  </w:r>
                </w:p>
              </w:txbxContent>
            </v:textbox>
          </v:shape>
        </w:pict>
      </w:r>
      <w:r>
        <w:pict>
          <v:shape id="_x0000_i151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51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usłyszy</w:t>
                  </w:r>
                </w:p>
              </w:txbxContent>
            </v:textbox>
          </v:shape>
        </w:pict>
      </w:r>
      <w:r>
        <w:pict>
          <v:shape id="_x0000_i15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ἀνοίξῃ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otworzy</w:t>
                  </w:r>
                </w:p>
              </w:txbxContent>
            </v:textbox>
          </v:shape>
        </w:pict>
      </w:r>
      <w:r>
        <w:pict>
          <v:shape id="_x0000_i15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θύραν,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drzwi,</w:t>
                  </w:r>
                </w:p>
              </w:txbxContent>
            </v:textbox>
          </v:shape>
        </w:pict>
      </w:r>
      <w:r>
        <w:pict>
          <v:shape id="_x0000_i1523" type="#_x0000_t202" style="width:7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εἰσελεύσομαι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wejdę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2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δειπνήσω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deipneso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będę jadł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2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Mną.</w:t>
                  </w:r>
                </w:p>
              </w:txbxContent>
            </v:textbox>
          </v:shape>
        </w:pict>
      </w:r>
      <w:r>
        <w:pict>
          <v:shape id="_x0000_i15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3:21</w:t>
                  </w:r>
                </w:p>
              </w:txbxContent>
            </v:textbox>
          </v:shape>
        </w:pict>
      </w:r>
      <w:r>
        <w:pict>
          <v:shape id="_x0000_i15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6" type="#_x0000_t202" style="width:91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Zwyciężającemu</w:t>
                  </w:r>
                </w:p>
              </w:txbxContent>
            </v:textbox>
          </v:shape>
        </w:pict>
      </w:r>
      <w:r>
        <w:pict>
          <v:shape id="_x0000_i15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53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3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καθίσαι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usiąść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tronie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Mym,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47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548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ἐνίκησα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enikesa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zwyciężyłem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ἐκάθισα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usiadłem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Ojcem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Mym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tronie</w:t>
                  </w:r>
                </w:p>
              </w:txbxContent>
            </v:textbox>
          </v:shape>
        </w:pict>
      </w:r>
      <w:r>
        <w:pict>
          <v:shape id="_x0000_i155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5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3:22</w:t>
                  </w:r>
                </w:p>
              </w:txbxContent>
            </v:textbox>
          </v:shape>
        </w:pict>
      </w:r>
      <w:r>
        <w:pict>
          <v:shape id="_x0000_i15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5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ucho</w:t>
                  </w:r>
                </w:p>
              </w:txbxContent>
            </v:textbox>
          </v:shape>
        </w:pict>
      </w:r>
      <w:r>
        <w:pict>
          <v:shape id="_x0000_i1563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niech usłyszy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5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5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9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zgromadzeniom.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"szatana".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"zwymiotować".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obiad lub kolację, stąd w wielu tłumaczeniach termin "wieczerzać".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2024-04-20T11:26:39Z</dcterms:modified>
</cp:coreProperties>
</file>