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Objawienie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θύρα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6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ἠνεῳγμένη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eneogmene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9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πρώτη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56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σάλπιγγος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salpingos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λαλούσης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Ἀνάβα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ὧδε,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δείξω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γενέσθαι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</w:t>
                  </w:r>
                </w:p>
              </w:txbxContent>
            </v:textbox>
          </v:shape>
        </w:pict>
      </w:r>
      <w:r>
        <w:pict>
          <v:shape id="_x0000_i10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εὐθέως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ἐγενόμην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56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θρόνος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ἔκειτο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9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θρόνον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καθήμενος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καθήμενος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ὅμοιος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ὁράσει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λίθῳ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ἰάσπιδι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iaspidi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σαρδίῳ,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sardio,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ἶρις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κυκλόθεν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θρόνου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ὅμοιος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ὁράσει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σμαραγδίνῳ.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smaragdino.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κυκλόθεν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θρόνου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8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θρόνους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56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τέσσαρας,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8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θρόνους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τέσσαρας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7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πρεσβυτέρους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καθημένους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85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περιβεβλημένους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peribeblemenus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ἱματίοις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8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λευκοῖς,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leukois,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5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στεφάνους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1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χρυσοῦς.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4:5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θρόνου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ἐκπορεύονται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53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ἀστραπαὶ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astrapai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9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βρονταί·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brontai;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5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λαμπάδες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lampades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6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καιόμεναι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kaiomenai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ἐνώπιον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θρόνου,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56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4:6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ἐνώπιον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θρόνου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5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θάλασσα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ὑαλίνη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hyaline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64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κρυστάλλῳ·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krystallo;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θρόνου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θρόνου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τέσσερα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γέμοντα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gemonta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5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ὄπισθεν.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opisthen.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4:7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ὅμοιον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λέοντι,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leonti,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5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δεύτερον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ὅμοιον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μόσχῳ,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τρίτον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5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51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τέταρτον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ὅμοιον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ἀετῷ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πετομένῳ.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petomeno.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4:8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τέσσερα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ζῷα,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52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πτέρυγας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pterygas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ἕξ,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κυκλόθεν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ἔσωθεν·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esothen;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γέμουσιν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gemusin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5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5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ἀνάπαυσιν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anapausin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72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Παντοκράτωρ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ὢν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ἐρχόμενος.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4:9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6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εὐχαριστίαν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καθημένῳ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kathemeno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θρόνῳ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7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αἰώνων,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4:10</w:t>
                  </w:r>
                </w:p>
              </w:txbxContent>
            </v:textbox>
          </v:shape>
        </w:pict>
      </w:r>
      <w:r>
        <w:pict>
          <v:shape id="_x0000_i1269" type="#_x0000_t202" style="width:5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πεσοῦνται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pesuntai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5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τέσσαρες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6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πρεσβύτεροι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ἐνώπιον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καθημένου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θρόνου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8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προσκυνήσουσιν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7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αἰώνων,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5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στεφάνους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ἐνώπιον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θρόνου,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4:11</w:t>
                  </w:r>
                </w:p>
              </w:txbxContent>
            </v:textbox>
          </v:shape>
        </w:pict>
      </w:r>
      <w:r>
        <w:pict>
          <v:shape id="_x0000_i12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Ἄξιος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δύναμιν,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ἔκτισας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θέλημά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64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ἐκτίσθησαν.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ektisthesan.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2024-04-29T17:42:46Z</dcterms:modified>
</cp:coreProperties>
</file>