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σφραγίδων,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τεσσάρων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τόξον,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σφάξουσιν,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τεσσάρων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Χοῖνιξ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Choiniks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χοίνικες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ἀδικήσῃς.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τετάρτην,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τετάρτου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Ἅιδης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πέμπτην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ἐσφαγμένων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ἀναπαύσωνται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ἀποκτέννεσθαι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σάκκος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τρίχινος,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ὀλύνθους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olynthus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σειομένη,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ἀπεχωρίσθη,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apechoristhe,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ἑλισσόμενον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helissomenon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ἐκινήθησαν.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ekinethesan.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μεγιστᾶνες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σπήλαια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ὀρέων,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κρύψατε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2024-04-28T18:35:22Z</dcterms:modified>
</cp:coreProperties>
</file>