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 Księga Samuela</w:t>
      </w: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Samuela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2024-04-30T20:20:36Z</dcterms:modified>
</cp:coreProperties>
</file>