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Księga Samuela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ἀπηγγέλη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apengele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ἀλλόφυλοι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6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Κειλα,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Keila,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73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διαρπάζουσιν,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diarpadzusin,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72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καταπατοῦσιν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katapatusin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ἅλω.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ἐπηρώτησεν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eperotesen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πατάξω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patakso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ἀλλοφύλους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5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πατάξεις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patakseis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62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ἀλλοφύλοις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σώσεις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Κειλα.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Keila.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23:3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ἐνταῦθα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entautha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63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φοβούμεθα,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fobumetha,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πορευθῶμεν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Κειλα;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Keila;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σκῦλα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62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ἀλλοφύλων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8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εἰσπορευσόμεθα.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eisporeusometha.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23:4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8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5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ἐρωτῆσαι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Ἀνάστηθι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κατάβηθι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katabethi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Κειλα,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Keila,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63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παραδίδωμι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paradidomi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ἀλλοφύλους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23:5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Κειλα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6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ἐπολέμησεν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epolemesen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6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ἀλλοφύλοις,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ἔφυγον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7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Κειλα.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Keila.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23:6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5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Αβιαθαρ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Abiathar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Αβιμελεχ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Abimelech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Κειλα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εφουδ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efud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23:7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ἀπηγγέλη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apengele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Κειλα,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Keila,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Πέπρακεν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Pepraken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74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ἀποκέκλεισται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apokekleistai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μοχλῶν.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mochlon.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23:8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παρήγγειλεν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parengeilen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6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καταβαίνειν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katabainein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Κειλα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23:9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6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παρασιωπᾷ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parasiopa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κακίαν,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5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Αβιαθαρ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Abiathar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Προσάγαγε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Prosagage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εφουδ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efud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23:10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ἀκήκοεν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akekoen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Κειλα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5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διαφθεῖραι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diaftheirai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23:11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88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ἀποκλεισθήσεται;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apokleisthesetai;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6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ἀπάγγειλον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apangeilon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δούλῳ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9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Ἀποκλεισθήσεται.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Apokleisthesetai.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23:12</w:t>
                  </w:r>
                </w:p>
              </w:txbxContent>
            </v:textbox>
          </v:shape>
        </w:pict>
      </w:r>
      <w:r>
        <w:pict>
          <v:shape id="_x0000_i13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23:13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6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τετρακόσιοι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tetrakosioi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Κειλα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6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7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ἐπορεύθησαν·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ἀπηγγέλη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apengele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6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διασέσωται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diasesotai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Κειλα,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Keila,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ἀνῆκεν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5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ἐξελθεῖν.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23:14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5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Μασερεμ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Maserem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στενοῖς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ἐκάθητο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Ζιφ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Zif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αὐχμώδει·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auchmodei;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ἐζήτει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23:15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6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αὐχμώδει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auchmodei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Ζιφ.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Zif.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23:16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6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ἐκραταίωσεν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ekrataiosen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23:17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εὕρῃ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χεὶρ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6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βασιλεύσεις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ἔσομαί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5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δεύτερον·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23:18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διέθεντο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diethento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5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ἀμφότεροι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ἐκάθητο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23:19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Ζιφαῖοι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Zifaioi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αὐχμώδους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auchmodus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κέκρυπται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kekryptai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5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Μεσσαρα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Messara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στενοῖς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βουνῷ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6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Ιεσσαιμουν;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Iessaimun;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23:20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κατάβασιν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6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καταβαινέτω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katabaineto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6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κεκλείκασιν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kekleikasin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23:21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Εὐλογημένοι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ἐπονέσατε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eponesate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23:22</w:t>
                  </w:r>
                </w:p>
              </w:txbxContent>
            </v:textbox>
          </v:shape>
        </w:pict>
      </w:r>
      <w:r>
        <w:pict>
          <v:shape id="_x0000_i1559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6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ἑτοιμάσατε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εἴπατε,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8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πανουργεύσηται·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panurgeusetai;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23:23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πορευσόμεθα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ἐξερευνήσω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eksereuneso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23:24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5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Ζιφαῖοι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Zifaioi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6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ἑσπέραν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Ιεσσαιμουν.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Iessaimun.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23:25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6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ἀπήγγειλαν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apengeilan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πέτραν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κατεδίωξεν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katedioksen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ἔρημον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23:26</w:t>
                  </w:r>
                </w:p>
              </w:txbxContent>
            </v:textbox>
          </v:shape>
        </w:pict>
      </w:r>
      <w:r>
        <w:pict>
          <v:shape id="_x0000_i1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61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45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7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σκεπαζόμενος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skepadzomenos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6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68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παρενέβαλον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parenebalon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5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συλλαβεῖν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syllabein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23:27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Σπεῦδε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δεῦρο,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deuro,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ἐπέθεντο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epethento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5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ἀλλόφυλοι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23:28</w:t>
                  </w:r>
                </w:p>
              </w:txbxContent>
            </v:textbox>
          </v:shape>
        </w:pict>
      </w:r>
      <w:r>
        <w:pict>
          <v:shape id="_x0000_i17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6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καταδιώκειν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katadiokein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6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συνάντησιν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65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ἀλλοφύλων·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ἐπεκλήθη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epeklethe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6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μερισθεῖσα.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meristheisa.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23:29</w:t>
                  </w:r>
                </w:p>
              </w:txbxContent>
            </v:textbox>
          </v:shape>
        </w:pict>
      </w:r>
      <w:r>
        <w:pict>
          <v:shape id="_x0000_i17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στενοῖς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5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Εγγαδδι.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Engaddi.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2024-05-21T03:34:26Z</dcterms:modified>
</cp:coreProperties>
</file>