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I Księga Samuela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26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26:1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ἔρχονται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Ζιφαῖοι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Zifaioi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61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αὐχμώδους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auchmodus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Σαουλ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Saul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βουνὸν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bunon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62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σκεπάζεται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skepadzetai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μεθ᾽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meth᾽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βουνῷ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buno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Εχελα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57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πρόσωπον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Ιεσσαιμουν.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Iessaimun.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26:2</w:t>
                  </w:r>
                </w:p>
              </w:txbxContent>
            </v:textbox>
          </v:shape>
        </w:pict>
      </w:r>
      <w:r>
        <w:pict>
          <v:shape id="_x0000_i10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ἀνέστη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Σαουλ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Saul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κατέβη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katebe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ἔρημον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Ζιφ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Zif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50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χιλιάδες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chiliades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ἀνδρῶν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50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ἐκλεκτοὶ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eklektoi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zetein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ἐρήμῳ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eremo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Ζιφ.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Zif.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26:3</w:t>
                  </w:r>
                </w:p>
              </w:txbxContent>
            </v:textbox>
          </v:shape>
        </w:pict>
      </w:r>
      <w:r>
        <w:pict>
          <v:shape id="_x0000_i1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παρενέβαλεν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parenebalen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Σαουλ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Saul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βουνῷ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buno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Εχελα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5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προσώπου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6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Ιεσσαιμουν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Iessaimun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ἐκάθισεν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ekathisen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ἐρήμῳ.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eremo.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Σαουλ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Saul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ὀπίσω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opiso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7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ἔρημον,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26:4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6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ἀπέστειλεν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69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κατασκόπους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kataskopus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ἔγνω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Σαουλ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Saul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52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ἕτοιμος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hetoimos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Κειλα.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Keila.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26:5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ἀνέστη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λάθρᾳ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lathra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68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εἰσπορεύεται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eisporeuetai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τόπον,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6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ἐκάθευδεν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ekatheuden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Σαουλ,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Saul,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51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Αβεννηρ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Abenner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75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ἀρχιστράτηγος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archistrategos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Σαουλ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Saul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6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ἐκάθευδεν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ekatheuden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53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λαμπήνῃ,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lampene,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8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παρεμβεβληκὼς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parembeblekos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κύκλῳ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kyklo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26:6</w:t>
                  </w:r>
                </w:p>
              </w:txbxContent>
            </v:textbox>
          </v:shape>
        </w:pict>
      </w:r>
      <w:r>
        <w:pict>
          <v:shape id="_x0000_i1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ἀπεκρίθη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apekrithe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6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Αχιμελεχ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Achimelech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5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Χετταῖον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Chettaion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7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Αβεσσα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Abessa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53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Σαρουιας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Saruias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9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Ιωαβ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Ioab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67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εἰσελεύσεται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eiseleusetai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Σαουλ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Saul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68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παρεμβολήν;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parembolen;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47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Αβεσσα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Abessa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70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εἰσελεύσομαι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eiseleusomai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26:7</w:t>
                  </w:r>
                </w:p>
              </w:txbxContent>
            </v:textbox>
          </v:shape>
        </w:pict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68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εἰσπορεύεται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eisporeuetai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7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Αβεσσα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Abessa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νύκτα,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nykta,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Σαουλ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Saul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καθεύδων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katheudon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ὕπνῳ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53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λαμπήνῃ,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lampene,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δόρυ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dory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6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ἐμπεπηγὸς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empepegos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9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51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Αβεννηρ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Abenner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6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ἐκάθευδεν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ekatheuden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κύκλῳ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kyklo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26:8</w:t>
                  </w:r>
                </w:p>
              </w:txbxContent>
            </v:textbox>
          </v:shape>
        </w:pict>
      </w:r>
      <w:r>
        <w:pict>
          <v:shape id="_x0000_i1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47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Αβεσσα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Abessa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63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Ἀπέκλεισεν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Apekleisen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50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σήμερον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ἐχθρόν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echthron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πατάξω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patakso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δόρατι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dorati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ἅπαξ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hapaks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61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δευτερώσω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deuteroso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26:9</w:t>
                  </w:r>
                </w:p>
              </w:txbxContent>
            </v:textbox>
          </v:shape>
        </w:pict>
      </w:r>
      <w:r>
        <w:pict>
          <v:shape id="_x0000_i12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7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Αβεσσα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Abessa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62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ταπεινώσῃς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tapeinoses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73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ἀθῳωθήσεται;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athoothesetai;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26:10</w:t>
                  </w:r>
                </w:p>
              </w:txbxContent>
            </v:textbox>
          </v:shape>
        </w:pict>
      </w:r>
      <w:r>
        <w:pict>
          <v:shape id="_x0000_i1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παίσῃ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ἔλθῃ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ἀποθάνῃ,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apothane,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καταβῇ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katabe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προστεθῇ·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prostethe;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26:11</w:t>
                  </w:r>
                </w:p>
              </w:txbxContent>
            </v:textbox>
          </v:shape>
        </w:pict>
      </w:r>
      <w:r>
        <w:pict>
          <v:shape id="_x0000_i1304" type="#_x0000_t202" style="width:53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μηδαμῶς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medamos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6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ἐπενεγκεῖν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epenenkein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δόρυ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dory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49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φακὸν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4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ὕδατος,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hydatos,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ἀπέλθωμεν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apelthomen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50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ἑαυτούς.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heautus.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26:12</w:t>
                  </w:r>
                </w:p>
              </w:txbxContent>
            </v:textbox>
          </v:shape>
        </w:pict>
      </w:r>
      <w:r>
        <w:pict>
          <v:shape id="_x0000_i13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ἔλαβεν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δόρυ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dory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φακὸν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49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ἀπῆλθον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50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ἑαυτούς·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heautus;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βλέπων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γινώσκων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ginoskon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83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ἐξεγειρόμενος,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eksegeiromenos,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59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ὑπνοῦντες,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hypnuntes,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4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θάμβος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thambos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ἐπέπεσεν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epepesen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αὐτούς.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26:13</w:t>
                  </w:r>
                </w:p>
              </w:txbxContent>
            </v:textbox>
          </v:shape>
        </w:pict>
      </w:r>
      <w:r>
        <w:pict>
          <v:shape id="_x0000_i13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διέβη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diebe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50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κορυφὴν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koryfen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6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μακρόθεν,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makrothen,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26:14</w:t>
                  </w:r>
                </w:p>
              </w:txbxContent>
            </v:textbox>
          </v:shape>
        </w:pict>
      </w:r>
      <w:r>
        <w:pict>
          <v:shape id="_x0000_i13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79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προσεκαλέσατο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prosekalesato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5" type="#_x0000_t202" style="width:51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Αβεννηρ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Abenner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ἐλάλησεν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9" type="#_x0000_t202" style="width:68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ἀποκριθήσει,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apokrithesei,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0" type="#_x0000_t202" style="width:54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Αβεννηρ;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Abenner;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ἀπεκρίθη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apekrithe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3" type="#_x0000_t202" style="width:51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Αβεννηρ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Abenner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6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0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26:15</w:t>
                  </w:r>
                </w:p>
              </w:txbxContent>
            </v:textbox>
          </v:shape>
        </w:pict>
      </w:r>
      <w:r>
        <w:pict>
          <v:shape id="_x0000_i14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7" type="#_x0000_t202" style="width:51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Αβεννηρ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Abenner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ἀνὴρ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σύ;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2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6" type="#_x0000_t202" style="width:47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1" type="#_x0000_t202" style="width:58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φυλάσσεις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fylasseis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6" type="#_x0000_t202" style="width:50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βασιλέα;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basilea;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3" type="#_x0000_t202" style="width:5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διαφθεῖραι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diaftheirai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5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26:16</w:t>
                  </w:r>
                </w:p>
              </w:txbxContent>
            </v:textbox>
          </v:shape>
        </w:pict>
      </w:r>
      <w:r>
        <w:pict>
          <v:shape id="_x0000_i14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1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ἀγαθὸν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ῥῆμα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5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6" type="#_x0000_t202" style="width:59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πεποίηκας·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pepoiekas;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7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1" type="#_x0000_t202" style="width:6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θανατώσεως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thanatoseos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4" type="#_x0000_t202" style="width:6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φυλάσσοντες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fylassontes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6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4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δή·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δόρυ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dory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9" type="#_x0000_t202" style="width:53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φακὸς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9" type="#_x0000_t202" style="width:49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26:17</w:t>
                  </w:r>
                </w:p>
              </w:txbxContent>
            </v:textbox>
          </v:shape>
        </w:pict>
      </w:r>
      <w:r>
        <w:pict>
          <v:shape id="_x0000_i15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ἐπέγνω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epegno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Σαουλ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Saul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1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αὕτη,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haute,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τέκνον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Δοῦλός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3" type="#_x0000_t202" style="width:50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26:18</w:t>
                  </w:r>
                </w:p>
              </w:txbxContent>
            </v:textbox>
          </v:shape>
        </w:pict>
      </w:r>
      <w:r>
        <w:pict>
          <v:shape id="_x0000_i15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0" type="#_x0000_t202" style="width:6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καταδιώκει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katadiokei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ὀπίσω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opiso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δούλου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0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ἡμάρτηκα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hemarteka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εὑρέθη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6" type="#_x0000_t202" style="width:52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ἀδίκημα;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adikema;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26:19</w:t>
                  </w:r>
                </w:p>
              </w:txbxContent>
            </v:textbox>
          </v:shape>
        </w:pict>
      </w:r>
      <w:r>
        <w:pict>
          <v:shape id="_x0000_i15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0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ἀκουσάτω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6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ῥῆμα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δούλου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ἐπισείει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episeiei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9" type="#_x0000_t202" style="width:63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V-APO-3S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ὀσφρανθείη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osfrantheie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5" type="#_x0000_t202" style="width:60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ἀνθρώπων,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6" type="#_x0000_t202" style="width:69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ἐπικατάρατοι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epikataratoi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8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ἐνώπιον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ἐξέβαλόν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eksebalon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3" type="#_x0000_t202" style="width:50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σήμερον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5" type="#_x0000_t202" style="width:60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ἐστηρίσθαι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esteristhai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7" type="#_x0000_t202" style="width:63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κληρονομίᾳ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kleronomia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9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0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1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δούλευε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duleue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3" type="#_x0000_t202" style="width:49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ἑτέροις.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heterois.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26:20</w:t>
                  </w:r>
                </w:p>
              </w:txbxContent>
            </v:textbox>
          </v:shape>
        </w:pict>
      </w:r>
      <w:r>
        <w:pict>
          <v:shape id="_x0000_i15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8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V-FAO-3S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αἷμά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6" type="#_x0000_t202" style="width:49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ἐναντίας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7" type="#_x0000_t202" style="width:5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προσώπου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0" type="#_x0000_t202" style="width:6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ἐξελήλυθεν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ekselelythen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2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3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zetein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6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καθὼς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9" type="#_x0000_t202" style="width:6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καταδιώκει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katadiokei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1" type="#_x0000_t202" style="width:62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νυκτικόραξ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nyktikoraks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ὄρεσιν.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oresin.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26:21</w:t>
                  </w:r>
                </w:p>
              </w:txbxContent>
            </v:textbox>
          </v:shape>
        </w:pict>
      </w:r>
      <w:r>
        <w:pict>
          <v:shape id="_x0000_i16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Σαουλ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Saul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9" type="#_x0000_t202" style="width:62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Ἡμάρτηκα·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Hemarteka;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0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ἐπίστρεφε,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epistrefe,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τέκνον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5" type="#_x0000_t202" style="width:6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κακοποιήσω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kakopoieso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7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8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ὧν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ἔντιμος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entimos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3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7" type="#_x0000_t202" style="width:52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σήμερον·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semeron;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8" type="#_x0000_t202" style="width:70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V-VXI-1S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μεματαίωμαι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memataiomai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0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ἠγνόηκα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egnoeka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2" type="#_x0000_t202" style="width:48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σφόδρα.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sfodra.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26:22</w:t>
                  </w:r>
                </w:p>
              </w:txbxContent>
            </v:textbox>
          </v:shape>
        </w:pict>
      </w:r>
      <w:r>
        <w:pict>
          <v:shape id="_x0000_i16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ἀπεκρίθη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apekrithe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δόρυ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dory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3" type="#_x0000_t202" style="width:56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βασιλέως·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4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διελθέτω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dieltheto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7" type="#_x0000_t202" style="width:57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παιδαρίων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paidarion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9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λαβέτω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26:23</w:t>
                  </w:r>
                </w:p>
              </w:txbxContent>
            </v:textbox>
          </v:shape>
        </w:pict>
      </w:r>
      <w:r>
        <w:pict>
          <v:shape id="_x0000_i16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4" type="#_x0000_t202" style="width:59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ἐπιστρέψει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epistrepsei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ἑκάστῳ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hekasto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7" type="#_x0000_t202" style="width:65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δικαιοσύνας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πίστιν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4" type="#_x0000_t202" style="width:60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παρέδωκέν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paredoken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7" type="#_x0000_t202" style="width:50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σήμερον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ἠθέλησα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ethelesa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4" type="#_x0000_t202" style="width:6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ἐπενεγκεῖν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epenenkein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26:24</w:t>
                  </w:r>
                </w:p>
              </w:txbxContent>
            </v:textbox>
          </v:shape>
        </w:pict>
      </w:r>
      <w:r>
        <w:pict>
          <v:shape id="_x0000_i17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καθὼς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4" type="#_x0000_t202" style="width:6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ἐμεγαλύνθη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emegalynthe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8" type="#_x0000_t202" style="width:50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σήμερον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ταύτῃ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2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5" type="#_x0000_t202" style="width:69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μεγαλυνθείη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megalyntheie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9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ἐνώπιον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2" type="#_x0000_t202" style="width:53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σκεπάσαι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skepasai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5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ἐξελεῖταί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ekseleitai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9" type="#_x0000_t202" style="width:53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θλίψεως.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thlipseos.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26:25</w:t>
                  </w:r>
                </w:p>
              </w:txbxContent>
            </v:textbox>
          </v:shape>
        </w:pict>
      </w:r>
      <w:r>
        <w:pict>
          <v:shape id="_x0000_i17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Σαουλ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Saul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6" type="#_x0000_t202" style="width:70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Εὐλογημένος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Eulogemenos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τέκνον,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0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3" type="#_x0000_t202" style="width:61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δυνάμενος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δυνήσει.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dynesei.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Σαουλ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Saul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4" type="#_x0000_t202" style="width:63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ἀνέστρεψεν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anestrepsen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Samuela Rozdział 26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2024-05-21T15:20:00Z</dcterms:modified>
</cp:coreProperties>
</file>