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Samuela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7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Αμμαχ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Ammach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Αχινααμ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Achinaam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Ιεζραηλῖτις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Iedzraelitis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Αβιγαια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Abigaia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Καρμηλίου.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Karmeliu.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ἀνηγγέλη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πέφευγεν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pefeugen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27:5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7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βασιλευομένῃ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27:6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Σεκελακ·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Sekelak;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Σεκελακ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Sekelak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27:7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27:8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ἀνέβαινεν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anebainen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ἐπετίθεντο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Γεσιρι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Αμαληκίτην·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Amalekiten;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κατῳκεῖτο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ἀνηκόντων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Γελαμψουρ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Gelampsur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τετειχισμένων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teteichismenon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27:9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ἔτυπτε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etypte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ἐζωογόνει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edzoogonei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ἐλάμβανεν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elambanen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ποίμνια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βουκόλια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bukolia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6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ἱματισμόν,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himatismon,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Αγχους.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27:10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Ιεσμεγα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Κενεζι.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Kenedzi.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27:11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ἐζωογόνησεν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edzoogonesen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εἰσαγαγεῖν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7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ἀναγγείλωσιν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27:12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Ἤισχυνται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Eischyntai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7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αἰσχυνόμενος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2024-04-30T08:37:15Z</dcterms:modified>
</cp:coreProperties>
</file>