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Księga Samuela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8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συναθροίζουσιν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synathroidzusin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παρενέβαλεν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Αενδωρ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Aendor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Ιεζραελ.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Iedzrael.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σατράπαι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satrapai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7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ἑκατοντάδας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7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παρεπορεύοντο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σατράπαι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satrapai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διαπορευόμενοι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δεύτερον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29:4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ἐλυπήθησαν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γινέσθω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ἐπίβουλος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7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διαλλαγήσεται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diallagesetai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29:5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5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μυριάσιν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29:6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ἔξοδός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εἴσοδός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σατραπῶν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satrapon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29:7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ἀνάστρεφε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σατραπῶν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satrapon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29:8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δούλῳ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29:9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53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σατράπαι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satrapai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5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29:10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ὄρθρισον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κατέστησα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ὀρθρίσατε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πορεύθητε.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29:11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ὤρθρισεν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ἀλλόφυλοι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2024-05-17T14:28:54Z</dcterms:modified>
</cp:coreProperties>
</file>