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Samuela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6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τίμιον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7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διαστέλλουσα.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diastellusa.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ἐκάθευδεν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ekatheuden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6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βαρύνεσθαι,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barynesthai,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ἠδύνατο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edynato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βλέπειν,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λύχνος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8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ἐπισκευασθῆναι,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episkeuasthenai,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ἐκάθευδεν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ekatheuden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Σαμουηλ·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Samuel;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ἔδραμεν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edramen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κέκληκάς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keklekas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κέκληκά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ἀνάστρεφε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anastrefe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κάθευδε.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katheude.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6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6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ἐκάθευδεν.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ekatheuden.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Σαμουηλ·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Samuel;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δεύτερον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κέκληκάς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keklekas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κέκληκά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ἀνάστρεφε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anastrefe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κάθευδε·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katheude;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7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ἀποκαλυφθῆναι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apokalyfthenai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καλέσαι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κέκληκάς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keklekas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ἐσοφίσατο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esofisato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κέκληκεν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Ἀνάστρεφε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Anastrefe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κάθευδε,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katheude,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καλέσῃ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Λάλει,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ἐκοιμήθη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ekoimethe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ἅπαξ,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Λάλει,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ἠχήσει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ἀμφότερα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ἐπεγερῶ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ἄρξομαι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ἐπιτελέσω.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epiteleso.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ἀνήγγελκα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anengelka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ἐκδικῶ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7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κακολογοῦντες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kakologuntes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5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ἐνουθέτει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enuthetei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3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7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ἐξιλασθήσεται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θυμιάματι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κοιμᾶται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ὤρθρισεν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ἐφοβήθη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9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ἀπαγγεῖλαι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apangeilai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λαληθὲν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κρύψῃς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προσθείη,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κρύψῃς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6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λαληθέντων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lalethenton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3:18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ἀπήγγειλεν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3:19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ἐμεγαλύνθη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emegalynthe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5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Σαμουηλ,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Samuel,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3:20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5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Βηρσαβεε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Bersabee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5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3:21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5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5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δηλωθῆναι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delothenai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Σηλωμ,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Selom,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6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ἀπεκαλύφθη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apekalyfthe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5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Σαμουηλ·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Samuel;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γενέσθαι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ἄκρων.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58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πρεσβύτης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6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2024-05-13T21:45:49Z</dcterms:modified>
</cp:coreProperties>
</file>