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6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εἰσελθόντος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Σεκελακ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Sekelak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Σεκελακ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Sekelak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Σεκελακ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Sekelak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ἐνεπύρισεν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enepyrisen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ἐθανάτωσαν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ethanatosan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7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ᾐχμαλώτευσαν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echmaloteusan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ἐμπεπύρισται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empepyristai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9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ᾐχμαλωτευμένοι.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echmaloteumenoi.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30:4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κλαίειν.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30:5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9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ᾐχμαλωτεύθησαν,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echmaloteuthesan,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Αχινοομ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Achinoom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Ιεζραηλῖτις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Iedzraelitis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Αβιγαια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Abigaia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Καρμηλίου.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30:6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ἐθλίβη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ethlibe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λιθοβολῆσαι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lithobolesai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κατώδυνος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katodynos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ἑκάστου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ἐκραταιώθη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30:7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Αβιαθαρ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Abiathar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Αχιμελεχ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Achimelech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εφουδ.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efud.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30:8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καταδιώξω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γεδδουρ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geddur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καταλήμψομαι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Καταδίωκε,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7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καταλαμβάνων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katalambanon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ἐξαιρούμενος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30:9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Βοσορ,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30:10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τετρακοσίοις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Βοσορ.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30:11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λαμβάνουσιν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διδόασιν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ἐπότισαν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30:12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διδόασιν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παλάθης,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βεβρώκει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bebrokei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πεπώκει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30:13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Αμαληκίτου,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Amalekitu,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κατέλιπέν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ἠνωχλήθην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enochlethen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τριταῖος.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tritaios.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30:14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ἐπεθέμεθα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Χολθι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Χελουβ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Chelub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Σεκελακ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Sekelak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ἐνεπυρίσαμεν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enepyrisamen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30:15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γεδδουρ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geddur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Ὄμοσον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θανατώσειν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παραδοῦναί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γεδδουρ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geddur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30:16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διακεχυμένοι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diakechymenoi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ἐσθίοντες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30:17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ἑωσφόρου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heosforu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ἐπιβεβηκότα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epibebekota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30:18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6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ἀμφοτέρας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ἐξείλατο.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30:19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διεφώνησεν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30:20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ποίμνια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βουκόλια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bukolia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30:21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6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6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ἐκλυθέντας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Βοσορ,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ἠρώτησαν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30:22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πορευθέντων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ἐξειλάμεθα,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ekseilametha,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7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ἀπαγέσθωσαν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ἀποστρεφέτωσαν.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apostrefetosan.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30:23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γεδδουρ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geddur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ἐπερχόμενον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30:24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6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30:25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πρόσταγμα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30:26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Σεκελακ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Sekelak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30:27</w:t>
                  </w:r>
                </w:p>
              </w:txbxContent>
            </v:textbox>
          </v:shape>
        </w:pict>
      </w:r>
      <w:r>
        <w:pict>
          <v:shape id="_x0000_i17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Ιεθθορ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Ieththor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30:28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Θιμαθ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30:29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5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Καρμήλῳ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Karmelo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5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Ιεραμηλι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Ierameli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30:30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Ιεριμουθ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Ierimuth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5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Βηρσαβεε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Bersabee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30:31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2024-05-17T17:05:05Z</dcterms:modified>
</cp:coreProperties>
</file>