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Γελβουε.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Gelbue.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ἀκοντισταί,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akontistai,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τοξόται,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ἐτραυματίσθη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etraumatisthe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ὑποχόνδρια.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hypochondria.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ἀποκέντησόν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apokenteson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ἀπερίτμητοι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ἀποκεντήσωσίν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apokentesosin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ἐμπαίξωσίν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ἐβούλετο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ebuleto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31:5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31:6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31:7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31:8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ἐκδιδύσκειν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ekdidyskein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peptokotas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Γελβουε.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Gelbue.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31:9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ἐξέδυσαν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7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ἀποστέλλουσιν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31:10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Ἀσταρτεῖον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Astarteion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κατέπηξαν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31:11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Γαλααδίτιδος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31:12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κατακαίουσιν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31:13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ἄρουραν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Ιαβις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Iabis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2024-05-14T17:39:54Z</dcterms:modified>
</cp:coreProperties>
</file>