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031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037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εκαθητο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ekathēto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obok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0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3" type="#_x0000_t202" style="width:8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synēchthēsan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zebrane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5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047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04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łódź</w:t>
                  </w:r>
                </w:p>
              </w:txbxContent>
            </v:textbox>
          </v:shape>
        </w:pict>
      </w:r>
      <w:r>
        <w:pict>
          <v:shape id="_x0000_i1053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εμβαντα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054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siedzieć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αιγιαλον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aigialon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brzegu</w:t>
                  </w:r>
                </w:p>
              </w:txbxContent>
            </v:textbox>
          </v:shape>
        </w:pict>
      </w:r>
      <w:r>
        <w:pict>
          <v:shape id="_x0000_i1062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ειστηκει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heistēkei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</w:t>
                  </w:r>
                </w:p>
              </w:txbxContent>
            </v:textbox>
          </v:shape>
        </w:pict>
      </w:r>
      <w:r>
        <w:pict>
          <v:shape id="_x0000_i10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6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9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przykładach</w:t>
                  </w:r>
                </w:p>
              </w:txbxContent>
            </v:textbox>
          </v:shape>
        </w:pict>
      </w:r>
      <w:r>
        <w:pict>
          <v:shape id="_x0000_i107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72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4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siejący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4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siać</w:t>
                  </w:r>
                </w:p>
              </w:txbxContent>
            </v:textbox>
          </v:shape>
        </w:pict>
      </w:r>
      <w:r>
        <w:pict>
          <v:shape id="_x0000_i10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1" type="#_x0000_t202" style="width:4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siać</w:t>
                  </w:r>
                </w:p>
              </w:txbxContent>
            </v:textbox>
          </v:shape>
        </w:pict>
      </w:r>
      <w:r>
        <w:pict>
          <v:shape id="_x0000_i108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8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085" type="#_x0000_t202" style="width:4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padły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obok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0" type="#_x0000_t202" style="width:9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 przyszły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4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ptaki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4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κατεφαγεν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pożarł pożarły</w:t>
                  </w:r>
                </w:p>
              </w:txbxContent>
            </v:textbox>
          </v:shape>
        </w:pict>
      </w:r>
      <w:r>
        <w:pict>
          <v:shape id="_x0000_i109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0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</w:t>
                  </w:r>
                </w:p>
              </w:txbxContent>
            </v:textbox>
          </v:shape>
        </w:pict>
      </w:r>
      <w:r>
        <w:pict>
          <v:shape id="_x0000_i109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9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padło padły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πετρωδη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petrōdē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kamienne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miało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07" type="#_x0000_t202" style="width:4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110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εξανετειλεν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eksaneteilen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wzeszło wzeszły</w:t>
                  </w:r>
                </w:p>
              </w:txbxContent>
            </v:textbox>
          </v:shape>
        </w:pict>
      </w:r>
      <w:r>
        <w:pict>
          <v:shape id="_x0000_i1111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</w:t>
                  </w:r>
                </w:p>
              </w:txbxContent>
            </v:textbox>
          </v:shape>
        </w:pict>
      </w:r>
      <w:r>
        <w:pict>
          <v:shape id="_x0000_i1115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głębokiej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13:6</w:t>
                  </w:r>
                </w:p>
              </w:txbxContent>
            </v:textbox>
          </v:shape>
        </w:pict>
      </w:r>
      <w:r>
        <w:pict>
          <v:shape id="_x0000_i1118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Słońcu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0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ανατειλαντος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anateilantos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wzeszło</w:t>
                  </w:r>
                </w:p>
              </w:txbxContent>
            </v:textbox>
          </v:shape>
        </w:pict>
      </w:r>
      <w:r>
        <w:pict>
          <v:shape id="_x0000_i1121" type="#_x0000_t202" style="width:17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εκαυματισθη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ekaumatisthē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spieczone zostały spieczone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3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</w:t>
                  </w:r>
                </w:p>
              </w:txbxContent>
            </v:textbox>
          </v:shape>
        </w:pict>
      </w:r>
      <w:r>
        <w:pict>
          <v:shape id="_x0000_i112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ριζαν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korzenia</w:t>
                  </w:r>
                </w:p>
              </w:txbxContent>
            </v:textbox>
          </v:shape>
        </w:pict>
      </w:r>
      <w:r>
        <w:pict>
          <v:shape id="_x0000_i1128" type="#_x0000_t202" style="width:18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εξηρανθη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eksēranthē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wysuszony zostały wysuszone</w:t>
                  </w:r>
                </w:p>
              </w:txbxContent>
            </v:textbox>
          </v:shape>
        </w:pict>
      </w:r>
      <w:r>
        <w:pict>
          <v:shape id="_x0000_i11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13:7</w:t>
                  </w:r>
                </w:p>
              </w:txbxContent>
            </v:textbox>
          </v:shape>
        </w:pict>
      </w:r>
      <w:r>
        <w:pict>
          <v:shape id="_x0000_i113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2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padło padły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ακανθας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akanthas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ciernie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wyrosły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ακανθαι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akanthai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ciernie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1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απεπνιξαν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apepniksan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zadusiły</w:t>
                  </w:r>
                </w:p>
              </w:txbxContent>
            </v:textbox>
          </v:shape>
        </w:pict>
      </w:r>
      <w:r>
        <w:pict>
          <v:shape id="_x0000_i11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1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13:8</w:t>
                  </w:r>
                </w:p>
              </w:txbxContent>
            </v:textbox>
          </v:shape>
        </w:pict>
      </w:r>
      <w:r>
        <w:pict>
          <v:shape id="_x0000_i114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6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padło padły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3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dawał dawały</w:t>
                  </w:r>
                </w:p>
              </w:txbxContent>
            </v:textbox>
          </v:shape>
        </w:pict>
      </w:r>
      <w:r>
        <w:pict>
          <v:shape id="_x0000_i1154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56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5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0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heksēkonta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sześćdziesiąt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3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trzydzieści</w:t>
                  </w:r>
                </w:p>
              </w:txbxContent>
            </v:textbox>
          </v:shape>
        </w:pict>
      </w:r>
      <w:r>
        <w:pict>
          <v:shape id="_x0000_i11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13:9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uszy</w:t>
                  </w:r>
                </w:p>
              </w:txbxContent>
            </v:textbox>
          </v:shape>
        </w:pict>
      </w:r>
      <w:r>
        <w:pict>
          <v:shape id="_x0000_i116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słuchać</w:t>
                  </w:r>
                </w:p>
              </w:txbxContent>
            </v:textbox>
          </v:shape>
        </w:pict>
      </w:r>
      <w:r>
        <w:pict>
          <v:shape id="_x0000_i1169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słucha</w:t>
                  </w:r>
                </w:p>
              </w:txbxContent>
            </v:textbox>
          </v:shape>
        </w:pict>
      </w:r>
      <w:r>
        <w:pict>
          <v:shape id="_x0000_i11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13:10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72" type="#_x0000_t202" style="width:7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175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17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0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przykładach</w:t>
                  </w:r>
                </w:p>
              </w:txbxContent>
            </v:textbox>
          </v:shape>
        </w:pict>
      </w:r>
      <w:r>
        <w:pict>
          <v:shape id="_x0000_i1181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mówisz</w:t>
                  </w:r>
                </w:p>
              </w:txbxContent>
            </v:textbox>
          </v:shape>
        </w:pict>
      </w:r>
      <w:r>
        <w:pict>
          <v:shape id="_x0000_i118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13:11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6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18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8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91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dane</w:t>
                  </w:r>
                </w:p>
              </w:txbxContent>
            </v:textbox>
          </v:shape>
        </w:pict>
      </w:r>
      <w:r>
        <w:pict>
          <v:shape id="_x0000_i1192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poznać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mystēria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tajemnice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19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tamtym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2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dane</w:t>
                  </w:r>
                </w:p>
              </w:txbxContent>
            </v:textbox>
          </v:shape>
        </w:pict>
      </w:r>
      <w:r>
        <w:pict>
          <v:shape id="_x0000_i12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13:12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20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207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dane</w:t>
                  </w:r>
                </w:p>
              </w:txbxContent>
            </v:textbox>
          </v:shape>
        </w:pict>
      </w:r>
      <w:r>
        <w:pict>
          <v:shape id="_x0000_i120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0" type="#_x0000_t202" style="width:15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uczyniony obfitującym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218" type="#_x0000_t202" style="width:9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odebrane</w:t>
                  </w:r>
                </w:p>
              </w:txbxContent>
            </v:textbox>
          </v:shape>
        </w:pict>
      </w:r>
      <w:r>
        <w:pict>
          <v:shape id="_x0000_i121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20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13:13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5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przykładach</w:t>
                  </w:r>
                </w:p>
              </w:txbxContent>
            </v:textbox>
          </v:shape>
        </w:pict>
      </w:r>
      <w:r>
        <w:pict>
          <v:shape id="_x0000_i122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27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29" type="#_x0000_t202" style="width:5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patrząc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1" type="#_x0000_t202" style="width:5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3" type="#_x0000_t202" style="width:5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słyszą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37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rozumieją</w:t>
                  </w:r>
                </w:p>
              </w:txbxContent>
            </v:textbox>
          </v:shape>
        </w:pict>
      </w:r>
      <w:r>
        <w:pict>
          <v:shape id="_x0000_i12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13:14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0" type="#_x0000_t202" style="width:8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αναπληρουται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anaplēroutai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wypełnione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4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prorokowanie</w:t>
                  </w:r>
                </w:p>
              </w:txbxContent>
            </v:textbox>
          </v:shape>
        </w:pict>
      </w:r>
      <w:r>
        <w:pict>
          <v:shape id="_x0000_i1245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Izajasza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</w:t>
                  </w:r>
                </w:p>
              </w:txbxContent>
            </v:textbox>
          </v:shape>
        </w:pict>
      </w:r>
      <w:r>
        <w:pict>
          <v:shape id="_x0000_i124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słuchem</w:t>
                  </w:r>
                </w:p>
              </w:txbxContent>
            </v:textbox>
          </v:shape>
        </w:pict>
      </w:r>
      <w:r>
        <w:pict>
          <v:shape id="_x0000_i1249" type="#_x0000_t202" style="width:9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 słuchać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9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zrozumielibyście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5" type="#_x0000_t202" style="width:5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patrząc</w:t>
                  </w:r>
                </w:p>
              </w:txbxContent>
            </v:textbox>
          </v:shape>
        </w:pict>
      </w:r>
      <w:r>
        <w:pict>
          <v:shape id="_x0000_i1256" type="#_x0000_t202" style="width:9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βλεψετε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 patrzeć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8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zobaczylibyście</w:t>
                  </w:r>
                </w:p>
              </w:txbxContent>
            </v:textbox>
          </v:shape>
        </w:pict>
      </w:r>
      <w:r>
        <w:pict>
          <v:shape id="_x0000_i12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13:15</w:t>
                  </w:r>
                </w:p>
              </w:txbxContent>
            </v:textbox>
          </v:shape>
        </w:pict>
      </w:r>
      <w:r>
        <w:pict>
          <v:shape id="_x0000_i1262" type="#_x0000_t202" style="width:9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επαχυνθη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epachynthē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utuczone</w:t>
                  </w:r>
                </w:p>
              </w:txbxContent>
            </v:textbox>
          </v:shape>
        </w:pict>
      </w:r>
      <w:r>
        <w:pict>
          <v:shape id="_x0000_i126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268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uszami</w:t>
                  </w:r>
                </w:p>
              </w:txbxContent>
            </v:textbox>
          </v:shape>
        </w:pict>
      </w:r>
      <w:r>
        <w:pict>
          <v:shape id="_x0000_i1272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trudem</w:t>
                  </w:r>
                </w:p>
              </w:txbxContent>
            </v:textbox>
          </v:shape>
        </w:pict>
      </w:r>
      <w:r>
        <w:pict>
          <v:shape id="_x0000_i1273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27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78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εκαμμυσαν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ekammysan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zamknęli</w:t>
                  </w:r>
                </w:p>
              </w:txbxContent>
            </v:textbox>
          </v:shape>
        </w:pict>
      </w:r>
      <w:r>
        <w:pict>
          <v:shape id="_x0000_i1279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czasem nie</w:t>
                  </w:r>
                </w:p>
              </w:txbxContent>
            </v:textbox>
          </v:shape>
        </w:pict>
      </w:r>
      <w:r>
        <w:pict>
          <v:shape id="_x0000_i1280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zobaczyliby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oczyma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uszami</w:t>
                  </w:r>
                </w:p>
              </w:txbxContent>
            </v:textbox>
          </v:shape>
        </w:pict>
      </w:r>
      <w:r>
        <w:pict>
          <v:shape id="_x0000_i1286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usłyszeliby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sercem</w:t>
                  </w:r>
                </w:p>
              </w:txbxContent>
            </v:textbox>
          </v:shape>
        </w:pict>
      </w:r>
      <w:r>
        <w:pict>
          <v:shape id="_x0000_i1290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zrozumieliby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2" type="#_x0000_t202" style="width:8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επιστρεψωσιν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nawróciliby się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4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ιασωμαι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uzdrowiłbym</w:t>
                  </w:r>
                </w:p>
              </w:txbxContent>
            </v:textbox>
          </v:shape>
        </w:pict>
      </w:r>
      <w:r>
        <w:pict>
          <v:shape id="_x0000_i129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13:16</w:t>
                  </w:r>
                </w:p>
              </w:txbxContent>
            </v:textbox>
          </v:shape>
        </w:pict>
      </w:r>
      <w:r>
        <w:pict>
          <v:shape id="_x0000_i1297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9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szczęśliwe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1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03" type="#_x0000_t202" style="width:5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uszy</w:t>
                  </w:r>
                </w:p>
              </w:txbxContent>
            </v:textbox>
          </v:shape>
        </w:pict>
      </w:r>
      <w:r>
        <w:pict>
          <v:shape id="_x0000_i13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09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słyszą</w:t>
                  </w:r>
                </w:p>
              </w:txbxContent>
            </v:textbox>
          </v:shape>
        </w:pict>
      </w:r>
      <w:r>
        <w:pict>
          <v:shape id="_x0000_i13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13:17</w:t>
                  </w:r>
                </w:p>
              </w:txbxContent>
            </v:textbox>
          </v:shape>
        </w:pict>
      </w:r>
      <w:r>
        <w:pict>
          <v:shape id="_x0000_i1311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1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1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16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317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prorocy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9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sprawiedliwi</w:t>
                  </w:r>
                </w:p>
              </w:txbxContent>
            </v:textbox>
          </v:shape>
        </w:pict>
      </w:r>
      <w:r>
        <w:pict>
          <v:shape id="_x0000_i1320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επεθυμησαν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epethymēsan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pożądali</w:t>
                  </w:r>
                </w:p>
              </w:txbxContent>
            </v:textbox>
          </v:shape>
        </w:pict>
      </w:r>
      <w:r>
        <w:pict>
          <v:shape id="_x0000_i1321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2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widzicie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6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usłyszeć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3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słyszycie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3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</w:t>
                  </w:r>
                </w:p>
              </w:txbxContent>
            </v:textbox>
          </v:shape>
        </w:pict>
      </w:r>
      <w:r>
        <w:pict>
          <v:shape id="_x0000_i13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13:18</w:t>
                  </w:r>
                </w:p>
              </w:txbxContent>
            </v:textbox>
          </v:shape>
        </w:pict>
      </w:r>
      <w:r>
        <w:pict>
          <v:shape id="_x0000_i13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37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posłuchajcie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przykładu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41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siejącym</w:t>
                  </w:r>
                </w:p>
              </w:txbxContent>
            </v:textbox>
          </v:shape>
        </w:pict>
      </w:r>
      <w:r>
        <w:pict>
          <v:shape id="_x0000_i13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13:19</w:t>
                  </w:r>
                </w:p>
              </w:txbxContent>
            </v:textbox>
          </v:shape>
        </w:pict>
      </w:r>
      <w:r>
        <w:pict>
          <v:shape id="_x0000_i1343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każdego</w:t>
                  </w:r>
                </w:p>
              </w:txbxContent>
            </v:textbox>
          </v:shape>
        </w:pict>
      </w:r>
      <w:r>
        <w:pict>
          <v:shape id="_x0000_i1344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słyszącego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4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Królestwie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1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συνιεντος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rozumiejącego</w:t>
                  </w:r>
                </w:p>
              </w:txbxContent>
            </v:textbox>
          </v:shape>
        </w:pict>
      </w:r>
      <w:r>
        <w:pict>
          <v:shape id="_x0000_i135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niegodziwy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6" type="#_x0000_t202" style="width:4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αρπαζει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porywa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8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εσπαρμενον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esparmenon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jest zasiane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36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obok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369" type="#_x0000_t202" style="width:10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zasiany</w:t>
                  </w:r>
                </w:p>
              </w:txbxContent>
            </v:textbox>
          </v:shape>
        </w:pict>
      </w:r>
      <w:r>
        <w:pict>
          <v:shape id="_x0000_i13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13:20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πετρωδη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petrōdē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kamienne</w:t>
                  </w:r>
                </w:p>
              </w:txbxContent>
            </v:textbox>
          </v:shape>
        </w:pict>
      </w:r>
      <w:r>
        <w:pict>
          <v:shape id="_x0000_i1376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zostało zasiane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82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słuchający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86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387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przyjmujący</w:t>
                  </w:r>
                </w:p>
              </w:txbxContent>
            </v:textbox>
          </v:shape>
        </w:pict>
      </w:r>
      <w:r>
        <w:pict>
          <v:shape id="_x0000_i138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3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13:21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ριζαν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korzenia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39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97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niestały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99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stał się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1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403" type="#_x0000_t202" style="width:8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διωγμου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diōgmou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prześladowanie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408" type="#_x0000_t202" style="width:7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σκανδαλιζεται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skandalizetai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zgorszony</w:t>
                  </w:r>
                </w:p>
              </w:txbxContent>
            </v:textbox>
          </v:shape>
        </w:pict>
      </w:r>
      <w:r>
        <w:pict>
          <v:shape id="_x0000_i14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13:22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ακανθας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akanthas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ciernie</w:t>
                  </w:r>
                </w:p>
              </w:txbxContent>
            </v:textbox>
          </v:shape>
        </w:pict>
      </w:r>
      <w:r>
        <w:pict>
          <v:shape id="_x0000_i1415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zostało zasiane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21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słuchający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troska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4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427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oszustwo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bogactwa</w:t>
                  </w:r>
                </w:p>
              </w:txbxContent>
            </v:textbox>
          </v:shape>
        </w:pict>
      </w:r>
      <w:r>
        <w:pict>
          <v:shape id="_x0000_i143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συμπνιγει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sympnigei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zadusza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7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ακαρπος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akarpos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bezowocnym</w:t>
                  </w:r>
                </w:p>
              </w:txbxContent>
            </v:textbox>
          </v:shape>
        </w:pict>
      </w:r>
      <w:r>
        <w:pict>
          <v:shape id="_x0000_i1438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pict>
          <v:shape id="_x0000_i14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13:23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</w:t>
                  </w:r>
                </w:p>
              </w:txbxContent>
            </v:textbox>
          </v:shape>
        </w:pict>
      </w:r>
      <w:r>
        <w:pict>
          <v:shape id="_x0000_i1447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zostało zasiane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53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słuchający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5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rozumiejący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57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właśnie</w:t>
                  </w:r>
                </w:p>
              </w:txbxContent>
            </v:textbox>
          </v:shape>
        </w:pict>
      </w:r>
      <w:r>
        <w:pict>
          <v:shape id="_x0000_i1458" type="#_x0000_t202" style="width:8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καρποφορει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karpoforei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 przynosi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6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46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66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heksēkonta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sześćdziesiąt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69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trzydzieści</w:t>
                  </w:r>
                </w:p>
              </w:txbxContent>
            </v:textbox>
          </v:shape>
        </w:pict>
      </w:r>
      <w:r>
        <w:pict>
          <v:shape id="_x0000_i14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13:24</w:t>
                  </w:r>
                </w:p>
              </w:txbxContent>
            </v:textbox>
          </v:shape>
        </w:pict>
      </w:r>
      <w:r>
        <w:pict>
          <v:shape id="_x0000_i1471" type="#_x0000_t202" style="width:3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472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473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parethēken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podał</w:t>
                  </w:r>
                </w:p>
              </w:txbxContent>
            </v:textbox>
          </v:shape>
        </w:pict>
      </w:r>
      <w:r>
        <w:pict>
          <v:shape id="_x0000_i147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7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76" type="#_x0000_t202" style="width:10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ωμοιωθη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hōmoiōthē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przyrównane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8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0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481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człowiekowi</w:t>
                  </w:r>
                </w:p>
              </w:txbxContent>
            </v:textbox>
          </v:shape>
        </w:pict>
      </w:r>
      <w:r>
        <w:pict>
          <v:shape id="_x0000_i1482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zasiał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48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nasienie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7" type="#_x0000_t202" style="width:3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polu</w:t>
                  </w:r>
                </w:p>
              </w:txbxContent>
            </v:textbox>
          </v:shape>
        </w:pict>
      </w:r>
      <w:r>
        <w:pict>
          <v:shape id="_x0000_i148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13:25</w:t>
                  </w:r>
                </w:p>
              </w:txbxContent>
            </v:textbox>
          </v:shape>
        </w:pict>
      </w:r>
      <w:r>
        <w:pict>
          <v:shape id="_x0000_i149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3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καθευδειν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spać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5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496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49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9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wróg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1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zasiał</w:t>
                  </w:r>
                </w:p>
              </w:txbxContent>
            </v:textbox>
          </v:shape>
        </w:pict>
      </w:r>
      <w:r>
        <w:pict>
          <v:shape id="_x0000_i1502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ζιζανια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zizania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chwast</w:t>
                  </w:r>
                </w:p>
              </w:txbxContent>
            </v:textbox>
          </v:shape>
        </w:pict>
      </w:r>
      <w:r>
        <w:pict>
          <v:shape id="_x0000_i150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504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6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pszenicy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5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13:26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12" type="#_x0000_t202" style="width:6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εβλαστησεν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eblastēsen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wypuściło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źdźbło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6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517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uczyniło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519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ukazany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2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ζιζανια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zizania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chwast</w:t>
                  </w:r>
                </w:p>
              </w:txbxContent>
            </v:textbox>
          </v:shape>
        </w:pict>
      </w:r>
      <w:r>
        <w:pict>
          <v:shape id="_x0000_i15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13:27</w:t>
                  </w:r>
                </w:p>
              </w:txbxContent>
            </v:textbox>
          </v:shape>
        </w:pict>
      </w:r>
      <w:r>
        <w:pict>
          <v:shape id="_x0000_i1524" type="#_x0000_t202" style="width:7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7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niewolnicy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9" type="#_x0000_t202" style="width:7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οικοδεσποτου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oikodespotou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gospodarza</w:t>
                  </w:r>
                </w:p>
              </w:txbxContent>
            </v:textbox>
          </v:shape>
        </w:pict>
      </w:r>
      <w:r>
        <w:pict>
          <v:shape id="_x0000_i1530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53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53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 nie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53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nasienie</w:t>
                  </w:r>
                </w:p>
              </w:txbxContent>
            </v:textbox>
          </v:shape>
        </w:pict>
      </w:r>
      <w:r>
        <w:pict>
          <v:shape id="_x0000_i1536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zasiałeś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9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540" type="#_x0000_t202" style="width:3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polu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5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ζιζανια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zizania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chwast</w:t>
                  </w:r>
                </w:p>
              </w:txbxContent>
            </v:textbox>
          </v:shape>
        </w:pict>
      </w:r>
      <w:r>
        <w:pict>
          <v:shape id="_x0000_i15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13:28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5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51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wrogi</w:t>
                  </w:r>
                </w:p>
              </w:txbxContent>
            </v:textbox>
          </v:shape>
        </w:pict>
      </w:r>
      <w:r>
        <w:pict>
          <v:shape id="_x0000_i1552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54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57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niewolnicy</w:t>
                  </w:r>
                </w:p>
              </w:txbxContent>
            </v:textbox>
          </v:shape>
        </w:pict>
      </w:r>
      <w:r>
        <w:pict>
          <v:shape id="_x0000_i155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55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60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chcesz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62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odszedłszy</w:t>
                  </w:r>
                </w:p>
              </w:txbxContent>
            </v:textbox>
          </v:shape>
        </w:pict>
      </w:r>
      <w:r>
        <w:pict>
          <v:shape id="_x0000_i1563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συλλεξωμεν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sylleksōmen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zebralibyśmy</w:t>
                  </w:r>
                </w:p>
              </w:txbxContent>
            </v:textbox>
          </v:shape>
        </w:pict>
      </w:r>
      <w:r>
        <w:pict>
          <v:shape id="_x0000_i156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5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13:29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6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70" type="#_x0000_t202" style="width:6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czasem</w:t>
                  </w:r>
                </w:p>
              </w:txbxContent>
            </v:textbox>
          </v:shape>
        </w:pict>
      </w:r>
      <w:r>
        <w:pict>
          <v:shape id="_x0000_i1571" type="#_x0000_t202" style="width:6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zbierając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ζιζανια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zizania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chwasty</w:t>
                  </w:r>
                </w:p>
              </w:txbxContent>
            </v:textbox>
          </v:shape>
        </w:pict>
      </w:r>
      <w:r>
        <w:pict>
          <v:shape id="_x0000_i1574" type="#_x0000_t202" style="width:9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εκριζωσητε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ekrizōsēte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wykorzenilibyście</w:t>
                  </w:r>
                </w:p>
              </w:txbxContent>
            </v:textbox>
          </v:shape>
        </w:pict>
      </w:r>
      <w:r>
        <w:pict>
          <v:shape id="_x0000_i1575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równocześnie</w:t>
                  </w:r>
                </w:p>
              </w:txbxContent>
            </v:textbox>
          </v:shape>
        </w:pict>
      </w:r>
      <w:r>
        <w:pict>
          <v:shape id="_x0000_i1576" type="#_x0000_t202" style="width:4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nimi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pszenicę</w:t>
                  </w:r>
                </w:p>
              </w:txbxContent>
            </v:textbox>
          </v:shape>
        </w:pict>
      </w:r>
      <w:r>
        <w:pict>
          <v:shape id="_x0000_i15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13:30</w:t>
                  </w:r>
                </w:p>
              </w:txbxContent>
            </v:textbox>
          </v:shape>
        </w:pict>
      </w:r>
      <w:r>
        <w:pict>
          <v:shape id="_x0000_i1580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Pozwólcie</w:t>
                  </w:r>
                </w:p>
              </w:txbxContent>
            </v:textbox>
          </v:shape>
        </w:pict>
      </w:r>
      <w:r>
        <w:pict>
          <v:shape id="_x0000_i1581" type="#_x0000_t202" style="width:10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συναυξανεσθαι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synauksanesthai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rosnącym razem</w:t>
                  </w:r>
                </w:p>
              </w:txbxContent>
            </v:textbox>
          </v:shape>
        </w:pict>
      </w:r>
      <w:r>
        <w:pict>
          <v:shape id="_x0000_i1582" type="#_x0000_t202" style="width:5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αμφοτερα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obu</w:t>
                  </w:r>
                </w:p>
              </w:txbxContent>
            </v:textbox>
          </v:shape>
        </w:pict>
      </w:r>
      <w:r>
        <w:pict>
          <v:shape id="_x0000_i1583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5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żniwa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porze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1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żniwa</w:t>
                  </w:r>
                </w:p>
              </w:txbxContent>
            </v:textbox>
          </v:shape>
        </w:pict>
      </w:r>
      <w:r>
        <w:pict>
          <v:shape id="_x0000_i159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powiem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4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żniwiarzom</w:t>
                  </w:r>
                </w:p>
              </w:txbxContent>
            </v:textbox>
          </v:shape>
        </w:pict>
      </w:r>
      <w:r>
        <w:pict>
          <v:shape id="_x0000_i1595" type="#_x0000_t202" style="width:57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συλλεξατε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sylleksate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zbierzcie</w:t>
                  </w:r>
                </w:p>
              </w:txbxContent>
            </v:textbox>
          </v:shape>
        </w:pict>
      </w:r>
      <w:r>
        <w:pict>
          <v:shape id="_x0000_i1596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8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ζιζανια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zizania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chwast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0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zwiążcie</w:t>
                  </w:r>
                </w:p>
              </w:txbxContent>
            </v:textbox>
          </v:shape>
        </w:pict>
      </w:r>
      <w:r>
        <w:pict>
          <v:shape id="_x0000_i160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60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wiązki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6" type="#_x0000_t202" style="width:6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spalić</w:t>
                  </w:r>
                </w:p>
              </w:txbxContent>
            </v:textbox>
          </v:shape>
        </w:pict>
      </w:r>
      <w:r>
        <w:pict>
          <v:shape id="_x0000_i160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1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pszenicę</w:t>
                  </w:r>
                </w:p>
              </w:txbxContent>
            </v:textbox>
          </v:shape>
        </w:pict>
      </w:r>
      <w:r>
        <w:pict>
          <v:shape id="_x0000_i1611" type="#_x0000_t202" style="width:6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zbierzcie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4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αποθηκην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apothēkēn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spichlerza</w:t>
                  </w:r>
                </w:p>
              </w:txbxContent>
            </v:textbox>
          </v:shape>
        </w:pict>
      </w:r>
      <w:r>
        <w:pict>
          <v:shape id="_x0000_i161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6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13:31</w:t>
                  </w:r>
                </w:p>
              </w:txbxContent>
            </v:textbox>
          </v:shape>
        </w:pict>
      </w:r>
      <w:r>
        <w:pict>
          <v:shape id="_x0000_i1617" type="#_x0000_t202" style="width:3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618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619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parethēken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podał</w:t>
                  </w:r>
                </w:p>
              </w:txbxContent>
            </v:textbox>
          </v:shape>
        </w:pict>
      </w:r>
      <w:r>
        <w:pict>
          <v:shape id="_x0000_i162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2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622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5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7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628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κοκκω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ziarnu</w:t>
                  </w:r>
                </w:p>
              </w:txbxContent>
            </v:textbox>
          </v:shape>
        </w:pict>
      </w:r>
      <w:r>
        <w:pict>
          <v:shape id="_x0000_i1629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σιναπεως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sinapeōs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gorczycy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631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632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633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zasiał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6" type="#_x0000_t202" style="width:3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polu</w:t>
                  </w:r>
                </w:p>
              </w:txbxContent>
            </v:textbox>
          </v:shape>
        </w:pict>
      </w:r>
      <w:r>
        <w:pict>
          <v:shape id="_x0000_i163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13:32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640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mniejsze</w:t>
                  </w:r>
                </w:p>
              </w:txbxContent>
            </v:textbox>
          </v:shape>
        </w:pict>
      </w:r>
      <w:r>
        <w:pict>
          <v:shape id="_x0000_i1641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43" type="#_x0000_t202" style="width:7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wszystkich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5" type="#_x0000_t202" style="width:6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nasion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48" type="#_x0000_t202" style="width:7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αυξηθη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dałoby wzrost</w:t>
                  </w:r>
                </w:p>
              </w:txbxContent>
            </v:textbox>
          </v:shape>
        </w:pict>
      </w:r>
      <w:r>
        <w:pict>
          <v:shape id="_x0000_i1649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większe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51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jarzyn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4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pict>
          <v:shape id="_x0000_i165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δενδρον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drzewo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65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9" type="#_x0000_t202" style="width:4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ptaki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1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3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κατασκηνουν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kataskēnoun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gnieździć się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6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κλαδοις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kladois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gałęziach</w:t>
                  </w:r>
                </w:p>
              </w:txbxContent>
            </v:textbox>
          </v:shape>
        </w:pict>
      </w:r>
      <w:r>
        <w:pict>
          <v:shape id="_x0000_i166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13:33</w:t>
                  </w:r>
                </w:p>
              </w:txbxContent>
            </v:textbox>
          </v:shape>
        </w:pict>
      </w:r>
      <w:r>
        <w:pict>
          <v:shape id="_x0000_i1669" type="#_x0000_t202" style="width:3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670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67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7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73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6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8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67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zakwasowi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681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68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683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ενεκρυψεν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enekrypsen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zmieszała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85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αλευρου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aleurou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mąki pszennej</w:t>
                  </w:r>
                </w:p>
              </w:txbxContent>
            </v:textbox>
          </v:shape>
        </w:pict>
      </w:r>
      <w:r>
        <w:pict>
          <v:shape id="_x0000_i168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satony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690" type="#_x0000_t202" style="width:10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εζυμωθη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ezymōthē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zakwaszone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6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13:34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69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69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99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przykładach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1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tłumom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704" type="#_x0000_t202" style="width:6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przykładu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06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70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13:35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710" type="#_x0000_t202" style="width:11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wypełnione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2" type="#_x0000_t202" style="width:12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zostało powiedziane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5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716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mówiącego</w:t>
                  </w:r>
                </w:p>
              </w:txbxContent>
            </v:textbox>
          </v:shape>
        </w:pict>
      </w:r>
      <w:r>
        <w:pict>
          <v:shape id="_x0000_i1717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otworzę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19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przykładach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72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ερευξομαι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ereuksomai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wypowiem</w:t>
                  </w:r>
                </w:p>
              </w:txbxContent>
            </v:textbox>
          </v:shape>
        </w:pict>
      </w:r>
      <w:r>
        <w:pict>
          <v:shape id="_x0000_i1724" type="#_x0000_t202" style="width:8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κεκρυμμενα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kekrymmena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ukryte</w:t>
                  </w:r>
                </w:p>
              </w:txbxContent>
            </v:textbox>
          </v:shape>
        </w:pict>
      </w:r>
      <w:r>
        <w:pict>
          <v:shape id="_x0000_i17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26" type="#_x0000_t202" style="width:5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założenia</w:t>
                  </w:r>
                </w:p>
              </w:txbxContent>
            </v:textbox>
          </v:shape>
        </w:pict>
      </w:r>
      <w:r>
        <w:pict>
          <v:shape id="_x0000_i172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7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13:36</w:t>
                  </w:r>
                </w:p>
              </w:txbxContent>
            </v:textbox>
          </v:shape>
        </w:pict>
      </w:r>
      <w:r>
        <w:pict>
          <v:shape id="_x0000_i172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730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zostawiwszy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733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0" type="#_x0000_t202" style="width:6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podeszli do</w:t>
                  </w:r>
                </w:p>
              </w:txbxContent>
            </v:textbox>
          </v:shape>
        </w:pict>
      </w:r>
      <w:r>
        <w:pict>
          <v:shape id="_x0000_i1741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74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45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74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φρασον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wyjaśnij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9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1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ζιζανιων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zizaniōn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chwastów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3" type="#_x0000_t202" style="width:3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pola</w:t>
                  </w:r>
                </w:p>
              </w:txbxContent>
            </v:textbox>
          </v:shape>
        </w:pict>
      </w:r>
      <w:r>
        <w:pict>
          <v:shape id="_x0000_i17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13:37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57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75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5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1" type="#_x0000_t202" style="width:4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siejący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76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nasienie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7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13:38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73" type="#_x0000_t202" style="width:3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pole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6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78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nasienie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tymi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4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89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ζιζανια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zizania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chwast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2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4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niegodziwego</w:t>
                  </w:r>
                </w:p>
              </w:txbxContent>
            </v:textbox>
          </v:shape>
        </w:pict>
      </w:r>
      <w:r>
        <w:pict>
          <v:shape id="_x0000_i17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13:39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98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wrogim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0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zasiał</w:t>
                  </w:r>
                </w:p>
              </w:txbxContent>
            </v:textbox>
          </v:shape>
        </w:pict>
      </w:r>
      <w:r>
        <w:pict>
          <v:shape id="_x0000_i180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4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oszczerca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07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żniwo</w:t>
                  </w:r>
                </w:p>
              </w:txbxContent>
            </v:textbox>
          </v:shape>
        </w:pict>
      </w:r>
      <w:r>
        <w:pict>
          <v:shape id="_x0000_i1808" type="#_x0000_t202" style="width:5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0" type="#_x0000_t202" style="width:4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8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14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żniwiarzami</w:t>
                  </w:r>
                </w:p>
              </w:txbxContent>
            </v:textbox>
          </v:shape>
        </w:pict>
      </w:r>
      <w:r>
        <w:pict>
          <v:shape id="_x0000_i1815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zwiastunowie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8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13:40</w:t>
                  </w:r>
                </w:p>
              </w:txbxContent>
            </v:textbox>
          </v:shape>
        </w:pict>
      </w:r>
      <w:r>
        <w:pict>
          <v:shape id="_x0000_i1818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820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συλλεγεται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syllegetai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zbierany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2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ζιζανια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zizania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chwast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ogniem</w:t>
                  </w:r>
                </w:p>
              </w:txbxContent>
            </v:textbox>
          </v:shape>
        </w:pict>
      </w:r>
      <w:r>
        <w:pict>
          <v:shape id="_x0000_i1825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κατακαιεται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katakaietai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spalana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82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0" type="#_x0000_t202" style="width:5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końcu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2" type="#_x0000_t202" style="width:4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833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8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13:41</w:t>
                  </w:r>
                </w:p>
              </w:txbxContent>
            </v:textbox>
          </v:shape>
        </w:pict>
      </w:r>
      <w:r>
        <w:pict>
          <v:shape id="_x0000_i1835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Wyśle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1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84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44" type="#_x0000_t202" style="width:6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συλλεξουσιν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sylleksousin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zbiorą</w:t>
                  </w:r>
                </w:p>
              </w:txbxContent>
            </v:textbox>
          </v:shape>
        </w:pict>
      </w:r>
      <w:r>
        <w:pict>
          <v:shape id="_x0000_i18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84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49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1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zgorszenia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4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czyniących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6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bezprawie</w:t>
                  </w:r>
                </w:p>
              </w:txbxContent>
            </v:textbox>
          </v:shape>
        </w:pict>
      </w:r>
      <w:r>
        <w:pict>
          <v:shape id="_x0000_i18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13:42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9" type="#_x0000_t202" style="width:5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wrzucą</w:t>
                  </w:r>
                </w:p>
              </w:txbxContent>
            </v:textbox>
          </v:shape>
        </w:pict>
      </w:r>
      <w:r>
        <w:pict>
          <v:shape id="_x0000_i186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8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piec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ognia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86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κλαυθμος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2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βρυγμος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brygmos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zgrzytanie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4" type="#_x0000_t202" style="width:4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zębów</w:t>
                  </w:r>
                </w:p>
              </w:txbxContent>
            </v:textbox>
          </v:shape>
        </w:pict>
      </w:r>
      <w:r>
        <w:pict>
          <v:shape id="_x0000_i18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13:43</w:t>
                  </w:r>
                </w:p>
              </w:txbxContent>
            </v:textbox>
          </v:shape>
        </w:pict>
      </w:r>
      <w:r>
        <w:pict>
          <v:shape id="_x0000_i187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8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8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sprawiedliwi</w:t>
                  </w:r>
                </w:p>
              </w:txbxContent>
            </v:textbox>
          </v:shape>
        </w:pict>
      </w:r>
      <w:r>
        <w:pict>
          <v:shape id="_x0000_i1879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εκλαμψουσιν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eklampsousin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rozbłysną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słońce</w:t>
                  </w:r>
                </w:p>
              </w:txbxContent>
            </v:textbox>
          </v:shape>
        </w:pict>
      </w:r>
      <w:r>
        <w:pict>
          <v:shape id="_x0000_i1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Królestwie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7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88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8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uszy</w:t>
                  </w:r>
                </w:p>
              </w:txbxContent>
            </v:textbox>
          </v:shape>
        </w:pict>
      </w:r>
      <w:r>
        <w:pict>
          <v:shape id="_x0000_i189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słuchać</w:t>
                  </w:r>
                </w:p>
              </w:txbxContent>
            </v:textbox>
          </v:shape>
        </w:pict>
      </w:r>
      <w:r>
        <w:pict>
          <v:shape id="_x0000_i1893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słucha</w:t>
                  </w:r>
                </w:p>
              </w:txbxContent>
            </v:textbox>
          </v:shape>
        </w:pict>
      </w:r>
      <w:r>
        <w:pict>
          <v:shape id="_x0000_i18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13:44</w:t>
                  </w:r>
                </w:p>
              </w:txbxContent>
            </v:textbox>
          </v:shape>
        </w:pict>
      </w:r>
      <w:r>
        <w:pict>
          <v:shape id="_x0000_i18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896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9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9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1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902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thēsaurō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skarbowi</w:t>
                  </w:r>
                </w:p>
              </w:txbxContent>
            </v:textbox>
          </v:shape>
        </w:pict>
      </w:r>
      <w:r>
        <w:pict>
          <v:shape id="_x0000_i1903" type="#_x0000_t202" style="width:8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κεκρυμμενω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kekrymmenō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ukryty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6" type="#_x0000_t202" style="width:3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polu</w:t>
                  </w:r>
                </w:p>
              </w:txbxContent>
            </v:textbox>
          </v:shape>
        </w:pict>
      </w:r>
      <w:r>
        <w:pict>
          <v:shape id="_x0000_i19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908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znalazłszy</w:t>
                  </w:r>
                </w:p>
              </w:txbxContent>
            </v:textbox>
          </v:shape>
        </w:pict>
      </w:r>
      <w:r>
        <w:pict>
          <v:shape id="_x0000_i1909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910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ukrył</w:t>
                  </w:r>
                </w:p>
              </w:txbxContent>
            </v:textbox>
          </v:shape>
        </w:pict>
      </w:r>
      <w:r>
        <w:pict>
          <v:shape id="_x0000_i19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</w:t>
                  </w:r>
                </w:p>
              </w:txbxContent>
            </v:textbox>
          </v:shape>
        </w:pict>
      </w:r>
      <w:r>
        <w:pict>
          <v:shape id="_x0000_i191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916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odchodzi</w:t>
                  </w:r>
                </w:p>
              </w:txbxContent>
            </v:textbox>
          </v:shape>
        </w:pict>
      </w:r>
      <w:r>
        <w:pict>
          <v:shape id="_x0000_i19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9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9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921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sprzedaje</w:t>
                  </w:r>
                </w:p>
              </w:txbxContent>
            </v:textbox>
          </v:shape>
        </w:pict>
      </w:r>
      <w:r>
        <w:pict>
          <v:shape id="_x0000_i19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23" type="#_x0000_t202" style="width:5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αγοραζει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kupuje</w:t>
                  </w:r>
                </w:p>
              </w:txbxContent>
            </v:textbox>
          </v:shape>
        </w:pict>
      </w:r>
      <w:r>
        <w:pict>
          <v:shape id="_x0000_i19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5" type="#_x0000_t202" style="width:3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pole</w:t>
                  </w:r>
                </w:p>
              </w:txbxContent>
            </v:textbox>
          </v:shape>
        </w:pict>
      </w:r>
      <w:r>
        <w:pict>
          <v:shape id="_x0000_i192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9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13:45</w:t>
                  </w:r>
                </w:p>
              </w:txbxContent>
            </v:textbox>
          </v:shape>
        </w:pict>
      </w:r>
      <w:r>
        <w:pict>
          <v:shape id="_x0000_i19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929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9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9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2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9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4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935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człowiekowi</w:t>
                  </w:r>
                </w:p>
              </w:txbxContent>
            </v:textbox>
          </v:shape>
        </w:pict>
      </w:r>
      <w:r>
        <w:pict>
          <v:shape id="_x0000_i1936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εμπορω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emporō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kupcowi</w:t>
                  </w:r>
                </w:p>
              </w:txbxContent>
            </v:textbox>
          </v:shape>
        </w:pict>
      </w:r>
      <w:r>
        <w:pict>
          <v:shape id="_x0000_i1937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ζητουντι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zētounti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szukającemu</w:t>
                  </w:r>
                </w:p>
              </w:txbxContent>
            </v:textbox>
          </v:shape>
        </w:pict>
      </w:r>
      <w:r>
        <w:pict>
          <v:shape id="_x0000_i1938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dobrych</w:t>
                  </w:r>
                </w:p>
              </w:txbxContent>
            </v:textbox>
          </v:shape>
        </w:pict>
      </w:r>
      <w:r>
        <w:pict>
          <v:shape id="_x0000_i1939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μαργαριτας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margaritas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pereł</w:t>
                  </w:r>
                </w:p>
              </w:txbxContent>
            </v:textbox>
          </v:shape>
        </w:pict>
      </w:r>
      <w:r>
        <w:pict>
          <v:shape id="_x0000_i19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13:46</w:t>
                  </w:r>
                </w:p>
              </w:txbxContent>
            </v:textbox>
          </v:shape>
        </w:pict>
      </w:r>
      <w:r>
        <w:pict>
          <v:shape id="_x0000_i19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942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znalazłszy</w:t>
                  </w:r>
                </w:p>
              </w:txbxContent>
            </v:textbox>
          </v:shape>
        </w:pict>
      </w:r>
      <w:r>
        <w:pict>
          <v:shape id="_x0000_i19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jedną</w:t>
                  </w:r>
                </w:p>
              </w:txbxContent>
            </v:textbox>
          </v:shape>
        </w:pict>
      </w:r>
      <w:r>
        <w:pict>
          <v:shape id="_x0000_i194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πολυτιμον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polytimon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drogocenną</w:t>
                  </w:r>
                </w:p>
              </w:txbxContent>
            </v:textbox>
          </v:shape>
        </w:pict>
      </w:r>
      <w:r>
        <w:pict>
          <v:shape id="_x0000_i1945" type="#_x0000_t202" style="width:6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μαργαριτην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margaritēn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perłę</w:t>
                  </w:r>
                </w:p>
              </w:txbxContent>
            </v:textbox>
          </v:shape>
        </w:pict>
      </w:r>
      <w:r>
        <w:pict>
          <v:shape id="_x0000_i1946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odszedłszy</w:t>
                  </w:r>
                </w:p>
              </w:txbxContent>
            </v:textbox>
          </v:shape>
        </w:pict>
      </w:r>
      <w:r>
        <w:pict>
          <v:shape id="_x0000_i1947" type="#_x0000_t202" style="width:5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πεπρακεν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pepraken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sprzedał</w:t>
                  </w:r>
                </w:p>
              </w:txbxContent>
            </v:textbox>
          </v:shape>
        </w:pict>
      </w:r>
      <w:r>
        <w:pict>
          <v:shape id="_x0000_i194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9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9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9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52" type="#_x0000_t202" style="width:5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ηγορασεν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ēgorasen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kupił</w:t>
                  </w:r>
                </w:p>
              </w:txbxContent>
            </v:textbox>
          </v:shape>
        </w:pict>
      </w:r>
      <w:r>
        <w:pict>
          <v:shape id="_x0000_i195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9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13:47</w:t>
                  </w:r>
                </w:p>
              </w:txbxContent>
            </v:textbox>
          </v:shape>
        </w:pict>
      </w:r>
      <w:r>
        <w:pict>
          <v:shape id="_x0000_i19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956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9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9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9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1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962" type="#_x0000_t202" style="width:4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σαγηνη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sagēnē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sieci</w:t>
                  </w:r>
                </w:p>
              </w:txbxContent>
            </v:textbox>
          </v:shape>
        </w:pict>
      </w:r>
      <w:r>
        <w:pict>
          <v:shape id="_x0000_i1963" type="#_x0000_t202" style="width:110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βληθειση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blētheisē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została rzucona</w:t>
                  </w:r>
                </w:p>
              </w:txbxContent>
            </v:textbox>
          </v:shape>
        </w:pict>
      </w:r>
      <w:r>
        <w:pict>
          <v:shape id="_x0000_i19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6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9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969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wszelkiego</w:t>
                  </w:r>
                </w:p>
              </w:txbxContent>
            </v:textbox>
          </v:shape>
        </w:pict>
      </w:r>
      <w:r>
        <w:pict>
          <v:shape id="_x0000_i197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rodzaju</w:t>
                  </w:r>
                </w:p>
              </w:txbxContent>
            </v:textbox>
          </v:shape>
        </w:pict>
      </w:r>
      <w:r>
        <w:pict>
          <v:shape id="_x0000_i1971" type="#_x0000_t202" style="width:7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συναγαγουση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synagagousē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zebrała</w:t>
                  </w:r>
                </w:p>
              </w:txbxContent>
            </v:textbox>
          </v:shape>
        </w:pict>
      </w:r>
      <w:r>
        <w:pict>
          <v:shape id="_x0000_i19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13:48</w:t>
                  </w:r>
                </w:p>
              </w:txbxContent>
            </v:textbox>
          </v:shape>
        </w:pict>
      </w:r>
      <w:r>
        <w:pict>
          <v:shape id="_x0000_i19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9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975" type="#_x0000_t202" style="width:10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wypełniona</w:t>
                  </w:r>
                </w:p>
              </w:txbxContent>
            </v:textbox>
          </v:shape>
        </w:pict>
      </w:r>
      <w:r>
        <w:pict>
          <v:shape id="_x0000_i1976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αναβιβασαντες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anabibasantes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wyciągnąwszy</w:t>
                  </w:r>
                </w:p>
              </w:txbxContent>
            </v:textbox>
          </v:shape>
        </w:pict>
      </w:r>
      <w:r>
        <w:pict>
          <v:shape id="_x0000_i19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9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9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αιγιαλον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aigialon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brzeg</w:t>
                  </w:r>
                </w:p>
              </w:txbxContent>
            </v:textbox>
          </v:shape>
        </w:pict>
      </w:r>
      <w:r>
        <w:pict>
          <v:shape id="_x0000_i19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81" type="#_x0000_t202" style="width:60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usiadłszy</w:t>
                  </w:r>
                </w:p>
              </w:txbxContent>
            </v:textbox>
          </v:shape>
        </w:pict>
      </w:r>
      <w:r>
        <w:pict>
          <v:shape id="_x0000_i198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συνελεξαν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syneleksan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zebrali</w:t>
                  </w:r>
                </w:p>
              </w:txbxContent>
            </v:textbox>
          </v:shape>
        </w:pict>
      </w:r>
      <w:r>
        <w:pict>
          <v:shape id="_x0000_i19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9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86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naczyń</w:t>
                  </w:r>
                </w:p>
              </w:txbxContent>
            </v:textbox>
          </v:shape>
        </w:pict>
      </w:r>
      <w:r>
        <w:pict>
          <v:shape id="_x0000_i19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89" type="#_x0000_t202" style="width:7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σαπρα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sapra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bezużyteczne</w:t>
                  </w:r>
                </w:p>
              </w:txbxContent>
            </v:textbox>
          </v:shape>
        </w:pict>
      </w:r>
      <w:r>
        <w:pict>
          <v:shape id="_x0000_i1990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991" type="#_x0000_t202" style="width:4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rzucili</w:t>
                  </w:r>
                </w:p>
              </w:txbxContent>
            </v:textbox>
          </v:shape>
        </w:pict>
      </w:r>
      <w:r>
        <w:pict>
          <v:shape id="_x0000_i19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13:49</w:t>
                  </w:r>
                </w:p>
              </w:txbxContent>
            </v:textbox>
          </v:shape>
        </w:pict>
      </w:r>
      <w:r>
        <w:pict>
          <v:shape id="_x0000_i19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99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9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9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7" type="#_x0000_t202" style="width:5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końcu</w:t>
                  </w:r>
                </w:p>
              </w:txbxContent>
            </v:textbox>
          </v:shape>
        </w:pict>
      </w:r>
      <w:r>
        <w:pict>
          <v:shape id="_x0000_i19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9" type="#_x0000_t202" style="width:4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2000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εξελευσονται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wyjdą</w:t>
                  </w:r>
                </w:p>
              </w:txbxContent>
            </v:textbox>
          </v:shape>
        </w:pict>
      </w:r>
      <w:r>
        <w:pict>
          <v:shape id="_x0000_i20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2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zwiastunowie</w:t>
                  </w:r>
                </w:p>
              </w:txbxContent>
            </v:textbox>
          </v:shape>
        </w:pict>
      </w:r>
      <w:r>
        <w:pict>
          <v:shape id="_x0000_i20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04" type="#_x0000_t202" style="width:6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αφοριουσιν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odłączą</w:t>
                  </w:r>
                </w:p>
              </w:txbxContent>
            </v:textbox>
          </v:shape>
        </w:pict>
      </w:r>
      <w:r>
        <w:pict>
          <v:shape id="_x0000_i20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6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niegodziwych</w:t>
                  </w:r>
                </w:p>
              </w:txbxContent>
            </v:textbox>
          </v:shape>
        </w:pict>
      </w:r>
      <w:r>
        <w:pict>
          <v:shape id="_x0000_i20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008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pośród</w:t>
                  </w:r>
                </w:p>
              </w:txbxContent>
            </v:textbox>
          </v:shape>
        </w:pict>
      </w:r>
      <w:r>
        <w:pict>
          <v:shape id="_x0000_i20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0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sprawiedliwych</w:t>
                  </w:r>
                </w:p>
              </w:txbxContent>
            </v:textbox>
          </v:shape>
        </w:pict>
      </w:r>
      <w:r>
        <w:pict>
          <v:shape id="_x0000_i20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13:50</w:t>
                  </w:r>
                </w:p>
              </w:txbxContent>
            </v:textbox>
          </v:shape>
        </w:pict>
      </w:r>
      <w:r>
        <w:pict>
          <v:shape id="_x0000_i20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13" type="#_x0000_t202" style="width:5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wrzucą</w:t>
                  </w:r>
                </w:p>
              </w:txbxContent>
            </v:textbox>
          </v:shape>
        </w:pict>
      </w:r>
      <w:r>
        <w:pict>
          <v:shape id="_x0000_i2014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20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0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pieca</w:t>
                  </w:r>
                </w:p>
              </w:txbxContent>
            </v:textbox>
          </v:shape>
        </w:pict>
      </w:r>
      <w:r>
        <w:pict>
          <v:shape id="_x0000_i20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ognia</w:t>
                  </w:r>
                </w:p>
              </w:txbxContent>
            </v:textbox>
          </v:shape>
        </w:pict>
      </w:r>
      <w:r>
        <w:pict>
          <v:shape id="_x0000_i20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202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20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κλαυθμος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</w:t>
                  </w:r>
                </w:p>
              </w:txbxContent>
            </v:textbox>
          </v:shape>
        </w:pict>
      </w:r>
      <w:r>
        <w:pict>
          <v:shape id="_x0000_i20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6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βρυγμος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brygmos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zgrzytanie</w:t>
                  </w:r>
                </w:p>
              </w:txbxContent>
            </v:textbox>
          </v:shape>
        </w:pict>
      </w:r>
      <w:r>
        <w:pict>
          <v:shape id="_x0000_i2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8" type="#_x0000_t202" style="width:4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zębów</w:t>
                  </w:r>
                </w:p>
              </w:txbxContent>
            </v:textbox>
          </v:shape>
        </w:pict>
      </w:r>
      <w:r>
        <w:pict>
          <v:shape id="_x0000_i20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13:51</w:t>
                  </w:r>
                </w:p>
              </w:txbxContent>
            </v:textbox>
          </v:shape>
        </w:pict>
      </w:r>
      <w:r>
        <w:pict>
          <v:shape id="_x0000_i2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203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2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2034" type="#_x0000_t202" style="width:8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zrozumieliście</w:t>
                  </w:r>
                </w:p>
              </w:txbxContent>
            </v:textbox>
          </v:shape>
        </w:pict>
      </w:r>
      <w:r>
        <w:pict>
          <v:shape id="_x0000_i2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203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2037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203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2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2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20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13:52</w:t>
                  </w:r>
                </w:p>
              </w:txbxContent>
            </v:textbox>
          </v:shape>
        </w:pict>
      </w:r>
      <w:r>
        <w:pict>
          <v:shape id="_x0000_i2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4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204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2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2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2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2049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znawca Pisma</w:t>
                  </w:r>
                </w:p>
              </w:txbxContent>
            </v:textbox>
          </v:shape>
        </w:pict>
      </w:r>
      <w:r>
        <w:pict>
          <v:shape id="_x0000_i2050" type="#_x0000_t202" style="width:15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μαθητευθεις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mathēteutheis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uczyniony uczniem</w:t>
                  </w:r>
                </w:p>
              </w:txbxContent>
            </v:textbox>
          </v:shape>
        </w:pict>
      </w:r>
      <w:r>
        <w:pict>
          <v:shape id="_x0000_i2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Królestwie</w:t>
                  </w:r>
                </w:p>
              </w:txbxContent>
            </v:textbox>
          </v:shape>
        </w:pict>
      </w:r>
      <w:r>
        <w:pict>
          <v:shape id="_x0000_i2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5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2056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podobny</w:t>
                  </w:r>
                </w:p>
              </w:txbxContent>
            </v:textbox>
          </v:shape>
        </w:pict>
      </w:r>
      <w:r>
        <w:pict>
          <v:shape id="_x0000_i2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058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człowiekowi</w:t>
                  </w:r>
                </w:p>
              </w:txbxContent>
            </v:textbox>
          </v:shape>
        </w:pict>
      </w:r>
      <w:r>
        <w:pict>
          <v:shape id="_x0000_i2059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οικοδεσποτη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oikodespotē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gospodarzowi</w:t>
                  </w:r>
                </w:p>
              </w:txbxContent>
            </v:textbox>
          </v:shape>
        </w:pict>
      </w:r>
      <w:r>
        <w:pict>
          <v:shape id="_x0000_i2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2061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</w:t>
                  </w:r>
                </w:p>
              </w:txbxContent>
            </v:textbox>
          </v:shape>
        </w:pict>
      </w:r>
      <w:r>
        <w:pict>
          <v:shape id="_x0000_i2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2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4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thēsaurou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skarbca</w:t>
                  </w:r>
                </w:p>
              </w:txbxContent>
            </v:textbox>
          </v:shape>
        </w:pict>
      </w:r>
      <w:r>
        <w:pict>
          <v:shape id="_x0000_i206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</w:t>
                  </w:r>
                </w:p>
              </w:txbxContent>
            </v:textbox>
          </v:shape>
        </w:pict>
      </w:r>
      <w:r>
        <w:pict>
          <v:shape id="_x0000_i2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68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stare</w:t>
                  </w:r>
                </w:p>
              </w:txbxContent>
            </v:textbox>
          </v:shape>
        </w:pict>
      </w:r>
      <w:r>
        <w:pict>
          <v:shape id="_x0000_i20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13:53</w:t>
                  </w:r>
                </w:p>
              </w:txbxContent>
            </v:textbox>
          </v:shape>
        </w:pict>
      </w:r>
      <w:r>
        <w:pict>
          <v:shape id="_x0000_i2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71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2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207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skończył</w:t>
                  </w:r>
                </w:p>
              </w:txbxContent>
            </v:textbox>
          </v:shape>
        </w:pict>
      </w:r>
      <w:r>
        <w:pict>
          <v:shape id="_x0000_i2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2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7" type="#_x0000_t202" style="width:6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przykłady</w:t>
                  </w:r>
                </w:p>
              </w:txbxContent>
            </v:textbox>
          </v:shape>
        </w:pict>
      </w:r>
      <w:r>
        <w:pict>
          <v:shape id="_x0000_i2078" type="#_x0000_t202" style="width:4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2079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μετηρεν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metēren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przeniósł się</w:t>
                  </w:r>
                </w:p>
              </w:txbxContent>
            </v:textbox>
          </v:shape>
        </w:pict>
      </w:r>
      <w:r>
        <w:pict>
          <v:shape id="_x0000_i2080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stamtąd</w:t>
                  </w:r>
                </w:p>
              </w:txbxContent>
            </v:textbox>
          </v:shape>
        </w:pict>
      </w:r>
      <w:r>
        <w:pict>
          <v:shape id="_x0000_i20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13:54</w:t>
                  </w:r>
                </w:p>
              </w:txbxContent>
            </v:textbox>
          </v:shape>
        </w:pict>
      </w:r>
      <w:r>
        <w:pict>
          <v:shape id="_x0000_i2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083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2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8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ojczyzny</w:t>
                  </w:r>
                </w:p>
              </w:txbxContent>
            </v:textbox>
          </v:shape>
        </w:pict>
      </w:r>
      <w:r>
        <w:pict>
          <v:shape id="_x0000_i208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88" type="#_x0000_t202" style="width:5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εδιδασκεν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nauczał</w:t>
                  </w:r>
                </w:p>
              </w:txbxContent>
            </v:textbox>
          </v:shape>
        </w:pict>
      </w:r>
      <w:r>
        <w:pict>
          <v:shape id="_x0000_i208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2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2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zgromadzeniu</w:t>
                  </w:r>
                </w:p>
              </w:txbxContent>
            </v:textbox>
          </v:shape>
        </w:pict>
      </w:r>
      <w:r>
        <w:pict>
          <v:shape id="_x0000_i209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2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2095" type="#_x0000_t202" style="width:103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εκπληττεσθαι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ekplēttesthai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zdumiewanymi</w:t>
                  </w:r>
                </w:p>
              </w:txbxContent>
            </v:textbox>
          </v:shape>
        </w:pict>
      </w:r>
      <w:r>
        <w:pict>
          <v:shape id="_x0000_i209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2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98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2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2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2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2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2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6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 mocy</w:t>
                  </w:r>
                </w:p>
              </w:txbxContent>
            </v:textbox>
          </v:shape>
        </w:pict>
      </w:r>
      <w:r>
        <w:pict>
          <v:shape id="_x0000_i21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13:55</w:t>
                  </w:r>
                </w:p>
              </w:txbxContent>
            </v:textbox>
          </v:shape>
        </w:pict>
      </w:r>
      <w:r>
        <w:pict>
          <v:shape id="_x0000_i2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2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τεκτονος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tektonos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cieśli</w:t>
                  </w:r>
                </w:p>
              </w:txbxContent>
            </v:textbox>
          </v:shape>
        </w:pict>
      </w:r>
      <w:r>
        <w:pict>
          <v:shape id="_x0000_i2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2115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 nie</w:t>
                  </w:r>
                </w:p>
              </w:txbxContent>
            </v:textbox>
          </v:shape>
        </w:pict>
      </w:r>
      <w:r>
        <w:pict>
          <v:shape id="_x0000_i2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211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19" type="#_x0000_t202" style="width:7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nazywana</w:t>
                  </w:r>
                </w:p>
              </w:txbxContent>
            </v:textbox>
          </v:shape>
        </w:pict>
      </w:r>
      <w:r>
        <w:pict>
          <v:shape id="_x0000_i212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Mariam</w:t>
                  </w:r>
                </w:p>
              </w:txbxContent>
            </v:textbox>
          </v:shape>
        </w:pict>
      </w:r>
      <w:r>
        <w:pict>
          <v:shape id="_x0000_i2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23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212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25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</w:t>
                  </w:r>
                </w:p>
              </w:txbxContent>
            </v:textbox>
          </v:shape>
        </w:pict>
      </w:r>
      <w:r>
        <w:pict>
          <v:shape id="_x0000_i2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</w:t>
                  </w:r>
                </w:p>
              </w:txbxContent>
            </v:textbox>
          </v:shape>
        </w:pict>
      </w:r>
      <w:r>
        <w:pict>
          <v:shape id="_x0000_i2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29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2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3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Judasz</w:t>
                  </w:r>
                </w:p>
              </w:txbxContent>
            </v:textbox>
          </v:shape>
        </w:pict>
      </w:r>
      <w:r>
        <w:pict>
          <v:shape id="_x0000_i21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13:56</w:t>
                  </w:r>
                </w:p>
              </w:txbxContent>
            </v:textbox>
          </v:shape>
        </w:pict>
      </w:r>
      <w:r>
        <w:pict>
          <v:shape id="_x0000_i2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3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siostry</w:t>
                  </w:r>
                </w:p>
              </w:txbxContent>
            </v:textbox>
          </v:shape>
        </w:pict>
      </w:r>
      <w:r>
        <w:pict>
          <v:shape id="_x0000_i213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37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 nie</w:t>
                  </w:r>
                </w:p>
              </w:txbxContent>
            </v:textbox>
          </v:shape>
        </w:pict>
      </w:r>
      <w:r>
        <w:pict>
          <v:shape id="_x0000_i213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2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2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2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2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2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2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214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21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13:57</w:t>
                  </w:r>
                </w:p>
              </w:txbxContent>
            </v:textbox>
          </v:shape>
        </w:pict>
      </w:r>
      <w:r>
        <w:pict>
          <v:shape id="_x0000_i2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49" type="#_x0000_t202" style="width:8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εσκανδαλιζοντο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eskandalizonto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gorszeni</w:t>
                  </w:r>
                </w:p>
              </w:txbxContent>
            </v:textbox>
          </v:shape>
        </w:pict>
      </w:r>
      <w:r>
        <w:pict>
          <v:shape id="_x0000_i2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2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215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215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2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159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</w:t>
                  </w:r>
                </w:p>
              </w:txbxContent>
            </v:textbox>
          </v:shape>
        </w:pict>
      </w:r>
      <w:r>
        <w:pict>
          <v:shape id="_x0000_i2160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lekceważony</w:t>
                  </w:r>
                </w:p>
              </w:txbxContent>
            </v:textbox>
          </v:shape>
        </w:pict>
      </w:r>
      <w:r>
        <w:pict>
          <v:shape id="_x0000_i2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65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ojczyźnie</w:t>
                  </w:r>
                </w:p>
              </w:txbxContent>
            </v:textbox>
          </v:shape>
        </w:pict>
      </w:r>
      <w:r>
        <w:pict>
          <v:shape id="_x0000_i216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217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13:58</w:t>
                  </w:r>
                </w:p>
              </w:txbxContent>
            </v:textbox>
          </v:shape>
        </w:pict>
      </w:r>
      <w:r>
        <w:pict>
          <v:shape id="_x0000_i2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75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2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2177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 mocy</w:t>
                  </w:r>
                </w:p>
              </w:txbxContent>
            </v:textbox>
          </v:shape>
        </w:pict>
      </w:r>
      <w:r>
        <w:pict>
          <v:shape id="_x0000_i2178" type="#_x0000_t202" style="width:4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2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81" type="#_x0000_t202" style="width:5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niewiarę</w:t>
                  </w:r>
                </w:p>
              </w:txbxContent>
            </v:textbox>
          </v:shape>
        </w:pict>
      </w:r>
      <w:r>
        <w:pict>
          <v:shape id="_x0000_i218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2024-05-24T10:09:30Z</dcterms:modified>
</cp:coreProperties>
</file>