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0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6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prorokach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2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4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04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0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przygotuje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5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05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wołającego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6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06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06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ścieżki</w:t>
                  </w:r>
                </w:p>
              </w:txbxContent>
            </v:textbox>
          </v:shape>
        </w:pict>
      </w:r>
      <w:r>
        <w:pict>
          <v:shape id="_x0000_i10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7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74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</w:t>
                  </w:r>
                </w:p>
              </w:txbxContent>
            </v:textbox>
          </v:shape>
        </w:pict>
      </w:r>
      <w:r>
        <w:pict>
          <v:shape id="_x0000_i1080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081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084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grzechów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wychodziła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judzka</w:t>
                  </w:r>
                </w:p>
              </w:txbxContent>
            </v:textbox>
          </v:shape>
        </w:pict>
      </w:r>
      <w:r>
        <w:pict>
          <v:shape id="_x0000_i109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Jerozolimczycy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09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Jordanie</w:t>
                  </w:r>
                </w:p>
              </w:txbxContent>
            </v:textbox>
          </v:shape>
        </w:pict>
      </w:r>
      <w:r>
        <w:pict>
          <v:shape id="_x0000_i1103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6" type="#_x0000_t202" style="width:9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0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114" type="#_x0000_t202" style="width:12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ενδεδυμενος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przyobleczony</w:t>
                  </w:r>
                </w:p>
              </w:txbxContent>
            </v:textbox>
          </v:shape>
        </w:pict>
      </w:r>
      <w:r>
        <w:pict>
          <v:shape id="_x0000_i11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włosami</w:t>
                  </w:r>
                </w:p>
              </w:txbxContent>
            </v:textbox>
          </v:shape>
        </w:pict>
      </w:r>
      <w:r>
        <w:pict>
          <v:shape id="_x0000_i111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pasem</w:t>
                  </w:r>
                </w:p>
              </w:txbxContent>
            </v:textbox>
          </v:shape>
        </w:pict>
      </w:r>
      <w:r>
        <w:pict>
          <v:shape id="_x0000_i111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skórzanym</w:t>
                  </w:r>
                </w:p>
              </w:txbxContent>
            </v:textbox>
          </v:shape>
        </w:pict>
      </w:r>
      <w:r>
        <w:pict>
          <v:shape id="_x0000_i112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1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</w:t>
                  </w:r>
                </w:p>
              </w:txbxContent>
            </v:textbox>
          </v:shape>
        </w:pict>
      </w:r>
      <w:r>
        <w:pict>
          <v:shape id="_x0000_i1126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szarańczę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miód</w:t>
                  </w:r>
                </w:p>
              </w:txbxContent>
            </v:textbox>
          </v:shape>
        </w:pict>
      </w:r>
      <w:r>
        <w:pict>
          <v:shape id="_x0000_i1129" type="#_x0000_t202" style="width: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ogłaszał</w:t>
                  </w:r>
                </w:p>
              </w:txbxContent>
            </v:textbox>
          </v:shape>
        </w:pict>
      </w:r>
      <w:r>
        <w:pict>
          <v:shape id="_x0000_i11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mocniejszy ode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4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</w:t>
                  </w:r>
                </w:p>
              </w:txbxContent>
            </v:textbox>
          </v:shape>
        </w:pict>
      </w:r>
      <w:r>
        <w:pict>
          <v:shape id="_x0000_i1144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schyliwszy się</w:t>
                  </w:r>
                </w:p>
              </w:txbxContent>
            </v:textbox>
          </v:shape>
        </w:pict>
      </w:r>
      <w:r>
        <w:pict>
          <v:shape id="_x0000_i1145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rozwiązać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rzemień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sandałów</w:t>
                  </w:r>
                </w:p>
              </w:txbxContent>
            </v:textbox>
          </v:shape>
        </w:pict>
      </w:r>
      <w:r>
        <w:pict>
          <v:shape id="_x0000_i11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zanurzyłem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15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6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7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1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Jordanie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8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9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93" type="#_x0000_t202" style="width:9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rozdarte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200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gołębica</w:t>
                  </w:r>
                </w:p>
              </w:txbxContent>
            </v:textbox>
          </v:shape>
        </w:pict>
      </w:r>
      <w:r>
        <w:pict>
          <v:shape id="_x0000_i120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0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20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 upodobania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7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23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3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240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doświadczany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zwierzętami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służyli</w:t>
                  </w:r>
                </w:p>
              </w:txbxContent>
            </v:textbox>
          </v:shape>
        </w:pict>
      </w:r>
      <w:r>
        <w:pict>
          <v:shape id="_x0000_i12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wydanym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Janowi</w:t>
                  </w:r>
                </w:p>
              </w:txbxContent>
            </v:textbox>
          </v:shape>
        </w:pict>
      </w:r>
      <w:r>
        <w:pict>
          <v:shape id="_x0000_i126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67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8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wypełniona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7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opamiętajcie się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wierzcie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4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Galilejskiego</w:t>
                  </w:r>
                </w:p>
              </w:txbxContent>
            </v:textbox>
          </v:shape>
        </w:pict>
      </w:r>
      <w:r>
        <w:pict>
          <v:shape id="_x0000_i130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0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8" type="#_x0000_t202" style="width:7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zarzucających</w:t>
                  </w:r>
                </w:p>
              </w:txbxContent>
            </v:textbox>
          </v:shape>
        </w:pict>
      </w:r>
      <w:r>
        <w:pict>
          <v:shape id="_x0000_i1309" type="#_x0000_t202" style="width:7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αμφιβληστρον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amfiblēstron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 rybacką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rybacy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8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</w:t>
                  </w:r>
                </w:p>
              </w:txbxContent>
            </v:textbox>
          </v:shape>
        </w:pict>
      </w:r>
      <w:r>
        <w:pict>
          <v:shape id="_x0000_i132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rybakami</w:t>
                  </w:r>
                </w:p>
              </w:txbxContent>
            </v:textbox>
          </v:shape>
        </w:pict>
      </w:r>
      <w:r>
        <w:pict>
          <v:shape id="_x0000_i13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3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33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8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 dalej</w:t>
                  </w:r>
                </w:p>
              </w:txbxContent>
            </v:textbox>
          </v:shape>
        </w:pict>
      </w:r>
      <w:r>
        <w:pict>
          <v:shape id="_x0000_i134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nieco</w:t>
                  </w:r>
                </w:p>
              </w:txbxContent>
            </v:textbox>
          </v:shape>
        </w:pict>
      </w:r>
      <w:r>
        <w:pict>
          <v:shape id="_x0000_i134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4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49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60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naprawiających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66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36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7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najemnikami</w:t>
                  </w:r>
                </w:p>
              </w:txbxContent>
            </v:textbox>
          </v:shape>
        </w:pict>
      </w:r>
      <w:r>
        <w:pict>
          <v:shape id="_x0000_i1380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1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39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96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zdumiewani</w:t>
                  </w:r>
                </w:p>
              </w:txbxContent>
            </v:textbox>
          </v:shape>
        </w:pict>
      </w:r>
      <w:r>
        <w:pict>
          <v:shape id="_x0000_i14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4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6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40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41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42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2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zakrzyknął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ach!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3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37" type="#_x0000_t202" style="width:7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ναζαρηνε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nazarēne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Nazareńczyku</w:t>
                  </w:r>
                </w:p>
              </w:txbxContent>
            </v:textbox>
          </v:shape>
        </w:pict>
      </w:r>
      <w:r>
        <w:pict>
          <v:shape id="_x0000_i143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przyszedłeś</w:t>
                  </w:r>
                </w:p>
              </w:txbxContent>
            </v:textbox>
          </v:shape>
        </w:pict>
      </w:r>
      <w:r>
        <w:pict>
          <v:shape id="_x0000_i143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4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56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φιμωθητι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fimōthēti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uciszony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szarpnąwszy</w:t>
                  </w:r>
                </w:p>
              </w:txbxContent>
            </v:textbox>
          </v:shape>
        </w:pict>
      </w:r>
      <w:r>
        <w:pict>
          <v:shape id="_x0000_i14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47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47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7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εθαμβηθησαν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ethambēthēsan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zdumieni</w:t>
                  </w:r>
                </w:p>
              </w:txbxContent>
            </v:textbox>
          </v:shape>
        </w:pict>
      </w:r>
      <w:r>
        <w:pict>
          <v:shape id="_x0000_i14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80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związku z czym</w:t>
                  </w:r>
                </w:p>
              </w:txbxContent>
            </v:textbox>
          </v:shape>
        </w:pict>
      </w:r>
      <w:r>
        <w:pict>
          <v:shape id="_x0000_i1481" type="#_x0000_t202" style="width:8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dociekać razem</w:t>
                  </w:r>
                </w:p>
              </w:txbxContent>
            </v:textbox>
          </v:shape>
        </w:pict>
      </w:r>
      <w:r>
        <w:pict>
          <v:shape id="_x0000_i14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48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484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9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nowa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władzą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nieczystym</w:t>
                  </w:r>
                </w:p>
              </w:txbxContent>
            </v:textbox>
          </v:shape>
        </w:pict>
      </w:r>
      <w:r>
        <w:pict>
          <v:shape id="_x0000_i150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7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posłuszne</w:t>
                  </w:r>
                </w:p>
              </w:txbxContent>
            </v:textbox>
          </v:shape>
        </w:pict>
      </w:r>
      <w:r>
        <w:pict>
          <v:shape id="_x0000_i15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0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511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okolicy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5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52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3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Jakubem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Janem</w:t>
                  </w:r>
                </w:p>
              </w:txbxContent>
            </v:textbox>
          </v:shape>
        </w:pict>
      </w:r>
      <w:r>
        <w:pict>
          <v:shape id="_x0000_i15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teściowa</w:t>
                  </w:r>
                </w:p>
              </w:txbxContent>
            </v:textbox>
          </v:shape>
        </w:pict>
      </w:r>
      <w:r>
        <w:pict>
          <v:shape id="_x0000_i154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54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leżała</w:t>
                  </w:r>
                </w:p>
              </w:txbxContent>
            </v:textbox>
          </v:shape>
        </w:pict>
      </w:r>
      <w:r>
        <w:pict>
          <v:shape id="_x0000_i154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πυρεσσουσα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pyressousa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gorączkując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4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4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5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5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55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5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5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5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opuściła</w:t>
                  </w:r>
                </w:p>
              </w:txbxContent>
            </v:textbox>
          </v:shape>
        </w:pict>
      </w:r>
      <w:r>
        <w:pict>
          <v:shape id="_x0000_i156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gorączka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służyła</w:t>
                  </w:r>
                </w:p>
              </w:txbxContent>
            </v:textbox>
          </v:shape>
        </w:pict>
      </w:r>
      <w:r>
        <w:pict>
          <v:shape id="_x0000_i156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69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7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zaszło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576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nieśli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7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582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1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opętani przez demony</w:t>
                  </w:r>
                </w:p>
              </w:txbxContent>
            </v:textbox>
          </v:shape>
        </w:pict>
      </w:r>
      <w:r>
        <w:pict>
          <v:shape id="_x0000_i1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591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επισυνηγμενη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episynēgmenē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zgromadzone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drzwiach</w:t>
                  </w:r>
                </w:p>
              </w:txbxContent>
            </v:textbox>
          </v:shape>
        </w:pict>
      </w: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8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59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601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60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</w:t>
                  </w:r>
                </w:p>
              </w:txbxContent>
            </v:textbox>
          </v:shape>
        </w:pict>
      </w:r>
      <w:r>
        <w:pict>
          <v:shape id="_x0000_i160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chorobami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60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ηφιεν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ēfien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dopuszczał</w:t>
                  </w:r>
                </w:p>
              </w:txbxContent>
            </v:textbox>
          </v:shape>
        </w:pict>
      </w:r>
      <w:r>
        <w:pict>
          <v:shape id="_x0000_i161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demonom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1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poznały</w:t>
                  </w:r>
                </w:p>
              </w:txbxContent>
            </v:textbox>
          </v:shape>
        </w:pict>
      </w:r>
      <w:r>
        <w:pict>
          <v:shape id="_x0000_i161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62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62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całkiem</w:t>
                  </w:r>
                </w:p>
              </w:txbxContent>
            </v:textbox>
          </v:shape>
        </w:pict>
      </w:r>
      <w:r>
        <w:pict>
          <v:shape id="_x0000_i162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62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62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630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 się</w:t>
                  </w:r>
                </w:p>
              </w:txbxContent>
            </v:textbox>
          </v:shape>
        </w:pict>
      </w:r>
      <w:r>
        <w:pict>
          <v:shape id="_x0000_i16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κατεδιωξαν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katediōksan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ścigał</w:t>
                  </w:r>
                </w:p>
              </w:txbxContent>
            </v:textbox>
          </v:shape>
        </w:pict>
      </w:r>
      <w:r>
        <w:pict>
          <v:shape id="_x0000_i16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4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6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4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49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5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poszlibyśmy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11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znajdujących się bliżej</w:t>
                  </w:r>
                </w:p>
              </w:txbxContent>
            </v:textbox>
          </v:shape>
        </w:pict>
      </w:r>
      <w:r>
        <w:pict>
          <v:shape id="_x0000_i165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κωμοπολεις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kōmopoleis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miasteczek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662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ogłosiłbym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6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7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67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682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</w:t>
                  </w:r>
                </w:p>
              </w:txbxContent>
            </v:textbox>
          </v:shape>
        </w:pict>
      </w:r>
      <w:r>
        <w:pict>
          <v:shape id="_x0000_i16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8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trędowaty</w:t>
                  </w:r>
                </w:p>
              </w:txbxContent>
            </v:textbox>
          </v:shape>
        </w:pict>
      </w:r>
      <w:r>
        <w:pict>
          <v:shape id="_x0000_i168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6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γονυπετων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gonypetōn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padając na kolana</w:t>
                  </w:r>
                </w:p>
              </w:txbxContent>
            </v:textbox>
          </v:shape>
        </w:pict>
      </w:r>
      <w:r>
        <w:pict>
          <v:shape id="_x0000_i16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9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chciałbyś</w:t>
                  </w:r>
                </w:p>
              </w:txbxContent>
            </v:textbox>
          </v:shape>
        </w:pict>
      </w:r>
      <w:r>
        <w:pict>
          <v:shape id="_x0000_i17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02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oczyścić</w:t>
                  </w:r>
                </w:p>
              </w:txbxContent>
            </v:textbox>
          </v:shape>
        </w:pict>
      </w:r>
      <w:r>
        <w:pict>
          <v:shape id="_x0000_i17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7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zlitowawszy się</w:t>
                  </w:r>
                </w:p>
              </w:txbxContent>
            </v:textbox>
          </v:shape>
        </w:pict>
      </w:r>
      <w:r>
        <w:pict>
          <v:shape id="_x0000_i170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71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7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717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oczyszczony</w:t>
                  </w:r>
                </w:p>
              </w:txbxContent>
            </v:textbox>
          </v:shape>
        </w:pict>
      </w:r>
      <w:r>
        <w:pict>
          <v:shape id="_x0000_i17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0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powiedział</w:t>
                  </w:r>
                </w:p>
              </w:txbxContent>
            </v:textbox>
          </v:shape>
        </w:pict>
      </w:r>
      <w:r>
        <w:pict>
          <v:shape id="_x0000_i17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7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7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trąd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9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εκαθαρισθη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oczyszczony</w:t>
                  </w:r>
                </w:p>
              </w:txbxContent>
            </v:textbox>
          </v:shape>
        </w:pict>
      </w:r>
      <w:r>
        <w:pict>
          <v:shape id="_x0000_i17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2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εμβριμησαμενος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embrimēsamenos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wzburzywszy się na</w:t>
                  </w:r>
                </w:p>
              </w:txbxContent>
            </v:textbox>
          </v:shape>
        </w:pict>
      </w:r>
      <w:r>
        <w:pict>
          <v:shape id="_x0000_i1733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73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7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74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74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powiedziałbyś</w:t>
                  </w:r>
                </w:p>
              </w:txbxContent>
            </v:textbox>
          </v:shape>
        </w:pict>
      </w:r>
      <w:r>
        <w:pict>
          <v:shape id="_x0000_i17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7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kapłanowi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2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prosenegke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polecił</w:t>
                  </w:r>
                </w:p>
              </w:txbxContent>
            </v:textbox>
          </v:shape>
        </w:pict>
      </w:r>
      <w:r>
        <w:pict>
          <v:shape id="_x0000_i17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6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7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76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76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1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διαφημιζειν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diafēmizein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rozpowiadać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775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77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7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778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jawnie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7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8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pustych</w:t>
                  </w:r>
                </w:p>
              </w:txbxContent>
            </v:textbox>
          </v:shape>
        </w:pict>
      </w:r>
      <w:r>
        <w:pict>
          <v:shape id="_x0000_i178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miejscach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9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9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92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zewsząd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2024-05-23T02:22:59Z</dcterms:modified>
</cp:coreProperties>
</file>