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Marka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4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zaczął</w:t>
                  </w:r>
                </w:p>
              </w:txbxContent>
            </v:textbox>
          </v:shape>
        </w:pict>
      </w:r>
      <w:r>
        <w:pict>
          <v:shape id="_x0000_i102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0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przykładach</w:t>
                  </w:r>
                </w:p>
              </w:txbxContent>
            </v:textbox>
          </v:shape>
        </w:pict>
      </w:r>
      <w:r>
        <w:pict>
          <v:shape id="_x0000_i103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032" type="#_x0000_t202" style="width:5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αμπελωνα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winnicę</w:t>
                  </w:r>
                </w:p>
              </w:txbxContent>
            </v:textbox>
          </v:shape>
        </w:pict>
      </w:r>
      <w:r>
        <w:pict>
          <v:shape id="_x0000_i1033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εφυτευσεν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efyteusen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zasadził</w:t>
                  </w:r>
                </w:p>
              </w:txbxContent>
            </v:textbox>
          </v:shape>
        </w:pict>
      </w:r>
      <w:r>
        <w:pict>
          <v:shape id="_x0000_i1034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6" type="#_x0000_t202" style="width:6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periethēken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otoczył</w:t>
                  </w:r>
                </w:p>
              </w:txbxContent>
            </v:textbox>
          </v:shape>
        </w:pict>
      </w:r>
      <w:r>
        <w:pict>
          <v:shape id="_x0000_i1037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φραγμον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fragmon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ogrodzeniem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9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ωρυξεν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ōryksen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wykopał</w:t>
                  </w:r>
                </w:p>
              </w:txbxContent>
            </v:textbox>
          </v:shape>
        </w:pict>
      </w:r>
      <w:r>
        <w:pict>
          <v:shape id="_x0000_i1040" type="#_x0000_t202" style="width:8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υποληνιον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hypolēnion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dół pod tłocznią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2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ωκοδομησεν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ōkodomēsen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zbudował</w:t>
                  </w:r>
                </w:p>
              </w:txbxContent>
            </v:textbox>
          </v:shape>
        </w:pict>
      </w:r>
      <w:r>
        <w:pict>
          <v:shape id="_x0000_i1043" type="#_x0000_t202" style="width:4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wieżę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εξεδοτο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eksedoto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wynajął</w:t>
                  </w:r>
                </w:p>
              </w:txbxContent>
            </v:textbox>
          </v:shape>
        </w:pict>
      </w:r>
      <w:r>
        <w:pict>
          <v:shape id="_x0000_i104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047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γεωργοις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geōrgois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rolnikom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9" type="#_x0000_t202" style="width:6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απεδημησεν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apedēmēsen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odjechał</w:t>
                  </w:r>
                </w:p>
              </w:txbxContent>
            </v:textbox>
          </v:shape>
        </w:pict>
      </w:r>
      <w:r>
        <w:pict>
          <v:shape id="_x0000_i10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2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5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γεωργους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geōrgous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rolników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porą</w:t>
                  </w:r>
                </w:p>
              </w:txbxContent>
            </v:textbox>
          </v:shape>
        </w:pict>
      </w:r>
      <w:r>
        <w:pict>
          <v:shape id="_x0000_i1058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niewolnika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γεωργων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geōrgōn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rolników</w:t>
                  </w:r>
                </w:p>
              </w:txbxContent>
            </v:textbox>
          </v:shape>
        </w:pict>
      </w:r>
      <w:r>
        <w:pict>
          <v:shape id="_x0000_i106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wziąłby</w:t>
                  </w:r>
                </w:p>
              </w:txbxContent>
            </v:textbox>
          </v:shape>
        </w:pict>
      </w:r>
      <w:r>
        <w:pict>
          <v:shape id="_x0000_i106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6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owocu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8" type="#_x0000_t202" style="width:6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αμπελωνος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winnicy</w:t>
                  </w:r>
                </w:p>
              </w:txbxContent>
            </v:textbox>
          </v:shape>
        </w:pict>
      </w:r>
      <w:r>
        <w:pict>
          <v:shape id="_x0000_i10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2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07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74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εδειραν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wychłostali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6" type="#_x0000_t202" style="width:6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wysłali</w:t>
                  </w:r>
                </w:p>
              </w:txbxContent>
            </v:textbox>
          </v:shape>
        </w:pict>
      </w:r>
      <w:r>
        <w:pict>
          <v:shape id="_x0000_i1077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pustego</w:t>
                  </w:r>
                </w:p>
              </w:txbxContent>
            </v:textbox>
          </v:shape>
        </w:pict>
      </w:r>
      <w:r>
        <w:pict>
          <v:shape id="_x0000_i10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0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081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83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084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innego</w:t>
                  </w:r>
                </w:p>
              </w:txbxContent>
            </v:textbox>
          </v:shape>
        </w:pict>
      </w:r>
      <w:r>
        <w:pict>
          <v:shape id="_x0000_i1085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niewolnika</w:t>
                  </w:r>
                </w:p>
              </w:txbxContent>
            </v:textbox>
          </v:shape>
        </w:pict>
      </w:r>
      <w:r>
        <w:pict>
          <v:shape id="_x0000_i1086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κακεινον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tego</w:t>
                  </w:r>
                </w:p>
              </w:txbxContent>
            </v:textbox>
          </v:shape>
        </w:pict>
      </w:r>
      <w:r>
        <w:pict>
          <v:shape id="_x0000_i1087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λιθοβολησαντες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lithobolēsantes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ukamienowawszy</w:t>
                  </w:r>
                </w:p>
              </w:txbxContent>
            </v:textbox>
          </v:shape>
        </w:pict>
      </w:r>
      <w:r>
        <w:pict>
          <v:shape id="_x0000_i1088" type="#_x0000_t202" style="width:8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εκεφαλαιωσαν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ekefalaiōsan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zranili w głowę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0" type="#_x0000_t202" style="width:6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wysłali</w:t>
                  </w:r>
                </w:p>
              </w:txbxContent>
            </v:textbox>
          </v:shape>
        </w:pict>
      </w:r>
      <w:r>
        <w:pict>
          <v:shape id="_x0000_i1091" type="#_x0000_t202" style="width:11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ητιμωμενον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ētimōmenon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znieważony</w:t>
                  </w:r>
                </w:p>
              </w:txbxContent>
            </v:textbox>
          </v:shape>
        </w:pict>
      </w:r>
      <w:r>
        <w:pict>
          <v:shape id="_x0000_i10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4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095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innego</w:t>
                  </w:r>
                </w:p>
              </w:txbxContent>
            </v:textbox>
          </v:shape>
        </w:pict>
      </w:r>
      <w:r>
        <w:pict>
          <v:shape id="_x0000_i1096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1097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κακεινον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tego</w:t>
                  </w:r>
                </w:p>
              </w:txbxContent>
            </v:textbox>
          </v:shape>
        </w:pict>
      </w:r>
      <w:r>
        <w:pict>
          <v:shape id="_x0000_i1098" type="#_x0000_t202" style="width:6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απεκτειναν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apekteinan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zabili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0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101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innych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3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104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δεροντες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chłostając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7" type="#_x0000_t202" style="width:7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αποκτεινοντες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zabijając</w:t>
                  </w:r>
                </w:p>
              </w:txbxContent>
            </v:textbox>
          </v:shape>
        </w:pict>
      </w:r>
      <w:r>
        <w:pict>
          <v:shape id="_x0000_i11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12:6</w:t>
                  </w:r>
                </w:p>
              </w:txbxContent>
            </v:textbox>
          </v:shape>
        </w:pict>
      </w:r>
      <w:r>
        <w:pict>
          <v:shape id="_x0000_i1109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1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114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umiłowanego</w:t>
                  </w:r>
                </w:p>
              </w:txbxContent>
            </v:textbox>
          </v:shape>
        </w:pict>
      </w:r>
      <w:r>
        <w:pict>
          <v:shape id="_x0000_i111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16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20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121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ostatniego</w:t>
                  </w:r>
                </w:p>
              </w:txbxContent>
            </v:textbox>
          </v:shape>
        </w:pict>
      </w:r>
      <w:r>
        <w:pict>
          <v:shape id="_x0000_i112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24" type="#_x0000_t202" style="width:7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εντραπησονται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entrapēsontai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uszanują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12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1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12:7</w:t>
                  </w:r>
                </w:p>
              </w:txbxContent>
            </v:textbox>
          </v:shape>
        </w:pict>
      </w:r>
      <w:r>
        <w:pict>
          <v:shape id="_x0000_i1129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Tamci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γεωργοι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geōrgoi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rolnicy</w:t>
                  </w:r>
                </w:p>
              </w:txbxContent>
            </v:textbox>
          </v:shape>
        </w:pict>
      </w:r>
      <w:r>
        <w:pict>
          <v:shape id="_x0000_i1133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3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0" type="#_x0000_t202" style="width:6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dziedzic</w:t>
                  </w:r>
                </w:p>
              </w:txbxContent>
            </v:textbox>
          </v:shape>
        </w:pict>
      </w:r>
      <w:r>
        <w:pict>
          <v:shape id="_x0000_i1141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chodźcie</w:t>
                  </w:r>
                </w:p>
              </w:txbxContent>
            </v:textbox>
          </v:shape>
        </w:pict>
      </w:r>
      <w:r>
        <w:pict>
          <v:shape id="_x0000_i1142" type="#_x0000_t202" style="width:7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αποκτεινωμεν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zabilibyśmy</w:t>
                  </w:r>
                </w:p>
              </w:txbxContent>
            </v:textbox>
          </v:shape>
        </w:pict>
      </w:r>
      <w:r>
        <w:pict>
          <v:shape id="_x0000_i114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14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8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klēronomia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dziedzictwo</w:t>
                  </w:r>
                </w:p>
              </w:txbxContent>
            </v:textbox>
          </v:shape>
        </w:pict>
      </w:r>
      <w:r>
        <w:pict>
          <v:shape id="_x0000_i11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12:8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1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15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53" type="#_x0000_t202" style="width:6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απεκτειναν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apekteinan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zabili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5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wyrzucili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poza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6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αμπελωνος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winnicę</w:t>
                  </w:r>
                </w:p>
              </w:txbxContent>
            </v:textbox>
          </v:shape>
        </w:pict>
      </w:r>
      <w:r>
        <w:pict>
          <v:shape id="_x0000_i11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12:9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62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6" type="#_x0000_t202" style="width:6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αμπελωνος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winnicy</w:t>
                  </w:r>
                </w:p>
              </w:txbxContent>
            </v:textbox>
          </v:shape>
        </w:pict>
      </w:r>
      <w:r>
        <w:pict>
          <v:shape id="_x0000_i1167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przyjdzie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9" type="#_x0000_t202" style="width:5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wygubi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1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γεωργους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geōrgous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rolników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5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αμπελωνα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winnicę</w:t>
                  </w:r>
                </w:p>
              </w:txbxContent>
            </v:textbox>
          </v:shape>
        </w:pict>
      </w:r>
      <w:r>
        <w:pict>
          <v:shape id="_x0000_i1176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innym</w:t>
                  </w:r>
                </w:p>
              </w:txbxContent>
            </v:textbox>
          </v:shape>
        </w:pict>
      </w:r>
      <w:r>
        <w:pict>
          <v:shape id="_x0000_i11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12:10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0" type="#_x0000_t202" style="width:45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Pismo</w:t>
                  </w:r>
                </w:p>
              </w:txbxContent>
            </v:textbox>
          </v:shape>
        </w:pict>
      </w:r>
      <w:r>
        <w:pict>
          <v:shape id="_x0000_i1181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82" type="#_x0000_t202" style="width:81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ανεγνωτε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anegnōte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przeczytaliście</w:t>
                  </w:r>
                </w:p>
              </w:txbxContent>
            </v:textbox>
          </v:shape>
        </w:pict>
      </w:r>
      <w:r>
        <w:pict>
          <v:shape id="_x0000_i118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kamień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185" type="#_x0000_t202" style="width:7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απεδοκιμασαν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apedokimasan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odrzucili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7" type="#_x0000_t202" style="width:77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οικοδομουντες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budujący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89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głowicy</w:t>
                  </w:r>
                </w:p>
              </w:txbxContent>
            </v:textbox>
          </v:shape>
        </w:pict>
      </w:r>
      <w:r>
        <w:pict>
          <v:shape id="_x0000_i1192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gōnias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narożnika</w:t>
                  </w:r>
                </w:p>
              </w:txbxContent>
            </v:textbox>
          </v:shape>
        </w:pict>
      </w:r>
      <w:r>
        <w:pict>
          <v:shape id="_x0000_i11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12:11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95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96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00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niezwykłe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2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oczach</w:t>
                  </w:r>
                </w:p>
              </w:txbxContent>
            </v:textbox>
          </v:shape>
        </w:pict>
      </w:r>
      <w:r>
        <w:pict>
          <v:shape id="_x0000_i1203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naszych</w:t>
                  </w:r>
                </w:p>
              </w:txbxContent>
            </v:textbox>
          </v:shape>
        </w:pict>
      </w:r>
      <w:r>
        <w:pict>
          <v:shape id="_x0000_i12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12:12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6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εζητουν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ezētoun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szukali</w:t>
                  </w:r>
                </w:p>
              </w:txbxContent>
            </v:textbox>
          </v:shape>
        </w:pict>
      </w:r>
      <w:r>
        <w:pict>
          <v:shape id="_x0000_i120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08" type="#_x0000_t202" style="width:5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chwycić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0" type="#_x0000_t202" style="width:6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εφοβηθησαν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efobēthēsan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bali się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tłumu</w:t>
                  </w:r>
                </w:p>
              </w:txbxContent>
            </v:textbox>
          </v:shape>
        </w:pict>
      </w:r>
      <w:r>
        <w:pict>
          <v:shape id="_x0000_i1213" type="#_x0000_t202" style="width:5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poznali</w:t>
                  </w:r>
                </w:p>
              </w:txbxContent>
            </v:textbox>
          </v:shape>
        </w:pict>
      </w:r>
      <w:r>
        <w:pict>
          <v:shape id="_x0000_i121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17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19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</w:t>
                  </w:r>
                </w:p>
              </w:txbxContent>
            </v:textbox>
          </v:shape>
        </w:pict>
      </w:r>
      <w:r>
        <w:pict>
          <v:shape id="_x0000_i122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2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opuściwszy</w:t>
                  </w:r>
                </w:p>
              </w:txbxContent>
            </v:textbox>
          </v:shape>
        </w:pict>
      </w:r>
      <w:r>
        <w:pict>
          <v:shape id="_x0000_i122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24" type="#_x0000_t202" style="width:5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odeszli</w:t>
                  </w:r>
                </w:p>
              </w:txbxContent>
            </v:textbox>
          </v:shape>
        </w:pict>
      </w:r>
      <w:r>
        <w:pict>
          <v:shape id="_x0000_i12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12:13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7" type="#_x0000_t202" style="width:77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αποστελλουσιν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apostellousin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wysyłają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29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kilku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32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faryzeuszów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ηρωδιανων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hērōdianōn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Herodianów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3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38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αγρευσωσιν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agreusōsin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przyłapaliby</w:t>
                  </w:r>
                </w:p>
              </w:txbxContent>
            </v:textbox>
          </v:shape>
        </w:pict>
      </w:r>
      <w:r>
        <w:pict>
          <v:shape id="_x0000_i1239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słowem</w:t>
                  </w:r>
                </w:p>
              </w:txbxContent>
            </v:textbox>
          </v:shape>
        </w:pict>
      </w:r>
      <w:r>
        <w:pict>
          <v:shape id="_x0000_i12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12:14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3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244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24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46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Nauczycielu</w:t>
                  </w:r>
                </w:p>
              </w:txbxContent>
            </v:textbox>
          </v:shape>
        </w:pict>
      </w:r>
      <w:r>
        <w:pict>
          <v:shape id="_x0000_i1247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49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szczery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3" type="#_x0000_t202" style="width: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 troski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256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nikogo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59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patrzysz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61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</w:t>
                  </w:r>
                </w:p>
              </w:txbxContent>
            </v:textbox>
          </v:shape>
        </w:pict>
      </w:r>
      <w:r>
        <w:pict>
          <v:shape id="_x0000_i1262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26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5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prawdzie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drogi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70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nauczasz</w:t>
                  </w:r>
                </w:p>
              </w:txbxContent>
            </v:textbox>
          </v:shape>
        </w:pict>
      </w:r>
      <w:r>
        <w:pict>
          <v:shape id="_x0000_i12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wolno</w:t>
                  </w:r>
                </w:p>
              </w:txbxContent>
            </v:textbox>
          </v:shape>
        </w:pict>
      </w:r>
      <w:r>
        <w:pict>
          <v:shape id="_x0000_i127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κηνσον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kēnson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pogłowne</w:t>
                  </w:r>
                </w:p>
              </w:txbxContent>
            </v:textbox>
          </v:shape>
        </w:pict>
      </w:r>
      <w:r>
        <w:pict>
          <v:shape id="_x0000_i1273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καισαρι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kaisari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Cezarowi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dać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12:15</w:t>
                  </w:r>
                </w:p>
              </w:txbxContent>
            </v:textbox>
          </v:shape>
        </w:pict>
      </w:r>
      <w:r>
        <w:pict>
          <v:shape id="_x0000_i1278" type="#_x0000_t202" style="width:7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Oddalibyśmy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1" type="#_x0000_t202" style="width:7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oddalibyśmy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84" type="#_x0000_t202" style="width:4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znając</w:t>
                  </w:r>
                </w:p>
              </w:txbxContent>
            </v:textbox>
          </v:shape>
        </w:pict>
      </w:r>
      <w:r>
        <w:pict>
          <v:shape id="_x0000_i1285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υποκρισιν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obłudę</w:t>
                  </w:r>
                </w:p>
              </w:txbxContent>
            </v:textbox>
          </v:shape>
        </w:pict>
      </w:r>
      <w:r>
        <w:pict>
          <v:shape id="_x0000_i128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89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90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92" type="#_x0000_t202" style="width:8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doświadczacie</w:t>
                  </w:r>
                </w:p>
              </w:txbxContent>
            </v:textbox>
          </v:shape>
        </w:pict>
      </w:r>
      <w:r>
        <w:pict>
          <v:shape id="_x0000_i1293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przynieście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95" type="#_x0000_t202" style="width:5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δηναριον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dēnarion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denar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97" type="#_x0000_t202" style="width:7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zobaczyłbym</w:t>
                  </w:r>
                </w:p>
              </w:txbxContent>
            </v:textbox>
          </v:shape>
        </w:pict>
      </w:r>
      <w:r>
        <w:pict>
          <v:shape id="_x0000_i12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12:16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1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ēnegkan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przynieśli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0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czyja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7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podobizna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4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31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16" type="#_x0000_t202" style="width:5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καισαρος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kaisaros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Cezara</w:t>
                  </w:r>
                </w:p>
              </w:txbxContent>
            </v:textbox>
          </v:shape>
        </w:pict>
      </w:r>
      <w:r>
        <w:pict>
          <v:shape id="_x0000_i13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12:17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19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2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2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24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oddajcie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26" type="#_x0000_t202" style="width:5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καισαρος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kaisaros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Cezara</w:t>
                  </w:r>
                </w:p>
              </w:txbxContent>
            </v:textbox>
          </v:shape>
        </w:pict>
      </w:r>
      <w:r>
        <w:pict>
          <v:shape id="_x0000_i1327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καισαρι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kaisari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Cezarowi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 co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5" type="#_x0000_t202" style="width:71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εθαυμασαν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zadziwili się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33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12:18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0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</w:t>
                  </w:r>
                </w:p>
              </w:txbxContent>
            </v:textbox>
          </v:shape>
        </w:pict>
      </w:r>
      <w:r>
        <w:pict>
          <v:shape id="_x0000_i1341" type="#_x0000_t202" style="width:6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σαδδουκαιοι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saddoukaioi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saduceusze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43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44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345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346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powstania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0" type="#_x0000_t202" style="width:6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επηρωτησαν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epērōtēsan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zapytali</w:t>
                  </w:r>
                </w:p>
              </w:txbxContent>
            </v:textbox>
          </v:shape>
        </w:pict>
      </w:r>
      <w:r>
        <w:pict>
          <v:shape id="_x0000_i135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52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3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12:19</w:t>
                  </w:r>
                </w:p>
              </w:txbxContent>
            </v:textbox>
          </v:shape>
        </w:pict>
      </w:r>
      <w:r>
        <w:pict>
          <v:shape id="_x0000_i1354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Nauczycielu</w:t>
                  </w:r>
                </w:p>
              </w:txbxContent>
            </v:textbox>
          </v:shape>
        </w:pict>
      </w:r>
      <w:r>
        <w:pict>
          <v:shape id="_x0000_i135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</w:t>
                  </w:r>
                </w:p>
              </w:txbxContent>
            </v:textbox>
          </v:shape>
        </w:pict>
      </w:r>
      <w:r>
        <w:pict>
          <v:shape id="_x0000_i1356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napisał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czyjś</w:t>
                  </w:r>
                </w:p>
              </w:txbxContent>
            </v:textbox>
          </v:shape>
        </w:pict>
      </w:r>
      <w:r>
        <w:pict>
          <v:shape id="_x0000_i1361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362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αποθανη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umarłby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4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καταλιπη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katalipē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pozostawiłby</w:t>
                  </w:r>
                </w:p>
              </w:txbxContent>
            </v:textbox>
          </v:shape>
        </w:pict>
      </w:r>
      <w:r>
        <w:pict>
          <v:shape id="_x0000_i1365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żonę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69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zostawiłby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7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wziąłby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3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37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6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żonę</w:t>
                  </w:r>
                </w:p>
              </w:txbxContent>
            </v:textbox>
          </v:shape>
        </w:pict>
      </w:r>
      <w:r>
        <w:pict>
          <v:shape id="_x0000_i137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9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εξαναστηση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eksanastēsē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wzbudziłby</w:t>
                  </w:r>
                </w:p>
              </w:txbxContent>
            </v:textbox>
          </v:shape>
        </w:pict>
      </w:r>
      <w:r>
        <w:pict>
          <v:shape id="_x0000_i1380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potomka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2" type="#_x0000_t202" style="width:4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bratu</w:t>
                  </w:r>
                </w:p>
              </w:txbxContent>
            </v:textbox>
          </v:shape>
        </w:pict>
      </w:r>
      <w:r>
        <w:pict>
          <v:shape id="_x0000_i138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12:20</w:t>
                  </w:r>
                </w:p>
              </w:txbxContent>
            </v:textbox>
          </v:shape>
        </w:pict>
      </w:r>
      <w:r>
        <w:pict>
          <v:shape id="_x0000_i1385" type="#_x0000_t202" style="width:5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Siedmiu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87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1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</w:t>
                  </w:r>
                </w:p>
              </w:txbxContent>
            </v:textbox>
          </v:shape>
        </w:pict>
      </w:r>
      <w:r>
        <w:pict>
          <v:shape id="_x0000_i1392" type="#_x0000_t202" style="width:4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wziął</w:t>
                  </w:r>
                </w:p>
              </w:txbxContent>
            </v:textbox>
          </v:shape>
        </w:pict>
      </w:r>
      <w:r>
        <w:pict>
          <v:shape id="_x0000_i1393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żonę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5" type="#_x0000_t202" style="width:6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αποθνησκων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apothnēskōn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umierając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97" type="#_x0000_t202" style="width:52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zostawił</w:t>
                  </w:r>
                </w:p>
              </w:txbxContent>
            </v:textbox>
          </v:shape>
        </w:pict>
      </w:r>
      <w:r>
        <w:pict>
          <v:shape id="_x0000_i1398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potomka</w:t>
                  </w:r>
                </w:p>
              </w:txbxContent>
            </v:textbox>
          </v:shape>
        </w:pict>
      </w:r>
      <w:r>
        <w:pict>
          <v:shape id="_x0000_i13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12:21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2" type="#_x0000_t202" style="width:5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</w:t>
                  </w:r>
                </w:p>
              </w:txbxContent>
            </v:textbox>
          </v:shape>
        </w:pict>
      </w:r>
      <w:r>
        <w:pict>
          <v:shape id="_x0000_i1403" type="#_x0000_t202" style="width:4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wziął</w:t>
                  </w:r>
                </w:p>
              </w:txbxContent>
            </v:textbox>
          </v:shape>
        </w:pict>
      </w:r>
      <w:r>
        <w:pict>
          <v:shape id="_x0000_i1404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6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zmarł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409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410" type="#_x0000_t202" style="width:52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zostawił</w:t>
                  </w:r>
                </w:p>
              </w:txbxContent>
            </v:textbox>
          </v:shape>
        </w:pict>
      </w:r>
      <w:r>
        <w:pict>
          <v:shape id="_x0000_i1411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potomka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</w:t>
                  </w:r>
                </w:p>
              </w:txbxContent>
            </v:textbox>
          </v:shape>
        </w:pict>
      </w:r>
      <w:r>
        <w:pict>
          <v:shape id="_x0000_i1415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ωσαυτως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hōsautōs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samo</w:t>
                  </w:r>
                </w:p>
              </w:txbxContent>
            </v:textbox>
          </v:shape>
        </w:pict>
      </w:r>
      <w:r>
        <w:pict>
          <v:shape id="_x0000_i14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12:22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8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przyjęło</w:t>
                  </w:r>
                </w:p>
              </w:txbxContent>
            </v:textbox>
          </v:shape>
        </w:pict>
      </w:r>
      <w:r>
        <w:pict>
          <v:shape id="_x0000_i1419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1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siedmiu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24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αφηκαν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afēkan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zostawili</w:t>
                  </w:r>
                </w:p>
              </w:txbxContent>
            </v:textbox>
          </v:shape>
        </w:pict>
      </w:r>
      <w:r>
        <w:pict>
          <v:shape id="_x0000_i1425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potomka</w:t>
                  </w:r>
                </w:p>
              </w:txbxContent>
            </v:textbox>
          </v:shape>
        </w:pict>
      </w:r>
      <w:r>
        <w:pict>
          <v:shape id="_x0000_i1426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końcu</w:t>
                  </w:r>
                </w:p>
              </w:txbxContent>
            </v:textbox>
          </v:shape>
        </w:pict>
      </w:r>
      <w:r>
        <w:pict>
          <v:shape id="_x0000_i1427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428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umarła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43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4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12:23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36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powstaniu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438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powstaliby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kogo</w:t>
                  </w:r>
                </w:p>
              </w:txbxContent>
            </v:textbox>
          </v:shape>
        </w:pict>
      </w:r>
      <w:r>
        <w:pict>
          <v:shape id="_x0000_i1440" type="#_x0000_t202" style="width:4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nich</w:t>
                  </w:r>
                </w:p>
              </w:txbxContent>
            </v:textbox>
          </v:shape>
        </w:pict>
      </w:r>
      <w:r>
        <w:pict>
          <v:shape id="_x0000_i144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żona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45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siedmiu</w:t>
                  </w:r>
                </w:p>
              </w:txbxContent>
            </v:textbox>
          </v:shape>
        </w:pict>
      </w:r>
      <w:r>
        <w:pict>
          <v:shape id="_x0000_i1446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</w:t>
                  </w:r>
                </w:p>
              </w:txbxContent>
            </v:textbox>
          </v:shape>
        </w:pict>
      </w:r>
      <w:r>
        <w:pict>
          <v:shape id="_x0000_i1447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448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żonę</w:t>
                  </w:r>
                </w:p>
              </w:txbxContent>
            </v:textbox>
          </v:shape>
        </w:pict>
      </w:r>
      <w:r>
        <w:pict>
          <v:shape id="_x0000_i14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12:24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1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5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55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57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59" type="#_x0000_t202" style="width:15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 wprowadzeni w błąd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61" type="#_x0000_t202" style="width:4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znając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3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6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12:25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47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73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474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powstaliby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476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poślubiają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478" type="#_x0000_t202" style="width:7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γαμισκονται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gamiskontai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poślubiane</w:t>
                  </w:r>
                </w:p>
              </w:txbxContent>
            </v:textbox>
          </v:shape>
        </w:pict>
      </w:r>
      <w:r>
        <w:pict>
          <v:shape id="_x0000_i147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82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zwiastunowie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6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4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12:26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1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93" type="#_x0000_t202" style="width:76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εγειρονται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wzbudzani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95" type="#_x0000_t202" style="width:81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ανεγνωτε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anegnōte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przeczytaliście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8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zwoju</w:t>
                  </w:r>
                </w:p>
              </w:txbxContent>
            </v:textbox>
          </v:shape>
        </w:pict>
      </w:r>
      <w:r>
        <w:pict>
          <v:shape id="_x0000_i1499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Mojżesza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2" type="#_x0000_t202" style="width:10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krzaku cierniowym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0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0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0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12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16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Izaaka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20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Jakuba</w:t>
                  </w:r>
                </w:p>
              </w:txbxContent>
            </v:textbox>
          </v:shape>
        </w:pict>
      </w:r>
      <w:r>
        <w:pict>
          <v:shape id="_x0000_i15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12:27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26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52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29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żyjących</w:t>
                  </w:r>
                </w:p>
              </w:txbxContent>
            </v:textbox>
          </v:shape>
        </w:pict>
      </w:r>
      <w:r>
        <w:pict>
          <v:shape id="_x0000_i15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32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</w:t>
                  </w:r>
                </w:p>
              </w:txbxContent>
            </v:textbox>
          </v:shape>
        </w:pict>
      </w:r>
      <w:r>
        <w:pict>
          <v:shape id="_x0000_i1533" type="#_x0000_t202" style="width:15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 wprowadzeni w błąd</w:t>
                  </w:r>
                </w:p>
              </w:txbxContent>
            </v:textbox>
          </v:shape>
        </w:pict>
      </w:r>
      <w:r>
        <w:pict>
          <v:shape id="_x0000_i15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12:28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36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podszedłszy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539" type="#_x0000_t202" style="width:8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znawców Pisma</w:t>
                  </w:r>
                </w:p>
              </w:txbxContent>
            </v:textbox>
          </v:shape>
        </w:pict>
      </w:r>
      <w:r>
        <w:pict>
          <v:shape id="_x0000_i1540" type="#_x0000_t202" style="width:8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wysłuchawszy</w:t>
                  </w:r>
                </w:p>
              </w:txbxContent>
            </v:textbox>
          </v:shape>
        </w:pict>
      </w:r>
      <w:r>
        <w:pict>
          <v:shape id="_x0000_i1541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42" type="#_x0000_t202" style="width:10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συζητουντων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syzētountōn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dociekających razem</w:t>
                  </w:r>
                </w:p>
              </w:txbxContent>
            </v:textbox>
          </v:shape>
        </w:pict>
      </w:r>
      <w:r>
        <w:pict>
          <v:shape id="_x0000_i1543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widząc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45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1546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547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548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επηρωτησεν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epērōtēsen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zapytał</w:t>
                  </w:r>
                </w:p>
              </w:txbxContent>
            </v:textbox>
          </v:shape>
        </w:pict>
      </w:r>
      <w:r>
        <w:pict>
          <v:shape id="_x0000_i154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52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</w:t>
                  </w:r>
                </w:p>
              </w:txbxContent>
            </v:textbox>
          </v:shape>
        </w:pict>
      </w:r>
      <w:r>
        <w:pict>
          <v:shape id="_x0000_i1553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wszystkich</w:t>
                  </w:r>
                </w:p>
              </w:txbxContent>
            </v:textbox>
          </v:shape>
        </w:pict>
      </w:r>
      <w:r>
        <w:pict>
          <v:shape id="_x0000_i1554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5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12:29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559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56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62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</w:t>
                  </w:r>
                </w:p>
              </w:txbxContent>
            </v:textbox>
          </v:shape>
        </w:pict>
      </w:r>
      <w:r>
        <w:pict>
          <v:shape id="_x0000_i1563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wszystkich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5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przykazań</w:t>
                  </w:r>
                </w:p>
              </w:txbxContent>
            </v:textbox>
          </v:shape>
        </w:pict>
      </w:r>
      <w:r>
        <w:pict>
          <v:shape id="_x0000_i1566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słuchaj</w:t>
                  </w:r>
                </w:p>
              </w:txbxContent>
            </v:textbox>
          </v:shape>
        </w:pict>
      </w:r>
      <w:r>
        <w:pict>
          <v:shape id="_x0000_i1567" type="#_x0000_t202" style="width:4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Izraelu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12:30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7" type="#_x0000_t202" style="width:9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będziesz miłował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8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8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całego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5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58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1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duszy</w:t>
                  </w:r>
                </w:p>
              </w:txbxContent>
            </v:textbox>
          </v:shape>
        </w:pict>
      </w:r>
      <w:r>
        <w:pict>
          <v:shape id="_x0000_i1592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twojej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7" type="#_x0000_t202" style="width:4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myśli</w:t>
                  </w:r>
                </w:p>
              </w:txbxContent>
            </v:textbox>
          </v:shape>
        </w:pict>
      </w:r>
      <w:r>
        <w:pict>
          <v:shape id="_x0000_i1598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twojej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3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siły</w:t>
                  </w:r>
                </w:p>
              </w:txbxContent>
            </v:textbox>
          </v:shape>
        </w:pict>
      </w:r>
      <w:r>
        <w:pict>
          <v:shape id="_x0000_i1604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twojej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606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</w:t>
                  </w:r>
                </w:p>
              </w:txbxContent>
            </v:textbox>
          </v:shape>
        </w:pict>
      </w:r>
      <w:r>
        <w:pict>
          <v:shape id="_x0000_i1607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6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12:31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10" type="#_x0000_t202" style="width:4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drugie</w:t>
                  </w:r>
                </w:p>
              </w:txbxContent>
            </v:textbox>
          </v:shape>
        </w:pict>
      </w:r>
      <w:r>
        <w:pict>
          <v:shape id="_x0000_i1611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podobne</w:t>
                  </w:r>
                </w:p>
              </w:txbxContent>
            </v:textbox>
          </v:shape>
        </w:pict>
      </w:r>
      <w:r>
        <w:pict>
          <v:shape id="_x0000_i161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613" type="#_x0000_t202" style="width:9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będziesz miłował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5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bliźniego</w:t>
                  </w:r>
                </w:p>
              </w:txbxContent>
            </v:textbox>
          </v:shape>
        </w:pict>
      </w:r>
      <w:r>
        <w:pict>
          <v:shape id="_x0000_i161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18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619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większe</w:t>
                  </w:r>
                </w:p>
              </w:txbxContent>
            </v:textbox>
          </v:shape>
        </w:pict>
      </w:r>
      <w:r>
        <w:pict>
          <v:shape id="_x0000_i1620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tych</w:t>
                  </w:r>
                </w:p>
              </w:txbxContent>
            </v:textbox>
          </v:shape>
        </w:pict>
      </w:r>
      <w:r>
        <w:pict>
          <v:shape id="_x0000_i162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622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12:32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2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0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znawca Pisma</w:t>
                  </w:r>
                </w:p>
              </w:txbxContent>
            </v:textbox>
          </v:shape>
        </w:pict>
      </w:r>
      <w:r>
        <w:pict>
          <v:shape id="_x0000_i1631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1632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Nauczycielu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34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prawdzie</w:t>
                  </w:r>
                </w:p>
              </w:txbxContent>
            </v:textbox>
          </v:shape>
        </w:pict>
      </w:r>
      <w:r>
        <w:pict>
          <v:shape id="_x0000_i1635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powiedziałeś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4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poza</w:t>
                  </w:r>
                </w:p>
              </w:txbxContent>
            </v:textbox>
          </v:shape>
        </w:pict>
      </w:r>
      <w:r>
        <w:pict>
          <v:shape id="_x0000_i164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6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12:33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9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miłować</w:t>
                  </w:r>
                </w:p>
              </w:txbxContent>
            </v:textbox>
          </v:shape>
        </w:pict>
      </w:r>
      <w:r>
        <w:pict>
          <v:shape id="_x0000_i165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5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całego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4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5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całego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9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zrozumienia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4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duszy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9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siły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2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miłować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4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bliźniego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7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677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79" type="#_x0000_t202" style="width:79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wszystkich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1" type="#_x0000_t202" style="width:8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ολοκαυτωματων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holokautōmatōn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całopaleń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4" type="#_x0000_t202" style="width:4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ofiar</w:t>
                  </w:r>
                </w:p>
              </w:txbxContent>
            </v:textbox>
          </v:shape>
        </w:pict>
      </w:r>
      <w:r>
        <w:pict>
          <v:shape id="_x0000_i16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12:34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689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69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92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νουνεχως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nounechōs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rozumnie</w:t>
                  </w:r>
                </w:p>
              </w:txbxContent>
            </v:textbox>
          </v:shape>
        </w:pict>
      </w:r>
      <w:r>
        <w:pict>
          <v:shape id="_x0000_i1693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69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9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97" type="#_x0000_t202" style="width:4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daleko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69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1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706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nie</w:t>
                  </w:r>
                </w:p>
              </w:txbxContent>
            </v:textbox>
          </v:shape>
        </w:pict>
      </w:r>
      <w:r>
        <w:pict>
          <v:shape id="_x0000_i1707" type="#_x0000_t202" style="width:6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ετολμα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etolma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ośmielał się</w:t>
                  </w:r>
                </w:p>
              </w:txbxContent>
            </v:textbox>
          </v:shape>
        </w:pict>
      </w:r>
      <w:r>
        <w:pict>
          <v:shape id="_x0000_i170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709" type="#_x0000_t202" style="width:63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επερωτησαι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eperōtēsai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zapytać</w:t>
                  </w:r>
                </w:p>
              </w:txbxContent>
            </v:textbox>
          </v:shape>
        </w:pict>
      </w:r>
      <w:r>
        <w:pict>
          <v:shape id="_x0000_i17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12:35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712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715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716" type="#_x0000_t202" style="width:5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nauczając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9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721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3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znawcy Pisma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6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29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</w:t>
                  </w:r>
                </w:p>
              </w:txbxContent>
            </v:textbox>
          </v:shape>
        </w:pict>
      </w:r>
      <w:r>
        <w:pict>
          <v:shape id="_x0000_i17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12:36</w:t>
                  </w:r>
                </w:p>
              </w:txbxContent>
            </v:textbox>
          </v:shape>
        </w:pict>
      </w:r>
      <w:r>
        <w:pict>
          <v:shape id="_x0000_i1731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73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33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</w:t>
                  </w:r>
                </w:p>
              </w:txbxContent>
            </v:textbox>
          </v:shape>
        </w:pict>
      </w:r>
      <w:r>
        <w:pict>
          <v:shape id="_x0000_i173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7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9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74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745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mojemu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siądź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748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prawicy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7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751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752" type="#_x0000_t202" style="width:68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położyłbym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4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εχθρους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wrogów</w:t>
                  </w:r>
                </w:p>
              </w:txbxContent>
            </v:textbox>
          </v:shape>
        </w:pict>
      </w:r>
      <w:r>
        <w:pict>
          <v:shape id="_x0000_i175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twoich</w:t>
                  </w:r>
                </w:p>
              </w:txbxContent>
            </v:textbox>
          </v:shape>
        </w:pict>
      </w:r>
      <w:r>
        <w:pict>
          <v:shape id="_x0000_i1756" type="#_x0000_t202" style="width:78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υποποδιον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hypopodion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 podnóżek</w:t>
                  </w:r>
                </w:p>
              </w:txbxContent>
            </v:textbox>
          </v:shape>
        </w:pict>
      </w:r>
      <w:r>
        <w:pict>
          <v:shape id="_x0000_i1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stóp</w:t>
                  </w:r>
                </w:p>
              </w:txbxContent>
            </v:textbox>
          </v:shape>
        </w:pict>
      </w:r>
      <w:r>
        <w:pict>
          <v:shape id="_x0000_i175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Twoich</w:t>
                  </w:r>
                </w:p>
              </w:txbxContent>
            </v:textbox>
          </v:shape>
        </w:pict>
      </w:r>
      <w:r>
        <w:pict>
          <v:shape id="_x0000_i17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12:37</w:t>
                  </w:r>
                </w:p>
              </w:txbxContent>
            </v:textbox>
          </v:shape>
        </w:pict>
      </w:r>
      <w:r>
        <w:pict>
          <v:shape id="_x0000_i1761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7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763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</w:t>
                  </w:r>
                </w:p>
              </w:txbxContent>
            </v:textbox>
          </v:shape>
        </w:pict>
      </w:r>
      <w:r>
        <w:pict>
          <v:shape id="_x0000_i1764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nazywa</w:t>
                  </w:r>
                </w:p>
              </w:txbxContent>
            </v:textbox>
          </v:shape>
        </w:pict>
      </w:r>
      <w:r>
        <w:pict>
          <v:shape id="_x0000_i176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766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Panem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17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77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4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7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776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słuchał</w:t>
                  </w:r>
                </w:p>
              </w:txbxContent>
            </v:textbox>
          </v:shape>
        </w:pict>
      </w:r>
      <w:r>
        <w:pict>
          <v:shape id="_x0000_i177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778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hēdeōs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chętnie</w:t>
                  </w:r>
                </w:p>
              </w:txbxContent>
            </v:textbox>
          </v:shape>
        </w:pict>
      </w:r>
      <w:r>
        <w:pict>
          <v:shape id="_x0000_i17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12:38</w:t>
                  </w:r>
                </w:p>
              </w:txbxContent>
            </v:textbox>
          </v:shape>
        </w:pict>
      </w:r>
      <w:r>
        <w:pict>
          <v:shape id="_x0000_i17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81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782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5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nauce</w:t>
                  </w:r>
                </w:p>
              </w:txbxContent>
            </v:textbox>
          </v:shape>
        </w:pict>
      </w:r>
      <w:r>
        <w:pict>
          <v:shape id="_x0000_i178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787" type="#_x0000_t202" style="width:5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uważajcie</w:t>
                  </w:r>
                </w:p>
              </w:txbxContent>
            </v:textbox>
          </v:shape>
        </w:pict>
      </w:r>
      <w:r>
        <w:pict>
          <v:shape id="_x0000_i178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0" type="#_x0000_t202" style="width:8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znawców Pisma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2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chcącymi</w:t>
                  </w:r>
                </w:p>
              </w:txbxContent>
            </v:textbox>
          </v:shape>
        </w:pict>
      </w:r>
      <w:r>
        <w:pict>
          <v:shape id="_x0000_i17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94" type="#_x0000_t202" style="width:8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długich szatach</w:t>
                  </w:r>
                </w:p>
              </w:txbxContent>
            </v:textbox>
          </v:shape>
        </w:pict>
      </w:r>
      <w:r>
        <w:pict>
          <v:shape id="_x0000_i1795" type="#_x0000_t202" style="width:5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chodzić</w:t>
                  </w:r>
                </w:p>
              </w:txbxContent>
            </v:textbox>
          </v:shape>
        </w:pict>
      </w:r>
      <w:r>
        <w:pict>
          <v:shape id="_x0000_i17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97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ασπασμους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pozdrowień</w:t>
                  </w:r>
                </w:p>
              </w:txbxContent>
            </v:textbox>
          </v:shape>
        </w:pict>
      </w:r>
      <w:r>
        <w:pict>
          <v:shape id="_x0000_i17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0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αγοραις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rynkach</w:t>
                  </w:r>
                </w:p>
              </w:txbxContent>
            </v:textbox>
          </v:shape>
        </w:pict>
      </w:r>
      <w:r>
        <w:pict>
          <v:shape id="_x0000_i18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12:39</w:t>
                  </w:r>
                </w:p>
              </w:txbxContent>
            </v:textbox>
          </v:shape>
        </w:pict>
      </w:r>
      <w:r>
        <w:pict>
          <v:shape id="_x0000_i18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03" type="#_x0000_t202" style="width:9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πρωτοκαθεδριας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prōtokathedrias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 siedzenia</w:t>
                  </w:r>
                </w:p>
              </w:txbxContent>
            </v:textbox>
          </v:shape>
        </w:pict>
      </w:r>
      <w:r>
        <w:pict>
          <v:shape id="_x0000_i18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6" type="#_x0000_t202" style="width:8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synagōgais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zgromadzeniach</w:t>
                  </w:r>
                </w:p>
              </w:txbxContent>
            </v:textbox>
          </v:shape>
        </w:pict>
      </w:r>
      <w:r>
        <w:pict>
          <v:shape id="_x0000_i18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08" type="#_x0000_t202" style="width:11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πρωτοκλισιας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prōtoklisias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pierwszych miejscach</w:t>
                  </w:r>
                </w:p>
              </w:txbxContent>
            </v:textbox>
          </v:shape>
        </w:pict>
      </w:r>
      <w:r>
        <w:pict>
          <v:shape id="_x0000_i1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1" type="#_x0000_t202" style="width:7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δειπνοις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deipnois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wieczerzach</w:t>
                  </w:r>
                </w:p>
              </w:txbxContent>
            </v:textbox>
          </v:shape>
        </w:pict>
      </w:r>
      <w:r>
        <w:pict>
          <v:shape id="_x0000_i18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12:40</w:t>
                  </w:r>
                </w:p>
              </w:txbxContent>
            </v:textbox>
          </v:shape>
        </w:pict>
      </w:r>
      <w:r>
        <w:pict>
          <v:shape id="_x0000_i18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4" type="#_x0000_t202" style="width: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κατεσθιοντες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katesthiontes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Objadający</w:t>
                  </w:r>
                </w:p>
              </w:txbxContent>
            </v:textbox>
          </v:shape>
        </w:pict>
      </w:r>
      <w:r>
        <w:pict>
          <v:shape id="_x0000_i18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domy</w:t>
                  </w:r>
                </w:p>
              </w:txbxContent>
            </v:textbox>
          </v:shape>
        </w:pict>
      </w:r>
      <w:r>
        <w:pict>
          <v:shape id="_x0000_i18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χηρων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chērōn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wdów</w:t>
                  </w:r>
                </w:p>
              </w:txbxContent>
            </v:textbox>
          </v:shape>
        </w:pict>
      </w:r>
      <w:r>
        <w:pict>
          <v:shape id="_x0000_i18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20" type="#_x0000_t202" style="width:8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 pretekstem</w:t>
                  </w:r>
                </w:p>
              </w:txbxContent>
            </v:textbox>
          </v:shape>
        </w:pict>
      </w:r>
      <w:r>
        <w:pict>
          <v:shape id="_x0000_i18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długo</w:t>
                  </w:r>
                </w:p>
              </w:txbxContent>
            </v:textbox>
          </v:shape>
        </w:pict>
      </w:r>
      <w:r>
        <w:pict>
          <v:shape id="_x0000_i1822" type="#_x0000_t202" style="width:8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modlący się</w:t>
                  </w:r>
                </w:p>
              </w:txbxContent>
            </v:textbox>
          </v:shape>
        </w:pict>
      </w:r>
      <w:r>
        <w:pict>
          <v:shape id="_x0000_i18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824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lēpsontai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otrzymają</w:t>
                  </w:r>
                </w:p>
              </w:txbxContent>
            </v:textbox>
          </v:shape>
        </w:pict>
      </w:r>
      <w:r>
        <w:pict>
          <v:shape id="_x0000_i1825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περισσοτερον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 większy</w:t>
                  </w:r>
                </w:p>
              </w:txbxContent>
            </v:textbox>
          </v:shape>
        </w:pict>
      </w:r>
      <w:r>
        <w:pict>
          <v:shape id="_x0000_i1826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wyrok</w:t>
                  </w:r>
                </w:p>
              </w:txbxContent>
            </v:textbox>
          </v:shape>
        </w:pict>
      </w:r>
      <w:r>
        <w:pict>
          <v:shape id="_x0000_i18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12:41</w:t>
                  </w:r>
                </w:p>
              </w:txbxContent>
            </v:textbox>
          </v:shape>
        </w:pict>
      </w:r>
      <w:r>
        <w:pict>
          <v:shape id="_x0000_i18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29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καθισας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usiadłszy</w:t>
                  </w:r>
                </w:p>
              </w:txbxContent>
            </v:textbox>
          </v:shape>
        </w:pict>
      </w:r>
      <w:r>
        <w:pict>
          <v:shape id="_x0000_i18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832" type="#_x0000_t202" style="width:7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naprzeciwko</w:t>
                  </w:r>
                </w:p>
              </w:txbxContent>
            </v:textbox>
          </v:shape>
        </w:pict>
      </w:r>
      <w:r>
        <w:pict>
          <v:shape id="_x0000_i18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4" type="#_x0000_t202" style="width:7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γαζοφυλακιου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gazofylakiou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skarbca</w:t>
                  </w:r>
                </w:p>
              </w:txbxContent>
            </v:textbox>
          </v:shape>
        </w:pict>
      </w:r>
      <w:r>
        <w:pict>
          <v:shape id="_x0000_i183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εθεωρει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etheōrei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oglądał</w:t>
                  </w:r>
                </w:p>
              </w:txbxContent>
            </v:textbox>
          </v:shape>
        </w:pict>
      </w:r>
      <w:r>
        <w:pict>
          <v:shape id="_x0000_i18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8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839" type="#_x0000_t202" style="width:4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rzuca</w:t>
                  </w:r>
                </w:p>
              </w:txbxContent>
            </v:textbox>
          </v:shape>
        </w:pict>
      </w:r>
      <w:r>
        <w:pict>
          <v:shape id="_x0000_i1840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pieniądze</w:t>
                  </w:r>
                </w:p>
              </w:txbxContent>
            </v:textbox>
          </v:shape>
        </w:pict>
      </w:r>
      <w:r>
        <w:pict>
          <v:shape id="_x0000_i18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3" type="#_x0000_t202" style="width:72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γαζοφυλακιον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gazofylakion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skarbca</w:t>
                  </w:r>
                </w:p>
              </w:txbxContent>
            </v:textbox>
          </v:shape>
        </w:pict>
      </w:r>
      <w:r>
        <w:pict>
          <v:shape id="_x0000_i18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45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846" type="#_x0000_t202" style="width:5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bogaci</w:t>
                  </w:r>
                </w:p>
              </w:txbxContent>
            </v:textbox>
          </v:shape>
        </w:pict>
      </w:r>
      <w:r>
        <w:pict>
          <v:shape id="_x0000_i1847" type="#_x0000_t202" style="width:4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rzucali</w:t>
                  </w:r>
                </w:p>
              </w:txbxContent>
            </v:textbox>
          </v:shape>
        </w:pict>
      </w:r>
      <w:r>
        <w:pict>
          <v:shape id="_x0000_i18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8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12:42</w:t>
                  </w:r>
                </w:p>
              </w:txbxContent>
            </v:textbox>
          </v:shape>
        </w:pict>
      </w:r>
      <w:r>
        <w:pict>
          <v:shape id="_x0000_i18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51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8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jedna</w:t>
                  </w:r>
                </w:p>
              </w:txbxContent>
            </v:textbox>
          </v:shape>
        </w:pict>
      </w:r>
      <w:r>
        <w:pict>
          <v:shape id="_x0000_i1853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χηρα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chēra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wdowa</w:t>
                  </w:r>
                </w:p>
              </w:txbxContent>
            </v:textbox>
          </v:shape>
        </w:pict>
      </w:r>
      <w:r>
        <w:pict>
          <v:shape id="_x0000_i18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ptōchē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uboga</w:t>
                  </w:r>
                </w:p>
              </w:txbxContent>
            </v:textbox>
          </v:shape>
        </w:pict>
      </w:r>
      <w:r>
        <w:pict>
          <v:shape id="_x0000_i1855" type="#_x0000_t202" style="width:4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rzuciła</w:t>
                  </w:r>
                </w:p>
              </w:txbxContent>
            </v:textbox>
          </v:shape>
        </w:pict>
      </w:r>
      <w:r>
        <w:pict>
          <v:shape id="_x0000_i1856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pieniążki</w:t>
                  </w:r>
                </w:p>
              </w:txbxContent>
            </v:textbox>
          </v:shape>
        </w:pict>
      </w:r>
      <w:r>
        <w:pict>
          <v:shape id="_x0000_i18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</w:t>
                  </w:r>
                </w:p>
              </w:txbxContent>
            </v:textbox>
          </v:shape>
        </w:pict>
      </w:r>
      <w:r>
        <w:pict>
          <v:shape id="_x0000_i18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8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860" type="#_x0000_t202" style="width:62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κοδραντης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kodrantēs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ćwierć asa</w:t>
                  </w:r>
                </w:p>
              </w:txbxContent>
            </v:textbox>
          </v:shape>
        </w:pict>
      </w:r>
      <w:r>
        <w:pict>
          <v:shape id="_x0000_i18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12:43</w:t>
                  </w:r>
                </w:p>
              </w:txbxContent>
            </v:textbox>
          </v:shape>
        </w:pict>
      </w:r>
      <w:r>
        <w:pict>
          <v:shape id="_x0000_i18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863" type="#_x0000_t202" style="width:8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προσκαλεσαμενος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proskalesamenos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przywoławszy</w:t>
                  </w:r>
                </w:p>
              </w:txbxContent>
            </v:textbox>
          </v:shape>
        </w:pict>
      </w:r>
      <w:r>
        <w:pict>
          <v:shape id="_x0000_i18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86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86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869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870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8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8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8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4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χηρα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chēra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wdowa</w:t>
                  </w:r>
                </w:p>
              </w:txbxContent>
            </v:textbox>
          </v:shape>
        </w:pict>
      </w:r>
      <w:r>
        <w:pict>
          <v:shape id="_x0000_i18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8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ptōchē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uboga</w:t>
                  </w:r>
                </w:p>
              </w:txbxContent>
            </v:textbox>
          </v:shape>
        </w:pict>
      </w:r>
      <w:r>
        <w:pict>
          <v:shape id="_x0000_i1878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879" type="#_x0000_t202" style="width:79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wszystkich</w:t>
                  </w:r>
                </w:p>
              </w:txbxContent>
            </v:textbox>
          </v:shape>
        </w:pict>
      </w:r>
      <w:r>
        <w:pict>
          <v:shape id="_x0000_i1880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βεβληκεν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beblēken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rzuciła</w:t>
                  </w:r>
                </w:p>
              </w:txbxContent>
            </v:textbox>
          </v:shape>
        </w:pict>
      </w:r>
      <w:r>
        <w:pict>
          <v:shape id="_x0000_i18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2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rzuciwszy</w:t>
                  </w:r>
                </w:p>
              </w:txbxContent>
            </v:textbox>
          </v:shape>
        </w:pict>
      </w:r>
      <w:r>
        <w:pict>
          <v:shape id="_x0000_i18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5" type="#_x0000_t202" style="width:72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γαζοφυλακιον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gazofylakion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skarbca</w:t>
                  </w:r>
                </w:p>
              </w:txbxContent>
            </v:textbox>
          </v:shape>
        </w:pict>
      </w:r>
      <w:r>
        <w:pict>
          <v:shape id="_x0000_i18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12:44</w:t>
                  </w:r>
                </w:p>
              </w:txbxContent>
            </v:textbox>
          </v:shape>
        </w:pict>
      </w:r>
      <w:r>
        <w:pict>
          <v:shape id="_x0000_i1887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88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8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1" type="#_x0000_t202" style="width:11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περισσευοντος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w nadmiarze</w:t>
                  </w:r>
                </w:p>
              </w:txbxContent>
            </v:textbox>
          </v:shape>
        </w:pict>
      </w:r>
      <w:r>
        <w:pict>
          <v:shape id="_x0000_i1892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893" type="#_x0000_t202" style="width:4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rzucili</w:t>
                  </w:r>
                </w:p>
              </w:txbxContent>
            </v:textbox>
          </v:shape>
        </w:pict>
      </w:r>
      <w:r>
        <w:pict>
          <v:shape id="_x0000_i189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8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8" type="#_x0000_t202" style="width:6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υστερησεως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hysterēseōs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niedostatku</w:t>
                  </w:r>
                </w:p>
              </w:txbxContent>
            </v:textbox>
          </v:shape>
        </w:pict>
      </w:r>
      <w:r>
        <w:pict>
          <v:shape id="_x0000_i1899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90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9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9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miała</w:t>
                  </w:r>
                </w:p>
              </w:txbxContent>
            </v:textbox>
          </v:shape>
        </w:pict>
      </w:r>
      <w:r>
        <w:pict>
          <v:shape id="_x0000_i1903" type="#_x0000_t202" style="width:4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rzuciła</w:t>
                  </w:r>
                </w:p>
              </w:txbxContent>
            </v:textbox>
          </v:shape>
        </w:pict>
      </w:r>
      <w:r>
        <w:pict>
          <v:shape id="_x0000_i19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9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6" type="#_x0000_t202" style="width:8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środki na życie</w:t>
                  </w:r>
                </w:p>
              </w:txbxContent>
            </v:textbox>
          </v:shape>
        </w:pict>
      </w:r>
      <w:r>
        <w:pict>
          <v:shape id="_x0000_i1907" type="#_x0000_t202" style="width:8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środki na życie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2024-05-24T12:01:01Z</dcterms:modified>
</cp:coreProperties>
</file>