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Marka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wyruszyli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drugą stronę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5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krainy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γαδαρηνων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gadarēnōn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Gadareńczyków</w:t>
                  </w:r>
                </w:p>
              </w:txbxContent>
            </v:textbox>
          </v:shape>
        </w:pict>
      </w:r>
      <w:r>
        <w:pict>
          <v:shape id="_x0000_i10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40" type="#_x0000_t202" style="width:7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wyszedł</w:t>
                  </w:r>
                </w:p>
              </w:txbxContent>
            </v:textbox>
          </v:shape>
        </w:pict>
      </w:r>
      <w:r>
        <w:pict>
          <v:shape id="_x0000_i104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4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0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046" type="#_x0000_t202" style="width:10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απηντησεν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apēntēsen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 naprzeciw</w:t>
                  </w:r>
                </w:p>
              </w:txbxContent>
            </v:textbox>
          </v:shape>
        </w:pict>
      </w:r>
      <w:r>
        <w:pict>
          <v:shape id="_x0000_i104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0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mnēmeiōn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grobowców</w:t>
                  </w:r>
                </w:p>
              </w:txbxContent>
            </v:textbox>
          </v:shape>
        </w:pict>
      </w:r>
      <w:r>
        <w:pict>
          <v:shape id="_x0000_i1051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3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054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ακαθαρτω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nieczystym</w:t>
                  </w:r>
                </w:p>
              </w:txbxContent>
            </v:textbox>
          </v:shape>
        </w:pict>
      </w:r>
      <w:r>
        <w:pict>
          <v:shape id="_x0000_i105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mieszkanie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mnēmeiois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grobowcach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nawet</w:t>
                  </w:r>
                </w:p>
              </w:txbxContent>
            </v:textbox>
          </v:shape>
        </w:pict>
      </w:r>
      <w:r>
        <w:pict>
          <v:shape id="_x0000_i1065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αλυσεσιν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halysesin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łańcuchami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067" type="#_x0000_t202" style="width:4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ηδυνατο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ēdynato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mógł</w:t>
                  </w:r>
                </w:p>
              </w:txbxContent>
            </v:textbox>
          </v:shape>
        </w:pict>
      </w:r>
      <w:r>
        <w:pict>
          <v:shape id="_x0000_i106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69" type="#_x0000_t202" style="width:5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związać</w:t>
                  </w:r>
                </w:p>
              </w:txbxContent>
            </v:textbox>
          </v:shape>
        </w:pict>
      </w:r>
      <w:r>
        <w:pict>
          <v:shape id="_x0000_i107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74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wielokrotnie</w:t>
                  </w:r>
                </w:p>
              </w:txbxContent>
            </v:textbox>
          </v:shape>
        </w:pict>
      </w:r>
      <w:r>
        <w:pict>
          <v:shape id="_x0000_i107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dybami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7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αλυσεσιν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halysesin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łańcuchach</w:t>
                  </w:r>
                </w:p>
              </w:txbxContent>
            </v:textbox>
          </v:shape>
        </w:pict>
      </w:r>
      <w:r>
        <w:pict>
          <v:shape id="_x0000_i1078" type="#_x0000_t202" style="width:8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związanym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0" type="#_x0000_t202" style="width:9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διεσπασθαι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diespasthai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rozerwane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82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αλυσεις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halyseis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łańcuchy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dyby</w:t>
                  </w:r>
                </w:p>
              </w:txbxContent>
            </v:textbox>
          </v:shape>
        </w:pict>
      </w:r>
      <w:r>
        <w:pict>
          <v:shape id="_x0000_i1088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συντετριφθαι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syntetrifthai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skruszone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09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92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 siły</w:t>
                  </w:r>
                </w:p>
              </w:txbxContent>
            </v:textbox>
          </v:shape>
        </w:pict>
      </w:r>
      <w:r>
        <w:pict>
          <v:shape id="_x0000_i1093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ujarzmić</w:t>
                  </w:r>
                </w:p>
              </w:txbxContent>
            </v:textbox>
          </v:shape>
        </w:pict>
      </w:r>
      <w:r>
        <w:pict>
          <v:shape id="_x0000_i109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5:5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96" type="#_x0000_t202" style="width:55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097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dniem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górach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grobowcach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108" type="#_x0000_t202" style="width:5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krzycząc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0" type="#_x0000_t202" style="width:6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κατακοπτων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katakoptōn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tłukąc</w:t>
                  </w:r>
                </w:p>
              </w:txbxContent>
            </v:textbox>
          </v:shape>
        </w:pict>
      </w:r>
      <w:r>
        <w:pict>
          <v:shape id="_x0000_i111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się</w:t>
                  </w:r>
                </w:p>
              </w:txbxContent>
            </v:textbox>
          </v:shape>
        </w:pict>
      </w:r>
      <w:r>
        <w:pict>
          <v:shape id="_x0000_i1112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kamieniami</w:t>
                  </w:r>
                </w:p>
              </w:txbxContent>
            </v:textbox>
          </v:shape>
        </w:pict>
      </w:r>
      <w:r>
        <w:pict>
          <v:shape id="_x0000_i111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5:6</w:t>
                  </w:r>
                </w:p>
              </w:txbxContent>
            </v:textbox>
          </v:shape>
        </w:pict>
      </w:r>
      <w:r>
        <w:pict>
          <v:shape id="_x0000_i1114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1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9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</w:t>
                  </w:r>
                </w:p>
              </w:txbxContent>
            </v:textbox>
          </v:shape>
        </w:pict>
      </w:r>
      <w:r>
        <w:pict>
          <v:shape id="_x0000_i1120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εδραμεν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edramen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przybiegł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2" type="#_x0000_t202" style="width:7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προσεκυνησεν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oddał cześć</w:t>
                  </w:r>
                </w:p>
              </w:txbxContent>
            </v:textbox>
          </v:shape>
        </w:pict>
      </w:r>
      <w:r>
        <w:pict>
          <v:shape id="_x0000_i112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2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5:7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6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krzyknąwszy</w:t>
                  </w:r>
                </w:p>
              </w:txbxContent>
            </v:textbox>
          </v:shape>
        </w:pict>
      </w:r>
      <w:r>
        <w:pict>
          <v:shape id="_x0000_i1127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głosem</w:t>
                  </w:r>
                </w:p>
              </w:txbxContent>
            </v:textbox>
          </v:shape>
        </w:pict>
      </w:r>
      <w:r>
        <w:pict>
          <v:shape id="_x0000_i1128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12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13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Synu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Najwyższego</w:t>
                  </w:r>
                </w:p>
              </w:txbxContent>
            </v:textbox>
          </v:shape>
        </w:pict>
      </w:r>
      <w:r>
        <w:pict>
          <v:shape id="_x0000_i1140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ορκιζω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horkizō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zaklinam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46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βασανισης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basanisēs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dręczyłbyś</w:t>
                  </w:r>
                </w:p>
              </w:txbxContent>
            </v:textbox>
          </v:shape>
        </w:pict>
      </w:r>
      <w:r>
        <w:pict>
          <v:shape id="_x0000_i11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5:8</w:t>
                  </w:r>
                </w:p>
              </w:txbxContent>
            </v:textbox>
          </v:shape>
        </w:pict>
      </w:r>
      <w:r>
        <w:pict>
          <v:shape id="_x0000_i1148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14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5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51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wyjdź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3" type="#_x0000_t202" style="width:6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 duchu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5" type="#_x0000_t202" style="width:5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ακαθαρτον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nieczysty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5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1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5:9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1" type="#_x0000_t202" style="width:5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pytał</w:t>
                  </w:r>
                </w:p>
              </w:txbxContent>
            </v:textbox>
          </v:shape>
        </w:pict>
      </w:r>
      <w:r>
        <w:pict>
          <v:shape id="_x0000_i116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7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16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69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Legion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73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174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1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5:10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7" type="#_x0000_t202" style="width:5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prosił</w:t>
                  </w:r>
                </w:p>
              </w:txbxContent>
            </v:textbox>
          </v:shape>
        </w:pict>
      </w:r>
      <w:r>
        <w:pict>
          <v:shape id="_x0000_i117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8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αποστειλη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wysłałby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poza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krainę</w:t>
                  </w:r>
                </w:p>
              </w:txbxContent>
            </v:textbox>
          </v:shape>
        </w:pict>
      </w:r>
      <w:r>
        <w:pict>
          <v:shape id="_x0000_i11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5:11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górach</w:t>
                  </w:r>
                </w:p>
              </w:txbxContent>
            </v:textbox>
          </v:shape>
        </w:pict>
      </w:r>
      <w:r>
        <w:pict>
          <v:shape id="_x0000_i1194" type="#_x0000_t202" style="width:38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stado</w:t>
                  </w:r>
                </w:p>
              </w:txbxContent>
            </v:textbox>
          </v:shape>
        </w:pict>
      </w:r>
      <w:r>
        <w:pict>
          <v:shape id="_x0000_i11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świń</w:t>
                  </w:r>
                </w:p>
              </w:txbxContent>
            </v:textbox>
          </v:shape>
        </w:pict>
      </w:r>
      <w:r>
        <w:pict>
          <v:shape id="_x0000_i1196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197" type="#_x0000_t202" style="width:117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βοσκομενη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boskomenē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wypasywane</w:t>
                  </w:r>
                </w:p>
              </w:txbxContent>
            </v:textbox>
          </v:shape>
        </w:pict>
      </w:r>
      <w:r>
        <w:pict>
          <v:shape id="_x0000_i11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5:12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0" type="#_x0000_t202" style="width:6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παρεκαλεσαν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poprosiły</w:t>
                  </w:r>
                </w:p>
              </w:txbxContent>
            </v:textbox>
          </v:shape>
        </w:pict>
      </w:r>
      <w:r>
        <w:pict>
          <v:shape id="_x0000_i120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0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demony</w:t>
                  </w:r>
                </w:p>
              </w:txbxContent>
            </v:textbox>
          </v:shape>
        </w:pict>
      </w:r>
      <w:r>
        <w:pict>
          <v:shape id="_x0000_i1205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06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poślij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χοιρους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choirous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świnie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3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4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weszlibyśmy</w:t>
                  </w:r>
                </w:p>
              </w:txbxContent>
            </v:textbox>
          </v:shape>
        </w:pict>
      </w:r>
      <w:r>
        <w:pict>
          <v:shape id="_x0000_i12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5:13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7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pozwolił</w:t>
                  </w:r>
                </w:p>
              </w:txbxContent>
            </v:textbox>
          </v:shape>
        </w:pict>
      </w:r>
      <w:r>
        <w:pict>
          <v:shape id="_x0000_i121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3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duchy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7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ακαθαρτα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nieczyste</w:t>
                  </w:r>
                </w:p>
              </w:txbxContent>
            </v:textbox>
          </v:shape>
        </w:pict>
      </w:r>
      <w:r>
        <w:pict>
          <v:shape id="_x0000_i1228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weszły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χοιρους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choirous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świnie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3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hōrmēsen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ruszyło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38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stado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dół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κρημνου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krēmnou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zbocza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jakieś</w:t>
                  </w:r>
                </w:p>
              </w:txbxContent>
            </v:textbox>
          </v:shape>
        </w:pict>
      </w:r>
      <w:r>
        <w:pict>
          <v:shape id="_x0000_i1245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δισχιλιοι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dischilioi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 tysiące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7" type="#_x0000_t202" style="width:8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επνιγοντο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epnigonto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utopione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0" type="#_x0000_t202" style="width:5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morzu</w:t>
                  </w:r>
                </w:p>
              </w:txbxContent>
            </v:textbox>
          </v:shape>
        </w:pict>
      </w:r>
      <w:r>
        <w:pict>
          <v:shape id="_x0000_i12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5:14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pasący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6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χοιρους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choirous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świnie</w:t>
                  </w:r>
                </w:p>
              </w:txbxContent>
            </v:textbox>
          </v:shape>
        </w:pict>
      </w:r>
      <w:r>
        <w:pict>
          <v:shape id="_x0000_i1257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εφυγον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uciekli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9" type="#_x0000_t202" style="width:6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ανηγγειλαν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anēngeilan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oznajmili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2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mieście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polach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8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wyszli</w:t>
                  </w:r>
                </w:p>
              </w:txbxContent>
            </v:textbox>
          </v:shape>
        </w:pict>
      </w:r>
      <w:r>
        <w:pict>
          <v:shape id="_x0000_i1269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stało się</w:t>
                  </w:r>
                </w:p>
              </w:txbxContent>
            </v:textbox>
          </v:shape>
        </w:pict>
      </w:r>
      <w:r>
        <w:pict>
          <v:shape id="_x0000_i12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5:15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6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1" type="#_x0000_t202" style="width:5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oglądają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3" type="#_x0000_t202" style="width:16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δαιμονιζομενον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daimonizomenon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opętany przez demony</w:t>
                  </w:r>
                </w:p>
              </w:txbxContent>
            </v:textbox>
          </v:shape>
        </w:pict>
      </w:r>
      <w:r>
        <w:pict>
          <v:shape id="_x0000_i1284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siedzącego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6" type="#_x0000_t202" style="width:9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ιματισμενον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ubrany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8" type="#_x0000_t202" style="width:12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σωφρονουντα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sōfronounta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zachowującego rozsądek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εσχηκοτα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eschēkota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miał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2" type="#_x0000_t202" style="width:4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Legion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4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εφοβηθησαν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efobēthēsan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przestraszyli się</w:t>
                  </w:r>
                </w:p>
              </w:txbxContent>
            </v:textbox>
          </v:shape>
        </w:pict>
      </w:r>
      <w:r>
        <w:pict>
          <v:shape id="_x0000_i12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5:16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97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διηγησαντο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diēgēsanto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opowiedzieli</w:t>
                  </w:r>
                </w:p>
              </w:txbxContent>
            </v:textbox>
          </v:shape>
        </w:pict>
      </w:r>
      <w:r>
        <w:pict>
          <v:shape id="_x0000_i129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00" type="#_x0000_t202" style="width:8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zobaczyli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02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tym</w:t>
                  </w:r>
                </w:p>
              </w:txbxContent>
            </v:textbox>
          </v:shape>
        </w:pict>
      </w:r>
      <w:r>
        <w:pict>
          <v:shape id="_x0000_i1304" type="#_x0000_t202" style="width:16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δαιμονιζομενω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daimonizomenō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opętany przez demony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8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świniach</w:t>
                  </w:r>
                </w:p>
              </w:txbxContent>
            </v:textbox>
          </v:shape>
        </w:pict>
      </w:r>
      <w:r>
        <w:pict>
          <v:shape id="_x0000_i13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5:17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1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zaczęli</w:t>
                  </w:r>
                </w:p>
              </w:txbxContent>
            </v:textbox>
          </v:shape>
        </w:pict>
      </w:r>
      <w:r>
        <w:pict>
          <v:shape id="_x0000_i1312" type="#_x0000_t202" style="width:6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prosić</w:t>
                  </w:r>
                </w:p>
              </w:txbxContent>
            </v:textbox>
          </v:shape>
        </w:pict>
      </w:r>
      <w:r>
        <w:pict>
          <v:shape id="_x0000_i131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14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odejść</w:t>
                  </w:r>
                </w:p>
              </w:txbxContent>
            </v:textbox>
          </v:shape>
        </w:pict>
      </w:r>
      <w:r>
        <w:pict>
          <v:shape id="_x0000_i131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granic</w:t>
                  </w:r>
                </w:p>
              </w:txbxContent>
            </v:textbox>
          </v:shape>
        </w:pict>
      </w:r>
      <w:r>
        <w:pict>
          <v:shape id="_x0000_i131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5:18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21" type="#_x0000_t202" style="width:65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εμβαντος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wszedł</w:t>
                  </w:r>
                </w:p>
              </w:txbxContent>
            </v:textbox>
          </v:shape>
        </w:pict>
      </w:r>
      <w:r>
        <w:pict>
          <v:shape id="_x0000_i132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326" type="#_x0000_t202" style="width:5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prosił</w:t>
                  </w:r>
                </w:p>
              </w:txbxContent>
            </v:textbox>
          </v:shape>
        </w:pict>
      </w:r>
      <w:r>
        <w:pict>
          <v:shape id="_x0000_i132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9" type="#_x0000_t202" style="width:17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δαιμονισθεις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daimonistheis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opętany przez demony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3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5:19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9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pozwolił</w:t>
                  </w:r>
                </w:p>
              </w:txbxContent>
            </v:textbox>
          </v:shape>
        </w:pict>
      </w:r>
      <w:r>
        <w:pict>
          <v:shape id="_x0000_i134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4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4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4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odchodź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twego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twoich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3" type="#_x0000_t202" style="width:6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αναγγειλον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oznajmij</w:t>
                  </w:r>
                </w:p>
              </w:txbxContent>
            </v:textbox>
          </v:shape>
        </w:pict>
      </w:r>
      <w:r>
        <w:pict>
          <v:shape id="_x0000_i135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359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1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ηλεησεν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ēleēsen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zlitował się</w:t>
                  </w:r>
                </w:p>
              </w:txbxContent>
            </v:textbox>
          </v:shape>
        </w:pict>
      </w:r>
      <w:r>
        <w:pict>
          <v:shape id="_x0000_i1362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 tobą</w:t>
                  </w:r>
                </w:p>
              </w:txbxContent>
            </v:textbox>
          </v:shape>
        </w:pict>
      </w:r>
      <w:r>
        <w:pict>
          <v:shape id="_x0000_i13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5:20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7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</w:t>
                  </w:r>
                </w:p>
              </w:txbxContent>
            </v:textbox>
          </v:shape>
        </w:pict>
      </w:r>
      <w:r>
        <w:pict>
          <v:shape id="_x0000_i1368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κηρυσσειν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kēryssein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głosić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1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δεκαπολει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Dekapolu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373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37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379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εθαυμαζον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dziwili się</w:t>
                  </w:r>
                </w:p>
              </w:txbxContent>
            </v:textbox>
          </v:shape>
        </w:pict>
      </w:r>
      <w:r>
        <w:pict>
          <v:shape id="_x0000_i13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5:21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82" type="#_x0000_t202" style="width:9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διαπερασαντος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diaperasantos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przeprawił się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38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1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drugą stronę</w:t>
                  </w:r>
                </w:p>
              </w:txbxContent>
            </v:textbox>
          </v:shape>
        </w:pict>
      </w:r>
      <w:r>
        <w:pict>
          <v:shape id="_x0000_i1392" type="#_x0000_t202" style="width:7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synēchthē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zebrany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394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96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obok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1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4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5:22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40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08" type="#_x0000_t202" style="width:14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αρχισυναγωγων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archisynagōgōn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przełożonych zgromadzenia</w:t>
                  </w:r>
                </w:p>
              </w:txbxContent>
            </v:textbox>
          </v:shape>
        </w:pict>
      </w:r>
      <w:r>
        <w:pict>
          <v:shape id="_x0000_i1409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1410" type="#_x0000_t202" style="width:43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ιαειρος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Jair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2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41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πιπτει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piptei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pada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stóp</w:t>
                  </w:r>
                </w:p>
              </w:txbxContent>
            </v:textbox>
          </v:shape>
        </w:pict>
      </w:r>
      <w:r>
        <w:pict>
          <v:shape id="_x0000_i141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5:23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1" type="#_x0000_t202" style="width:5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prosił</w:t>
                  </w:r>
                </w:p>
              </w:txbxContent>
            </v:textbox>
          </v:shape>
        </w:pict>
      </w:r>
      <w:r>
        <w:pict>
          <v:shape id="_x0000_i142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42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7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córeczka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moja</w:t>
                  </w:r>
                </w:p>
              </w:txbxContent>
            </v:textbox>
          </v:shape>
        </w:pict>
      </w:r>
      <w:r>
        <w:pict>
          <v:shape id="_x0000_i1429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krańcowo</w:t>
                  </w:r>
                </w:p>
              </w:txbxContent>
            </v:textbox>
          </v:shape>
        </w:pict>
      </w:r>
      <w:r>
        <w:pict>
          <v:shape id="_x0000_i1430" type="#_x0000_t202" style="width:43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 się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32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433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nałożyłbyś</w:t>
                  </w:r>
                </w:p>
              </w:txbxContent>
            </v:textbox>
          </v:shape>
        </w:pict>
      </w:r>
      <w:r>
        <w:pict>
          <v:shape id="_x0000_i1434" type="#_x0000_t202" style="width:4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nią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6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438" type="#_x0000_t202" style="width:9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zostałaby ocalona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0" type="#_x0000_t202" style="width:6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żyła</w:t>
                  </w:r>
                </w:p>
              </w:txbxContent>
            </v:textbox>
          </v:shape>
        </w:pict>
      </w:r>
      <w:r>
        <w:pict>
          <v:shape id="_x0000_i14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5:24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4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7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ηκολουθει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ēkolouthei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podążał za</w:t>
                  </w:r>
                </w:p>
              </w:txbxContent>
            </v:textbox>
          </v:shape>
        </w:pict>
      </w:r>
      <w:r>
        <w:pict>
          <v:shape id="_x0000_i144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450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2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συνεθλιβον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synethlibon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tłoczyli się na</w:t>
                  </w:r>
                </w:p>
              </w:txbxContent>
            </v:textbox>
          </v:shape>
        </w:pict>
      </w:r>
      <w:r>
        <w:pict>
          <v:shape id="_x0000_i1453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4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5:25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5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458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będąca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6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ρυσει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upływie</w:t>
                  </w:r>
                </w:p>
              </w:txbxContent>
            </v:textbox>
          </v:shape>
        </w:pict>
      </w:r>
      <w:r>
        <w:pict>
          <v:shape id="_x0000_i1461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463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dwanaście</w:t>
                  </w:r>
                </w:p>
              </w:txbxContent>
            </v:textbox>
          </v:shape>
        </w:pict>
      </w:r>
      <w:r>
        <w:pict>
          <v:shape id="_x0000_i14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5:26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467" type="#_x0000_t202" style="width:8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wycierpiawszy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6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licznych</w:t>
                  </w:r>
                </w:p>
              </w:txbxContent>
            </v:textbox>
          </v:shape>
        </w:pict>
      </w:r>
      <w:r>
        <w:pict>
          <v:shape id="_x0000_i1470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ιατρων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lekarzy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2" type="#_x0000_t202" style="width:6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δαπανησασα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dapanēsasa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wydawszy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75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47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479" type="#_x0000_t202" style="width:1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ωφεληθεισα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ōfelētheisa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 zostało udzielone pomocy</w:t>
                  </w:r>
                </w:p>
              </w:txbxContent>
            </v:textbox>
          </v:shape>
        </w:pict>
      </w:r>
      <w:r>
        <w:pict>
          <v:shape id="_x0000_i148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81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raczej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4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gorsze</w:t>
                  </w:r>
                </w:p>
              </w:txbxContent>
            </v:textbox>
          </v:shape>
        </w:pict>
      </w:r>
      <w:r>
        <w:pict>
          <v:shape id="_x0000_i1485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4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5:27</w:t>
                  </w:r>
                </w:p>
              </w:txbxContent>
            </v:textbox>
          </v:shape>
        </w:pict>
      </w:r>
      <w:r>
        <w:pict>
          <v:shape id="_x0000_i1487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491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4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tłumie</w:t>
                  </w:r>
                </w:p>
              </w:txbxContent>
            </v:textbox>
          </v:shape>
        </w:pict>
      </w:r>
      <w:r>
        <w:pict>
          <v:shape id="_x0000_i1495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tyłu</w:t>
                  </w:r>
                </w:p>
              </w:txbxContent>
            </v:textbox>
          </v:shape>
        </w:pict>
      </w:r>
      <w:r>
        <w:pict>
          <v:shape id="_x0000_i1496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dotknęła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8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płaszcza</w:t>
                  </w:r>
                </w:p>
              </w:txbxContent>
            </v:textbox>
          </v:shape>
        </w:pict>
      </w:r>
      <w:r>
        <w:pict>
          <v:shape id="_x0000_i149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5:28</w:t>
                  </w:r>
                </w:p>
              </w:txbxContent>
            </v:textbox>
          </v:shape>
        </w:pict>
      </w:r>
      <w:r>
        <w:pict>
          <v:shape id="_x0000_i1501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Mówiła</w:t>
                  </w:r>
                </w:p>
              </w:txbxContent>
            </v:textbox>
          </v:shape>
        </w:pict>
      </w:r>
      <w:r>
        <w:pict>
          <v:shape id="_x0000_i150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04" type="#_x0000_t202" style="width:6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nawet jeśli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</w:t>
                  </w:r>
                </w:p>
              </w:txbxContent>
            </v:textbox>
          </v:shape>
        </w:pict>
      </w:r>
      <w:r>
        <w:pict>
          <v:shape id="_x0000_i150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08" type="#_x0000_t202" style="width:8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αψωμαι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hapsōmai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dotknęłabym się</w:t>
                  </w:r>
                </w:p>
              </w:txbxContent>
            </v:textbox>
          </v:shape>
        </w:pict>
      </w:r>
      <w:r>
        <w:pict>
          <v:shape id="_x0000_i1509" type="#_x0000_t202" style="width:9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σωθησομαι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sōthēsomai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zostanę uratowana</w:t>
                  </w:r>
                </w:p>
              </w:txbxContent>
            </v:textbox>
          </v:shape>
        </w:pict>
      </w:r>
      <w:r>
        <w:pict>
          <v:shape id="_x0000_i15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5:29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513" type="#_x0000_t202" style="width:9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εξηρανθη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eksēranthē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wysuszone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5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pēgē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źródło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7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518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0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poznała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2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ciałem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24" type="#_x0000_t202" style="width:8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uzdrowiona</w:t>
                  </w:r>
                </w:p>
              </w:txbxContent>
            </v:textbox>
          </v:shape>
        </w:pict>
      </w:r>
      <w:r>
        <w:pict>
          <v:shape id="_x0000_i152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527" type="#_x0000_t202" style="width:51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μαστιγος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mastigos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udręki</w:t>
                  </w:r>
                </w:p>
              </w:txbxContent>
            </v:textbox>
          </v:shape>
        </w:pict>
      </w:r>
      <w:r>
        <w:pict>
          <v:shape id="_x0000_i15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5:30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3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38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53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540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wyszła</w:t>
                  </w:r>
                </w:p>
              </w:txbxContent>
            </v:textbox>
          </v:shape>
        </w:pict>
      </w:r>
      <w:r>
        <w:pict>
          <v:shape id="_x0000_i1541" type="#_x0000_t202" style="width:12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επιστραφεις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epistrafeis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odwróconym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4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tłumie</w:t>
                  </w:r>
                </w:p>
              </w:txbxContent>
            </v:textbox>
          </v:shape>
        </w:pict>
      </w:r>
      <w:r>
        <w:pict>
          <v:shape id="_x0000_i1545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547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548" type="#_x0000_t202" style="width:6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dotknął się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0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</w:t>
                  </w:r>
                </w:p>
              </w:txbxContent>
            </v:textbox>
          </v:shape>
        </w:pict>
      </w:r>
      <w:r>
        <w:pict>
          <v:shape id="_x0000_i15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5:31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3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55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55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58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widzisz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561" type="#_x0000_t202" style="width:81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συνθλιβοντα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synthlibonta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tłoczący się na</w:t>
                  </w:r>
                </w:p>
              </w:txbxContent>
            </v:textbox>
          </v:shape>
        </w:pict>
      </w:r>
      <w:r>
        <w:pict>
          <v:shape id="_x0000_i1562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4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mówisz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6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dotknął</w:t>
                  </w:r>
                </w:p>
              </w:txbxContent>
            </v:textbox>
          </v:shape>
        </w:pict>
      </w:r>
      <w:r>
        <w:pict>
          <v:shape id="_x0000_i15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5:32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0" type="#_x0000_t202" style="width:6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περιεβλεπετο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perieblepeto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obejrzał się</w:t>
                  </w:r>
                </w:p>
              </w:txbxContent>
            </v:textbox>
          </v:shape>
        </w:pict>
      </w:r>
      <w:r>
        <w:pict>
          <v:shape id="_x0000_i1571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zobaczyć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74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uczyniła</w:t>
                  </w:r>
                </w:p>
              </w:txbxContent>
            </v:textbox>
          </v:shape>
        </w:pict>
      </w:r>
      <w:r>
        <w:pict>
          <v:shape id="_x0000_i15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5:33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7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579" type="#_x0000_t202" style="width:10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φοβηθεισα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fobētheisa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przestraszywszy się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1" type="#_x0000_t202" style="width:5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τρεμουσα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tremousa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drżąc</w:t>
                  </w:r>
                </w:p>
              </w:txbxContent>
            </v:textbox>
          </v:shape>
        </w:pict>
      </w:r>
      <w:r>
        <w:pict>
          <v:shape id="_x0000_i1582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ειδυια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eidyia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84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8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  <w:r>
        <w:pict>
          <v:shape id="_x0000_i1587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przyszła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9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przypadła do</w:t>
                  </w:r>
                </w:p>
              </w:txbxContent>
            </v:textbox>
          </v:shape>
        </w:pict>
      </w:r>
      <w:r>
        <w:pict>
          <v:shape id="_x0000_i1590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2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powiedziała</w:t>
                  </w:r>
                </w:p>
              </w:txbxContent>
            </v:textbox>
          </v:shape>
        </w:pict>
      </w:r>
      <w:r>
        <w:pict>
          <v:shape id="_x0000_i159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6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prawdę</w:t>
                  </w:r>
                </w:p>
              </w:txbxContent>
            </v:textbox>
          </v:shape>
        </w:pict>
      </w:r>
      <w:r>
        <w:pict>
          <v:shape id="_x0000_i15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5:34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0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0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602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córko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twoja</w:t>
                  </w:r>
                </w:p>
              </w:txbxContent>
            </v:textbox>
          </v:shape>
        </w:pict>
      </w:r>
      <w:r>
        <w:pict>
          <v:shape id="_x0000_i1606" type="#_x0000_t202" style="width:5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σεσωκεν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ocaliła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60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odchodź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10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</w:t>
                  </w:r>
                </w:p>
              </w:txbxContent>
            </v:textbox>
          </v:shape>
        </w:pict>
      </w:r>
      <w:r>
        <w:pict>
          <v:shape id="_x0000_i1613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υγιης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zdrowa</w:t>
                  </w:r>
                </w:p>
              </w:txbxContent>
            </v:textbox>
          </v:shape>
        </w:pict>
      </w:r>
      <w:r>
        <w:pict>
          <v:shape id="_x0000_i161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6" type="#_x0000_t202" style="width:51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μαστιγος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mastigos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udręki</w:t>
                  </w:r>
                </w:p>
              </w:txbxContent>
            </v:textbox>
          </v:shape>
        </w:pict>
      </w:r>
      <w:r>
        <w:pict>
          <v:shape id="_x0000_i1617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6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5:35</w:t>
                  </w:r>
                </w:p>
              </w:txbxContent>
            </v:textbox>
          </v:shape>
        </w:pict>
      </w:r>
      <w:r>
        <w:pict>
          <v:shape id="_x0000_i1619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62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21" type="#_x0000_t202" style="width:6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mówi</w:t>
                  </w:r>
                </w:p>
              </w:txbxContent>
            </v:textbox>
          </v:shape>
        </w:pict>
      </w:r>
      <w:r>
        <w:pict>
          <v:shape id="_x0000_i1622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</w:t>
                  </w:r>
                </w:p>
              </w:txbxContent>
            </v:textbox>
          </v:shape>
        </w:pict>
      </w:r>
      <w:r>
        <w:pict>
          <v:shape id="_x0000_i162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5" type="#_x0000_t202" style="width:14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αρχισυναγωγου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archisynagōgou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przełożonego zgromadzenia</w:t>
                  </w:r>
                </w:p>
              </w:txbxContent>
            </v:textbox>
          </v:shape>
        </w:pict>
      </w:r>
      <w:r>
        <w:pict>
          <v:shape id="_x0000_i1626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9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córka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twoja</w:t>
                  </w:r>
                </w:p>
              </w:txbxContent>
            </v:textbox>
          </v:shape>
        </w:pict>
      </w:r>
      <w:r>
        <w:pict>
          <v:shape id="_x0000_i1631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umarła</w:t>
                  </w:r>
                </w:p>
              </w:txbxContent>
            </v:textbox>
          </v:shape>
        </w:pict>
      </w:r>
      <w:r>
        <w:pict>
          <v:shape id="_x0000_i1632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633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63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σκυλλεις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kłopoczesz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6" type="#_x0000_t202" style="width:7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Nauczyciela</w:t>
                  </w:r>
                </w:p>
              </w:txbxContent>
            </v:textbox>
          </v:shape>
        </w:pict>
      </w:r>
      <w:r>
        <w:pict>
          <v:shape id="_x0000_i16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5:36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6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642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645" type="#_x0000_t202" style="width:10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mówione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8" type="#_x0000_t202" style="width:145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αρχισυναγωγω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archisynagōgō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przełożonemu zgromadzenia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50" type="#_x0000_t202" style="width:4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 się</w:t>
                  </w:r>
                </w:p>
              </w:txbxContent>
            </v:textbox>
          </v:shape>
        </w:pict>
      </w:r>
      <w:r>
        <w:pict>
          <v:shape id="_x0000_i165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652" type="#_x0000_t202" style="width:4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</w:t>
                  </w:r>
                </w:p>
              </w:txbxContent>
            </v:textbox>
          </v:shape>
        </w:pict>
      </w:r>
      <w:r>
        <w:pict>
          <v:shape id="_x0000_i16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5:37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56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pozwolił</w:t>
                  </w:r>
                </w:p>
              </w:txbxContent>
            </v:textbox>
          </v:shape>
        </w:pict>
      </w:r>
      <w:r>
        <w:pict>
          <v:shape id="_x0000_i1657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nikomu</w:t>
                  </w:r>
                </w:p>
              </w:txbxContent>
            </v:textbox>
          </v:shape>
        </w:pict>
      </w:r>
      <w:r>
        <w:pict>
          <v:shape id="_x0000_i1658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Nim</w:t>
                  </w:r>
                </w:p>
              </w:txbxContent>
            </v:textbox>
          </v:shape>
        </w:pict>
      </w:r>
      <w:r>
        <w:pict>
          <v:shape id="_x0000_i1659" type="#_x0000_t202" style="width:9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συνακολουθησαι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synakolouthēsai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współtowarzyszyć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62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Piotrowi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4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Jakubowi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Janowi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8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bratu</w:t>
                  </w:r>
                </w:p>
              </w:txbxContent>
            </v:textbox>
          </v:shape>
        </w:pict>
      </w:r>
      <w:r>
        <w:pict>
          <v:shape id="_x0000_i1669" type="#_x0000_t202" style="width:4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</w:t>
                  </w:r>
                </w:p>
              </w:txbxContent>
            </v:textbox>
          </v:shape>
        </w:pict>
      </w:r>
      <w:r>
        <w:pict>
          <v:shape id="_x0000_i16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5:38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7" type="#_x0000_t202" style="width:14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αρχισυναγωγου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archisynagōgou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przełożonego zgromadzenia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9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ogląda</w:t>
                  </w:r>
                </w:p>
              </w:txbxContent>
            </v:textbox>
          </v:shape>
        </w:pict>
      </w:r>
      <w:r>
        <w:pict>
          <v:shape id="_x0000_i1680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θορυβον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thorybon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zamęt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2" type="#_x0000_t202" style="width:6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κλαιοντας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klaiontas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płaczących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4" type="#_x0000_t202" style="width:10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αλαλαζοντας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alalazontas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głośno zawodzących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6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5:39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8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9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91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692" type="#_x0000_t202" style="width:105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θορυβεισθε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thorybeisthe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czyniony zgiełk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4" type="#_x0000_t202" style="width:56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κλαιετε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klaiete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płaczecie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dzieciątko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98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umarło</w:t>
                  </w:r>
                </w:p>
              </w:txbxContent>
            </v:textbox>
          </v:shape>
        </w:pict>
      </w:r>
      <w:r>
        <w:pict>
          <v:shape id="_x0000_i169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700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καθευδει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katheudei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śpi</w:t>
                  </w:r>
                </w:p>
              </w:txbxContent>
            </v:textbox>
          </v:shape>
        </w:pict>
      </w:r>
      <w:r>
        <w:pict>
          <v:shape id="_x0000_i17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5:40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3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κατεγελων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kategelōn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wyśmiewali</w:t>
                  </w:r>
                </w:p>
              </w:txbxContent>
            </v:textbox>
          </v:shape>
        </w:pict>
      </w:r>
      <w:r>
        <w:pict>
          <v:shape id="_x0000_i170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07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wyrzuciwszy</w:t>
                  </w:r>
                </w:p>
              </w:txbxContent>
            </v:textbox>
          </v:shape>
        </w:pict>
      </w:r>
      <w:r>
        <w:pict>
          <v:shape id="_x0000_i1708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709" type="#_x0000_t202" style="width:7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παραλαμβανει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paralambanei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zabiera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1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3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dzieciątka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matkę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2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22" type="#_x0000_t202" style="width:6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εισπορευεται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wchodzi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dzieciątko</w:t>
                  </w:r>
                </w:p>
              </w:txbxContent>
            </v:textbox>
          </v:shape>
        </w:pict>
      </w:r>
      <w:r>
        <w:pict>
          <v:shape id="_x0000_i1727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ανακειμενον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anakeimenon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leży</w:t>
                  </w:r>
                </w:p>
              </w:txbxContent>
            </v:textbox>
          </v:shape>
        </w:pict>
      </w:r>
      <w:r>
        <w:pict>
          <v:shape id="_x0000_i17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5:41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0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chwyciwszy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2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4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dzieciątka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73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ταλιθα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talitha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Talita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κουμι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koumi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kumi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41" type="#_x0000_t202" style="width:11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μεθερμηνευομενον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methermēneuomenon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tłumaczone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3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κορασιον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korasion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dziewczynka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74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746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wstań</w:t>
                  </w:r>
                </w:p>
              </w:txbxContent>
            </v:textbox>
          </v:shape>
        </w:pict>
      </w:r>
      <w:r>
        <w:pict>
          <v:shape id="_x0000_i17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5:42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75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powstała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2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κορασιον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korasion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dziewczynka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54" type="#_x0000_t202" style="width:5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περιεπατει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periepatei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chodziła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75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758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dwunastu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0" type="#_x0000_t202" style="width:6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zdumieli się</w:t>
                  </w:r>
                </w:p>
              </w:txbxContent>
            </v:textbox>
          </v:shape>
        </w:pict>
      </w:r>
      <w:r>
        <w:pict>
          <v:shape id="_x0000_i1761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εκστασει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ekstasei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zdumieniem</w:t>
                  </w:r>
                </w:p>
              </w:txbxContent>
            </v:textbox>
          </v:shape>
        </w:pict>
      </w:r>
      <w:r>
        <w:pict>
          <v:shape id="_x0000_i1762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7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5:43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5" type="#_x0000_t202" style="width:6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διεστειλατο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przykazał</w:t>
                  </w:r>
                </w:p>
              </w:txbxContent>
            </v:textbox>
          </v:shape>
        </w:pict>
      </w:r>
      <w:r>
        <w:pict>
          <v:shape id="_x0000_i176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76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770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poznałby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74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dane</w:t>
                  </w:r>
                </w:p>
              </w:txbxContent>
            </v:textbox>
          </v:shape>
        </w:pict>
      </w:r>
      <w:r>
        <w:pict>
          <v:shape id="_x0000_i177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zjeść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2024-06-03T22:01:37Z</dcterms:modified>
</cp:coreProperties>
</file>