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Łukasza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επειδηπερ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epeidēper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Ponieważ</w:t>
                  </w:r>
                </w:p>
              </w:txbxContent>
            </v:textbox>
          </v:shape>
        </w:pict>
      </w:r>
      <w:r>
        <w:pict>
          <v:shape id="_x0000_i1027" type="#_x0000_t202" style="width:4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028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επεχειρησαν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epecheirēsan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usiłowali</w:t>
                  </w:r>
                </w:p>
              </w:txbxContent>
            </v:textbox>
          </v:shape>
        </w:pict>
      </w:r>
      <w:r>
        <w:pict>
          <v:shape id="_x0000_i1029" type="#_x0000_t202" style="width:6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αναταξασθαι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anataksasthai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ułożyć</w:t>
                  </w:r>
                </w:p>
              </w:txbxContent>
            </v:textbox>
          </v:shape>
        </w:pict>
      </w:r>
      <w:r>
        <w:pict>
          <v:shape id="_x0000_i1030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διηγησιν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diēgēsin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opowiadanie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033" type="#_x0000_t202" style="width:103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πεπληροφορημενων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peplēroforēmenōn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dopełnione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036" type="#_x0000_t202" style="width:6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πραγματων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pragmatōn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sprawach</w:t>
                  </w:r>
                </w:p>
              </w:txbxContent>
            </v:textbox>
          </v:shape>
        </w:pict>
      </w:r>
      <w:r>
        <w:pict>
          <v:shape id="_x0000_i103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38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039" type="#_x0000_t202" style="width:61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παρεδοσαν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przekazali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04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43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początku</w:t>
                  </w:r>
                </w:p>
              </w:txbxContent>
            </v:textbox>
          </v:shape>
        </w:pict>
      </w:r>
      <w:r>
        <w:pict>
          <v:shape id="_x0000_i1044" type="#_x0000_t202" style="width:116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świadkami naocznymi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6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υπηρεται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hypēretai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podwładni</w:t>
                  </w:r>
                </w:p>
              </w:txbxContent>
            </v:textbox>
          </v:shape>
        </w:pict>
      </w:r>
      <w:r>
        <w:pict>
          <v:shape id="_x0000_i1047" type="#_x0000_t202" style="width:8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stali się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</w:t>
                  </w:r>
                </w:p>
              </w:txbxContent>
            </v:textbox>
          </v:shape>
        </w:pict>
      </w:r>
      <w:r>
        <w:pict>
          <v:shape id="_x0000_i105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51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Zdało się</w:t>
                  </w:r>
                </w:p>
              </w:txbxContent>
            </v:textbox>
          </v:shape>
        </w:pict>
      </w:r>
      <w:r>
        <w:pict>
          <v:shape id="_x0000_i1052" type="#_x0000_t202" style="width:4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mnie</w:t>
                  </w:r>
                </w:p>
              </w:txbxContent>
            </v:textbox>
          </v:shape>
        </w:pict>
      </w:r>
      <w:r>
        <w:pict>
          <v:shape id="_x0000_i1053" type="#_x0000_t202" style="width:9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παρηκολουθηκοτι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parēkolouthēkoti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przechodzącemu</w:t>
                  </w:r>
                </w:p>
              </w:txbxContent>
            </v:textbox>
          </v:shape>
        </w:pict>
      </w:r>
      <w:r>
        <w:pict>
          <v:shape id="_x0000_i1054" type="#_x0000_t202" style="width:6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anōthen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początku</w:t>
                  </w:r>
                </w:p>
              </w:txbxContent>
            </v:textbox>
          </v:shape>
        </w:pict>
      </w:r>
      <w:r>
        <w:pict>
          <v:shape id="_x0000_i1055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056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ακριβως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akribōs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uważnie</w:t>
                  </w:r>
                </w:p>
              </w:txbxContent>
            </v:textbox>
          </v:shape>
        </w:pict>
      </w:r>
      <w:r>
        <w:pict>
          <v:shape id="_x0000_i1057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kolejno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05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napisać</w:t>
                  </w:r>
                </w:p>
              </w:txbxContent>
            </v:textbox>
          </v:shape>
        </w:pict>
      </w:r>
      <w:r>
        <w:pict>
          <v:shape id="_x0000_i1060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κρατιστε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kratiste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wielmożny</w:t>
                  </w:r>
                </w:p>
              </w:txbxContent>
            </v:textbox>
          </v:shape>
        </w:pict>
      </w:r>
      <w:r>
        <w:pict>
          <v:shape id="_x0000_i106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θεοφιλε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theofile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Teofilu</w:t>
                  </w:r>
                </w:p>
              </w:txbxContent>
            </v:textbox>
          </v:shape>
        </w:pict>
      </w:r>
      <w:r>
        <w:pict>
          <v:shape id="_x0000_i106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64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επιγνως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poznałbyś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06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067" type="#_x0000_t202" style="width:9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κατηχηθης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katēchēthēs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zostałeś pouczony</w:t>
                  </w:r>
                </w:p>
              </w:txbxContent>
            </v:textbox>
          </v:shape>
        </w:pict>
      </w:r>
      <w:r>
        <w:pict>
          <v:shape id="_x0000_i1068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słowach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0" type="#_x0000_t202" style="width:8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ασφαλειαν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asfaleian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bezpieczeństwo</w:t>
                  </w:r>
                </w:p>
              </w:txbxContent>
            </v:textbox>
          </v:shape>
        </w:pict>
      </w:r>
      <w:r>
        <w:pict>
          <v:shape id="_x0000_i107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072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5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076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hērōdou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Heroda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8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króla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0" type="#_x0000_t202" style="width:4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Judei</w:t>
                  </w:r>
                </w:p>
              </w:txbxContent>
            </v:textbox>
          </v:shape>
        </w:pict>
      </w:r>
      <w:r>
        <w:pict>
          <v:shape id="_x0000_i1081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kapłan</w:t>
                  </w:r>
                </w:p>
              </w:txbxContent>
            </v:textbox>
          </v:shape>
        </w:pict>
      </w:r>
      <w:r>
        <w:pict>
          <v:shape id="_x0000_i108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pewien</w:t>
                  </w:r>
                </w:p>
              </w:txbxContent>
            </v:textbox>
          </v:shape>
        </w:pict>
      </w:r>
      <w:r>
        <w:pict>
          <v:shape id="_x0000_i1083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imieniem</w:t>
                  </w:r>
                </w:p>
              </w:txbxContent>
            </v:textbox>
          </v:shape>
        </w:pict>
      </w:r>
      <w:r>
        <w:pict>
          <v:shape id="_x0000_i1084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ζαχαριας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zacharias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Zachariasz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086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εφημεριας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efēmerias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zmiany</w:t>
                  </w:r>
                </w:p>
              </w:txbxContent>
            </v:textbox>
          </v:shape>
        </w:pict>
      </w:r>
      <w:r>
        <w:pict>
          <v:shape id="_x0000_i1087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Abiasza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żona</w:t>
                  </w:r>
                </w:p>
              </w:txbxContent>
            </v:textbox>
          </v:shape>
        </w:pict>
      </w:r>
      <w:r>
        <w:pict>
          <v:shape id="_x0000_i109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córek</w:t>
                  </w:r>
                </w:p>
              </w:txbxContent>
            </v:textbox>
          </v:shape>
        </w:pict>
      </w:r>
      <w:r>
        <w:pict>
          <v:shape id="_x0000_i1095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Aarona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099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100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ελισαβετ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elisabet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Elżbieta</w:t>
                  </w:r>
                </w:p>
              </w:txbxContent>
            </v:textbox>
          </v:shape>
        </w:pict>
      </w:r>
      <w:r>
        <w:pict>
          <v:shape id="_x0000_i110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4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sprawiedliwi</w:t>
                  </w:r>
                </w:p>
              </w:txbxContent>
            </v:textbox>
          </v:shape>
        </w:pict>
      </w:r>
      <w:r>
        <w:pict>
          <v:shape id="_x0000_i1105" type="#_x0000_t202" style="width:5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αμφοτεροι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oboje</w:t>
                  </w:r>
                </w:p>
              </w:txbxContent>
            </v:textbox>
          </v:shape>
        </w:pict>
      </w:r>
      <w:r>
        <w:pict>
          <v:shape id="_x0000_i1106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8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Bogiem</w:t>
                  </w:r>
                </w:p>
              </w:txbxContent>
            </v:textbox>
          </v:shape>
        </w:pict>
      </w:r>
      <w:r>
        <w:pict>
          <v:shape id="_x0000_i1109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chodzący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111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3" type="#_x0000_t202" style="width:8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przykazaniach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5" type="#_x0000_t202" style="width: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δικαιωμασιν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dikaiōmasin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przepisach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7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18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αμεμπτοι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amemptoi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nienaganni</w:t>
                  </w:r>
                </w:p>
              </w:txbxContent>
            </v:textbox>
          </v:shape>
        </w:pict>
      </w:r>
      <w:r>
        <w:pict>
          <v:shape id="_x0000_i111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123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24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dziecko</w:t>
                  </w:r>
                </w:p>
              </w:txbxContent>
            </v:textbox>
          </v:shape>
        </w:pict>
      </w:r>
      <w:r>
        <w:pict>
          <v:shape id="_x0000_i1125" type="#_x0000_t202" style="width:47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 że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7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ελισαβετ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elisabet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Elżbieta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</w:t>
                  </w:r>
                </w:p>
              </w:txbxContent>
            </v:textbox>
          </v:shape>
        </w:pict>
      </w:r>
      <w:r>
        <w:pict>
          <v:shape id="_x0000_i1129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bezpłodna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1" type="#_x0000_t202" style="width:5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αμφοτεροι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oboje</w:t>
                  </w:r>
                </w:p>
              </w:txbxContent>
            </v:textbox>
          </v:shape>
        </w:pict>
      </w:r>
      <w:r>
        <w:pict>
          <v:shape id="_x0000_i1132" type="#_x0000_t202" style="width:8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προβεβηκοτες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probebēkotes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posunięci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5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136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13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39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3" type="#_x0000_t202" style="width:12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ιερατευειν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hierateuein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pełnić posługi kapłańskie</w:t>
                  </w:r>
                </w:p>
              </w:txbxContent>
            </v:textbox>
          </v:shape>
        </w:pict>
      </w:r>
      <w:r>
        <w:pict>
          <v:shape id="_x0000_i114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7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porządku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9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εφημεριας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efēmerias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zmiany</w:t>
                  </w:r>
                </w:p>
              </w:txbxContent>
            </v:textbox>
          </v:shape>
        </w:pict>
      </w:r>
      <w:r>
        <w:pict>
          <v:shape id="_x0000_i115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3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Bogiem</w:t>
                  </w:r>
                </w:p>
              </w:txbxContent>
            </v:textbox>
          </v:shape>
        </w:pict>
      </w:r>
      <w:r>
        <w:pict>
          <v:shape id="_x0000_i115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5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7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zwyczaju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9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ιερατειας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hierateias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kapłaństwa</w:t>
                  </w:r>
                </w:p>
              </w:txbxContent>
            </v:textbox>
          </v:shape>
        </w:pict>
      </w:r>
      <w:r>
        <w:pict>
          <v:shape id="_x0000_i1160" type="#_x0000_t202" style="width:13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dostał w drodze losowania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</w:t>
                  </w:r>
                </w:p>
              </w:txbxContent>
            </v:textbox>
          </v:shape>
        </w:pict>
      </w:r>
      <w:r>
        <w:pict>
          <v:shape id="_x0000_i1162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θυμιασαι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okadzić</w:t>
                  </w:r>
                </w:p>
              </w:txbxContent>
            </v:textbox>
          </v:shape>
        </w:pict>
      </w:r>
      <w:r>
        <w:pict>
          <v:shape id="_x0000_i1163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wszedłszy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6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8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3" type="#_x0000_t202" style="width:5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mnóstwo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ludu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177" type="#_x0000_t202" style="width:8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modlące się</w:t>
                  </w:r>
                </w:p>
              </w:txbxContent>
            </v:textbox>
          </v:shape>
        </w:pict>
      </w:r>
      <w:r>
        <w:pict>
          <v:shape id="_x0000_i1178" type="#_x0000_t202" style="width:6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zewnątrz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0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godzinie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2" type="#_x0000_t202" style="width:6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θυμιαματος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kadzenia</w:t>
                  </w:r>
                </w:p>
              </w:txbxContent>
            </v:textbox>
          </v:shape>
        </w:pict>
      </w:r>
      <w:r>
        <w:pict>
          <v:shape id="_x0000_i11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184" type="#_x0000_t202" style="width:8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ōfthē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ukazany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8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87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188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89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stojący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91" type="#_x0000_t202" style="width:7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prawej strony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3" type="#_x0000_t202" style="width:7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thysiastēriou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ołtarza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5" type="#_x0000_t202" style="width:6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θυμιαματος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kadzenia</w:t>
                  </w:r>
                </w:p>
              </w:txbxContent>
            </v:textbox>
          </v:shape>
        </w:pict>
      </w:r>
      <w:r>
        <w:pict>
          <v:shape id="_x0000_i11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8" type="#_x0000_t202" style="width:91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εταραχθη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etarachthē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poruszony</w:t>
                  </w:r>
                </w:p>
              </w:txbxContent>
            </v:textbox>
          </v:shape>
        </w:pict>
      </w:r>
      <w:r>
        <w:pict>
          <v:shape id="_x0000_i1199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ζαχαριας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zacharias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Zachariasz</w:t>
                  </w:r>
                </w:p>
              </w:txbxContent>
            </v:textbox>
          </v:shape>
        </w:pict>
      </w:r>
      <w:r>
        <w:pict>
          <v:shape id="_x0000_i1200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strach</w:t>
                  </w:r>
                </w:p>
              </w:txbxContent>
            </v:textbox>
          </v:shape>
        </w:pict>
      </w:r>
      <w:r>
        <w:pict>
          <v:shape id="_x0000_i1203" type="#_x0000_t202" style="width:52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padł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05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2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07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10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2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14" type="#_x0000_t202" style="width:4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bój się</w:t>
                  </w:r>
                </w:p>
              </w:txbxContent>
            </v:textbox>
          </v:shape>
        </w:pict>
      </w:r>
      <w:r>
        <w:pict>
          <v:shape id="_x0000_i1215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ζαχαρια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zacharia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Zachariaszu</w:t>
                  </w:r>
                </w:p>
              </w:txbxContent>
            </v:textbox>
          </v:shape>
        </w:pict>
      </w:r>
      <w:r>
        <w:pict>
          <v:shape id="_x0000_i1216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 że</w:t>
                  </w:r>
                </w:p>
              </w:txbxContent>
            </v:textbox>
          </v:shape>
        </w:pict>
      </w:r>
      <w:r>
        <w:pict>
          <v:shape id="_x0000_i1217" type="#_x0000_t202" style="width:10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εισηκουσθη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eisēkousthē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wysłuchana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9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δεησις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deēsis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prośba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twoja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żona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twoja</w:t>
                  </w:r>
                </w:p>
              </w:txbxContent>
            </v:textbox>
          </v:shape>
        </w:pict>
      </w:r>
      <w:r>
        <w:pict>
          <v:shape id="_x0000_i1225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ελισαβετ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elisabet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Elżbieta</w:t>
                  </w:r>
                </w:p>
              </w:txbxContent>
            </v:textbox>
          </v:shape>
        </w:pict>
      </w:r>
      <w:r>
        <w:pict>
          <v:shape id="_x0000_i1226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urodzi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0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nazwiesz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23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34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12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23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radość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1" type="#_x0000_t202" style="width:60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αγαλλιασις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agalliasis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wesele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3" type="#_x0000_t202" style="width:4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6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narodzenia</w:t>
                  </w:r>
                </w:p>
              </w:txbxContent>
            </v:textbox>
          </v:shape>
        </w:pict>
      </w:r>
      <w:r>
        <w:pict>
          <v:shape id="_x0000_i124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48" type="#_x0000_t202" style="width:9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się radować</w:t>
                  </w:r>
                </w:p>
              </w:txbxContent>
            </v:textbox>
          </v:shape>
        </w:pict>
      </w:r>
      <w:r>
        <w:pict>
          <v:shape id="_x0000_i12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250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25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52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253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5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Panem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wina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9" type="#_x0000_t202" style="width:11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σικερα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sikera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napoju alkoholowego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2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wypiłby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4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Duchem</w:t>
                  </w:r>
                </w:p>
              </w:txbxContent>
            </v:textbox>
          </v:shape>
        </w:pict>
      </w:r>
      <w:r>
        <w:pict>
          <v:shape id="_x0000_i1265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1266" type="#_x0000_t202" style="width:10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plēsthēsetai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napełniony</w:t>
                  </w:r>
                </w:p>
              </w:txbxContent>
            </v:textbox>
          </v:shape>
        </w:pict>
      </w:r>
      <w:r>
        <w:pict>
          <v:shape id="_x0000_i1267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69" type="#_x0000_t202" style="width:4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łona</w:t>
                  </w:r>
                </w:p>
              </w:txbxContent>
            </v:textbox>
          </v:shape>
        </w:pict>
      </w:r>
      <w:r>
        <w:pict>
          <v:shape id="_x0000_i1270" type="#_x0000_t202" style="width:4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matki</w:t>
                  </w:r>
                </w:p>
              </w:txbxContent>
            </v:textbox>
          </v:shape>
        </w:pict>
      </w:r>
      <w:r>
        <w:pict>
          <v:shape id="_x0000_i127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4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licznych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6" type="#_x0000_t202" style="width:4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synów</w:t>
                  </w:r>
                </w:p>
              </w:txbxContent>
            </v:textbox>
          </v:shape>
        </w:pict>
      </w:r>
      <w:r>
        <w:pict>
          <v:shape id="_x0000_i1277" type="#_x0000_t202" style="width:4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</w:t>
                  </w:r>
                </w:p>
              </w:txbxContent>
            </v:textbox>
          </v:shape>
        </w:pict>
      </w:r>
      <w:r>
        <w:pict>
          <v:shape id="_x0000_i1278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επιστρεψει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nawróci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283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6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287" type="#_x0000_t202" style="width:9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προελευσεται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pójdzie przodem</w:t>
                  </w:r>
                </w:p>
              </w:txbxContent>
            </v:textbox>
          </v:shape>
        </w:pict>
      </w:r>
      <w:r>
        <w:pict>
          <v:shape id="_x0000_i1288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28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91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3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294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hēliou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Eliasza</w:t>
                  </w:r>
                </w:p>
              </w:txbxContent>
            </v:textbox>
          </v:shape>
        </w:pict>
      </w:r>
      <w:r>
        <w:pict>
          <v:shape id="_x0000_i1295" type="#_x0000_t202" style="width:6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επιστρεψαι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nawrócić</w:t>
                  </w:r>
                </w:p>
              </w:txbxContent>
            </v:textbox>
          </v:shape>
        </w:pict>
      </w:r>
      <w:r>
        <w:pict>
          <v:shape id="_x0000_i1296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297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ojców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99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dzieciom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1" type="#_x0000_t202" style="width:84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nieposłusznych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03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zrozumienia</w:t>
                  </w:r>
                </w:p>
              </w:txbxContent>
            </v:textbox>
          </v:shape>
        </w:pict>
      </w:r>
      <w:r>
        <w:pict>
          <v:shape id="_x0000_i1304" type="#_x0000_t202" style="width:8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sprawiedliwych</w:t>
                  </w:r>
                </w:p>
              </w:txbxContent>
            </v:textbox>
          </v:shape>
        </w:pict>
      </w:r>
      <w:r>
        <w:pict>
          <v:shape id="_x0000_i1305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ετοιμασαι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przygotować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308" type="#_x0000_t202" style="width:124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κατεσκευασμενον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kateskeuasmenon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przygotowany</w:t>
                  </w:r>
                </w:p>
              </w:txbxContent>
            </v:textbox>
          </v:shape>
        </w:pict>
      </w:r>
      <w:r>
        <w:pict>
          <v:shape id="_x0000_i13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12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ζαχαριας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zacharias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Zachariasz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5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zwiastuna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czym</w:t>
                  </w:r>
                </w:p>
              </w:txbxContent>
            </v:textbox>
          </v:shape>
        </w:pict>
      </w:r>
      <w:r>
        <w:pict>
          <v:shape id="_x0000_i1318" type="#_x0000_t202" style="width:5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poznam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2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22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323" type="#_x0000_t202" style="width:58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starzec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żona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moja</w:t>
                  </w:r>
                </w:p>
              </w:txbxContent>
            </v:textbox>
          </v:shape>
        </w:pict>
      </w:r>
      <w:r>
        <w:pict>
          <v:shape id="_x0000_i1328" type="#_x0000_t202" style="width:10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προβεβηκυια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probebēkyia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posunięta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1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332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3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1:19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35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7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33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3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41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342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γαβριηλ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gabriēl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Gabriel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4" type="#_x0000_t202" style="width:6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παρεστηκως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parestēkōs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stojący</w:t>
                  </w:r>
                </w:p>
              </w:txbxContent>
            </v:textbox>
          </v:shape>
        </w:pict>
      </w:r>
      <w:r>
        <w:pict>
          <v:shape id="_x0000_i1345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7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Bogiem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9" type="#_x0000_t202" style="width:9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zostałem wysłany</w:t>
                  </w:r>
                </w:p>
              </w:txbxContent>
            </v:textbox>
          </v:shape>
        </w:pict>
      </w:r>
      <w:r>
        <w:pict>
          <v:shape id="_x0000_i1350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powiedzieć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4" type="#_x0000_t202" style="width:112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ogłosić dobrą nowinę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tym</w:t>
                  </w:r>
                </w:p>
              </w:txbxContent>
            </v:textbox>
          </v:shape>
        </w:pict>
      </w:r>
      <w:r>
        <w:pict>
          <v:shape id="_x0000_i13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1:20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360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będziesz</w:t>
                  </w:r>
                </w:p>
              </w:txbxContent>
            </v:textbox>
          </v:shape>
        </w:pict>
      </w:r>
      <w:r>
        <w:pict>
          <v:shape id="_x0000_i1361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milczący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64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mogący</w:t>
                  </w:r>
                </w:p>
              </w:txbxContent>
            </v:textbox>
          </v:shape>
        </w:pict>
      </w:r>
      <w:r>
        <w:pict>
          <v:shape id="_x0000_i1365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powiedzieć</w:t>
                  </w:r>
                </w:p>
              </w:txbxContent>
            </v:textbox>
          </v:shape>
        </w:pict>
      </w:r>
      <w:r>
        <w:pict>
          <v:shape id="_x0000_i1366" type="#_x0000_t202" style="width:3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368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1369" type="#_x0000_t202" style="width:6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stałoby się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37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74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επιστευσας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uwierzyłeś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6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słowom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</w:t>
                  </w:r>
                </w:p>
              </w:txbxContent>
            </v:textbox>
          </v:shape>
        </w:pict>
      </w:r>
      <w:r>
        <w:pict>
          <v:shape id="_x0000_i1378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to</w:t>
                  </w:r>
                </w:p>
              </w:txbxContent>
            </v:textbox>
          </v:shape>
        </w:pict>
      </w:r>
      <w:r>
        <w:pict>
          <v:shape id="_x0000_i1379" type="#_x0000_t202" style="width:10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πληρωθησονται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plērōthēsontai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zostaną wypełnione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2" type="#_x0000_t202" style="width:4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porze</w:t>
                  </w:r>
                </w:p>
              </w:txbxContent>
            </v:textbox>
          </v:shape>
        </w:pict>
      </w:r>
      <w:r>
        <w:pict>
          <v:shape id="_x0000_i1383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1:21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389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προσδοκων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prosdokōn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oczekujący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1" type="#_x0000_t202" style="width:6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ζαχαριαν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zacharian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Zachariasza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3" type="#_x0000_t202" style="width:6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εθαυμαζον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ethaumazon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dziwili się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6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χρονιζειν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chronizein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zwlekać</w:t>
                  </w:r>
                </w:p>
              </w:txbxContent>
            </v:textbox>
          </v:shape>
        </w:pict>
      </w:r>
      <w:r>
        <w:pict>
          <v:shape id="_x0000_i139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0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4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1:22</w:t>
                  </w:r>
                </w:p>
              </w:txbxContent>
            </v:textbox>
          </v:shape>
        </w:pict>
      </w:r>
      <w:r>
        <w:pict>
          <v:shape id="_x0000_i1402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Wyszedłszy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05" type="#_x0000_t202" style="width:4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ηδυνατο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ēdynato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mógł</w:t>
                  </w:r>
                </w:p>
              </w:txbxContent>
            </v:textbox>
          </v:shape>
        </w:pict>
      </w:r>
      <w:r>
        <w:pict>
          <v:shape id="_x0000_i140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powiedzieć</w:t>
                  </w:r>
                </w:p>
              </w:txbxContent>
            </v:textbox>
          </v:shape>
        </w:pict>
      </w:r>
      <w:r>
        <w:pict>
          <v:shape id="_x0000_i1407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9" type="#_x0000_t202" style="width:5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επεγνωσαν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epegnōsan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poznali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11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οπτασιαν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optasian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widzenie</w:t>
                  </w:r>
                </w:p>
              </w:txbxContent>
            </v:textbox>
          </v:shape>
        </w:pict>
      </w:r>
      <w:r>
        <w:pict>
          <v:shape id="_x0000_i1412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εωρακεν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heōraken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widział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5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7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419" type="#_x0000_t202" style="width:71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διανευων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dianeuōn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dający znaki</w:t>
                  </w:r>
                </w:p>
              </w:txbxContent>
            </v:textbox>
          </v:shape>
        </w:pict>
      </w:r>
      <w:r>
        <w:pict>
          <v:shape id="_x0000_i1420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2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διεμενεν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trwał</w:t>
                  </w:r>
                </w:p>
              </w:txbxContent>
            </v:textbox>
          </v:shape>
        </w:pict>
      </w:r>
      <w:r>
        <w:pict>
          <v:shape id="_x0000_i1423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niemy</w:t>
                  </w:r>
                </w:p>
              </w:txbxContent>
            </v:textbox>
          </v:shape>
        </w:pict>
      </w:r>
      <w:r>
        <w:pict>
          <v:shape id="_x0000_i14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1:23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6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28" type="#_x0000_t202" style="width:10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επλησθησαν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eplēsthēsan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 wypełnione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0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2" type="#_x0000_t202" style="width:9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leitourgias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publicznego dzieła</w:t>
                  </w:r>
                </w:p>
              </w:txbxContent>
            </v:textbox>
          </v:shape>
        </w:pict>
      </w:r>
      <w:r>
        <w:pict>
          <v:shape id="_x0000_i143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3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43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1:24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42" type="#_x0000_t202" style="width:4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4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445" type="#_x0000_t202" style="width:5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poczęła</w:t>
                  </w:r>
                </w:p>
              </w:txbxContent>
            </v:textbox>
          </v:shape>
        </w:pict>
      </w:r>
      <w:r>
        <w:pict>
          <v:shape id="_x0000_i1446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ελισαβετ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elisabet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Elżbieta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żona</w:t>
                  </w:r>
                </w:p>
              </w:txbxContent>
            </v:textbox>
          </v:shape>
        </w:pict>
      </w:r>
      <w:r>
        <w:pict>
          <v:shape id="_x0000_i144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1" type="#_x0000_t202" style="width:65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περιεκρυβεν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periekryben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ukrywała</w:t>
                  </w:r>
                </w:p>
              </w:txbxContent>
            </v:textbox>
          </v:shape>
        </w:pict>
      </w:r>
      <w:r>
        <w:pict>
          <v:shape id="_x0000_i1452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się</w:t>
                  </w:r>
                </w:p>
              </w:txbxContent>
            </v:textbox>
          </v:shape>
        </w:pict>
      </w:r>
      <w:r>
        <w:pict>
          <v:shape id="_x0000_i1453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miesięcy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</w:t>
                  </w:r>
                </w:p>
              </w:txbxContent>
            </v:textbox>
          </v:shape>
        </w:pict>
      </w:r>
      <w:r>
        <w:pict>
          <v:shape id="_x0000_i145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4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1:25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460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czynił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64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46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spojrzał</w:t>
                  </w:r>
                </w:p>
              </w:txbxContent>
            </v:textbox>
          </v:shape>
        </w:pict>
      </w:r>
      <w:r>
        <w:pict>
          <v:shape id="_x0000_i1467" type="#_x0000_t202" style="width:5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zdjąć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ονειδος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oneidos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hańbę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moją</w:t>
                  </w:r>
                </w:p>
              </w:txbxContent>
            </v:textbox>
          </v:shape>
        </w:pict>
      </w:r>
      <w:r>
        <w:pict>
          <v:shape id="_x0000_i1471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pośród</w:t>
                  </w:r>
                </w:p>
              </w:txbxContent>
            </v:textbox>
          </v:shape>
        </w:pict>
      </w:r>
      <w:r>
        <w:pict>
          <v:shape id="_x0000_i1472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4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1:26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7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miesiącu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9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szóstym</w:t>
                  </w:r>
                </w:p>
              </w:txbxContent>
            </v:textbox>
          </v:shape>
        </w:pict>
      </w:r>
      <w:r>
        <w:pict>
          <v:shape id="_x0000_i1480" type="#_x0000_t202" style="width:81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wysłany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2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483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γαβριηλ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gabriēl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Gabriel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88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0" type="#_x0000_t202" style="width:5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Galilei</w:t>
                  </w:r>
                </w:p>
              </w:txbxContent>
            </v:textbox>
          </v:shape>
        </w:pict>
      </w:r>
      <w:r>
        <w:pict>
          <v:shape id="_x0000_i149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493" type="#_x0000_t202" style="width:49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ναζαρεθ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nazareth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Nazaret</w:t>
                  </w:r>
                </w:p>
              </w:txbxContent>
            </v:textbox>
          </v:shape>
        </w:pict>
      </w:r>
      <w:r>
        <w:pict>
          <v:shape id="_x0000_i14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1:27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96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παρθενον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parthenon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dziewicy</w:t>
                  </w:r>
                </w:p>
              </w:txbxContent>
            </v:textbox>
          </v:shape>
        </w:pict>
      </w:r>
      <w:r>
        <w:pict>
          <v:shape id="_x0000_i1497" type="#_x0000_t202" style="width:104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μεμνηστευμενην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memnēsteumenēn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zaręczona</w:t>
                  </w:r>
                </w:p>
              </w:txbxContent>
            </v:textbox>
          </v:shape>
        </w:pict>
      </w:r>
      <w:r>
        <w:pict>
          <v:shape id="_x0000_i149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</w:t>
                  </w:r>
                </w:p>
              </w:txbxContent>
            </v:textbox>
          </v:shape>
        </w:pict>
      </w:r>
      <w:r>
        <w:pict>
          <v:shape id="_x0000_i1499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iōsēf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Józef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504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Dawida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9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παρθενου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parthenou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dziewicy</w:t>
                  </w:r>
                </w:p>
              </w:txbxContent>
            </v:textbox>
          </v:shape>
        </w:pict>
      </w:r>
      <w:r>
        <w:pict>
          <v:shape id="_x0000_i151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Mariam</w:t>
                  </w:r>
                </w:p>
              </w:txbxContent>
            </v:textbox>
          </v:shape>
        </w:pict>
      </w:r>
      <w:r>
        <w:pict>
          <v:shape id="_x0000_i15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1:28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3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wszedłszy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5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17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niej</w:t>
                  </w:r>
                </w:p>
              </w:txbxContent>
            </v:textbox>
          </v:shape>
        </w:pict>
      </w:r>
      <w:r>
        <w:pict>
          <v:shape id="_x0000_i151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χαιρε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witaj</w:t>
                  </w:r>
                </w:p>
              </w:txbxContent>
            </v:textbox>
          </v:shape>
        </w:pict>
      </w:r>
      <w:r>
        <w:pict>
          <v:shape id="_x0000_i1520" type="#_x0000_t202" style="width:14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κεχαριτωμενη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kecharitōmenē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jesteś obdarzona łaską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tobą</w:t>
                  </w:r>
                </w:p>
              </w:txbxContent>
            </v:textbox>
          </v:shape>
        </w:pict>
      </w:r>
      <w:r>
        <w:pict>
          <v:shape id="_x0000_i1525" type="#_x0000_t202" style="width:125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ευλογημενη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eulogēmenē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błogosławiona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528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γυναιξιν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</w:t>
                  </w:r>
                </w:p>
              </w:txbxContent>
            </v:textbox>
          </v:shape>
        </w:pict>
      </w:r>
      <w:r>
        <w:pict>
          <v:shape id="_x0000_i15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1:29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32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533" type="#_x0000_t202" style="width:9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διεταραχθη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dietarachthē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zmieszana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53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9" type="#_x0000_t202" style="width:61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διελογιζετο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dielogizeto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rozważała</w:t>
                  </w:r>
                </w:p>
              </w:txbxContent>
            </v:textbox>
          </v:shape>
        </w:pict>
      </w:r>
      <w:r>
        <w:pict>
          <v:shape id="_x0000_i1540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</w:t>
                  </w:r>
                </w:p>
              </w:txbxContent>
            </v:textbox>
          </v:shape>
        </w:pict>
      </w:r>
      <w:r>
        <w:pict>
          <v:shape id="_x0000_i1541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jest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3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pozdrowienie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5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1:30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9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55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52" type="#_x0000_t202" style="width:4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bój się</w:t>
                  </w:r>
                </w:p>
              </w:txbxContent>
            </v:textbox>
          </v:shape>
        </w:pict>
      </w:r>
      <w:r>
        <w:pict>
          <v:shape id="_x0000_i155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Mariam</w:t>
                  </w:r>
                </w:p>
              </w:txbxContent>
            </v:textbox>
          </v:shape>
        </w:pict>
      </w:r>
      <w:r>
        <w:pict>
          <v:shape id="_x0000_i1554" type="#_x0000_t202" style="width:5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znalazłaś</w:t>
                  </w:r>
                </w:p>
              </w:txbxContent>
            </v:textbox>
          </v:shape>
        </w:pict>
      </w:r>
      <w:r>
        <w:pict>
          <v:shape id="_x0000_i155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łaskę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1:31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563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συλληψη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syllēpsē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poczniesz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γαστρι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gastri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łonie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τεξη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urodzisz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0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nazwiesz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57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5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1:32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57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578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581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υψιστου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Najwyższego</w:t>
                  </w:r>
                </w:p>
              </w:txbxContent>
            </v:textbox>
          </v:shape>
        </w:pict>
      </w:r>
      <w:r>
        <w:pict>
          <v:shape id="_x0000_i1582" type="#_x0000_t202" style="width:9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nazwany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</w:t>
                  </w:r>
                </w:p>
              </w:txbxContent>
            </v:textbox>
          </v:shape>
        </w:pict>
      </w:r>
      <w:r>
        <w:pict>
          <v:shape id="_x0000_i158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tron</w:t>
                  </w:r>
                </w:p>
              </w:txbxContent>
            </v:textbox>
          </v:shape>
        </w:pict>
      </w:r>
      <w:r>
        <w:pict>
          <v:shape id="_x0000_i1591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Dawida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3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59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1:33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7" type="#_x0000_t202" style="width:6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zakróluje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0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domem</w:t>
                  </w:r>
                </w:p>
              </w:txbxContent>
            </v:textbox>
          </v:shape>
        </w:pict>
      </w:r>
      <w:r>
        <w:pict>
          <v:shape id="_x0000_i1601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Jakuba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4" type="#_x0000_t202" style="width:4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wieki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7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60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1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końca</w:t>
                  </w:r>
                </w:p>
              </w:txbxContent>
            </v:textbox>
          </v:shape>
        </w:pict>
      </w:r>
      <w:r>
        <w:pict>
          <v:shape id="_x0000_i16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1:34</w:t>
                  </w:r>
                </w:p>
              </w:txbxContent>
            </v:textbox>
          </v:shape>
        </w:pict>
      </w:r>
      <w:r>
        <w:pict>
          <v:shape id="_x0000_i1613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Powiedziała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1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Mariam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8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zwiastuna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2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skoro</w:t>
                  </w:r>
                </w:p>
              </w:txbxContent>
            </v:textbox>
          </v:shape>
        </w:pict>
      </w:r>
      <w:r>
        <w:pict>
          <v:shape id="_x0000_i1623" type="#_x0000_t202" style="width:3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męża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25" type="#_x0000_t202" style="width:5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znam</w:t>
                  </w:r>
                </w:p>
              </w:txbxContent>
            </v:textbox>
          </v:shape>
        </w:pict>
      </w:r>
      <w:r>
        <w:pict>
          <v:shape id="_x0000_i16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1:35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628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0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63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3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63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634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</w:t>
                  </w:r>
                </w:p>
              </w:txbxContent>
            </v:textbox>
          </v:shape>
        </w:pict>
      </w:r>
      <w:r>
        <w:pict>
          <v:shape id="_x0000_i1635" type="#_x0000_t202" style="width:64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επελευσεται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przyjdzie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9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1640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υψιστου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Najwyższego</w:t>
                  </w:r>
                </w:p>
              </w:txbxContent>
            </v:textbox>
          </v:shape>
        </w:pict>
      </w:r>
      <w:r>
        <w:pict>
          <v:shape id="_x0000_i1641" type="#_x0000_t202" style="width:5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επισκιασει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episkiasei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ocieni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64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6" type="#_x0000_t202" style="width:95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γεννωμενον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gennōmenon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rodzone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649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</w:t>
                  </w:r>
                </w:p>
              </w:txbxContent>
            </v:textbox>
          </v:shape>
        </w:pict>
      </w:r>
      <w:r>
        <w:pict>
          <v:shape id="_x0000_i1650" type="#_x0000_t202" style="width:9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nazwane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6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1:36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656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ελισαβετ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elisabet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Elżbieta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8" type="#_x0000_t202" style="width:5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συγγενης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syngenēs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krewna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twoja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ona</w:t>
                  </w:r>
                </w:p>
              </w:txbxContent>
            </v:textbox>
          </v:shape>
        </w:pict>
      </w:r>
      <w:r>
        <w:pict>
          <v:shape id="_x0000_i1662" type="#_x0000_t202" style="width:75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συνειληφυια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syneilēfyia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poczęła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65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starości</w:t>
                  </w:r>
                </w:p>
              </w:txbxContent>
            </v:textbox>
          </v:shape>
        </w:pict>
      </w:r>
      <w:r>
        <w:pict>
          <v:shape id="_x0000_i1666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669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miesiąc</w:t>
                  </w:r>
                </w:p>
              </w:txbxContent>
            </v:textbox>
          </v:shape>
        </w:pict>
      </w:r>
      <w:r>
        <w:pict>
          <v:shape id="_x0000_i1670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szósty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7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4" type="#_x0000_t202" style="width:104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καλουμενη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kaloumenē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nazywana</w:t>
                  </w:r>
                </w:p>
              </w:txbxContent>
            </v:textbox>
          </v:shape>
        </w:pict>
      </w:r>
      <w:r>
        <w:pict>
          <v:shape id="_x0000_i1675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bezpłodną</w:t>
                  </w:r>
                </w:p>
              </w:txbxContent>
            </v:textbox>
          </v:shape>
        </w:pict>
      </w:r>
      <w:r>
        <w:pict>
          <v:shape id="_x0000_i16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1:37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79" type="#_x0000_t202" style="width:9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αδυνατησει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adynatēsei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niemożliwa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683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684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przesłanie</w:t>
                  </w:r>
                </w:p>
              </w:txbxContent>
            </v:textbox>
          </v:shape>
        </w:pict>
      </w:r>
      <w:r>
        <w:pict>
          <v:shape id="_x0000_i16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1:38</w:t>
                  </w:r>
                </w:p>
              </w:txbxContent>
            </v:textbox>
          </v:shape>
        </w:pict>
      </w:r>
      <w:r>
        <w:pict>
          <v:shape id="_x0000_i1686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powiedziała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8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Mariam</w:t>
                  </w:r>
                </w:p>
              </w:txbxContent>
            </v:textbox>
          </v:shape>
        </w:pict>
      </w:r>
      <w:r>
        <w:pict>
          <v:shape id="_x0000_i16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niewolnica</w:t>
                  </w:r>
                </w:p>
              </w:txbxContent>
            </v:textbox>
          </v:shape>
        </w:pict>
      </w:r>
      <w:r>
        <w:pict>
          <v:shape id="_x0000_i1692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693" type="#_x0000_t202" style="width:71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γενοιτο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stało się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69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7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wypowiedzi</w:t>
                  </w:r>
                </w:p>
              </w:txbxContent>
            </v:textbox>
          </v:shape>
        </w:pict>
      </w:r>
      <w:r>
        <w:pict>
          <v:shape id="_x0000_i1698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twojej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00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</w:t>
                  </w:r>
                </w:p>
              </w:txbxContent>
            </v:textbox>
          </v:shape>
        </w:pict>
      </w:r>
      <w:r>
        <w:pict>
          <v:shape id="_x0000_i170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702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niej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4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7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1:39</w:t>
                  </w:r>
                </w:p>
              </w:txbxContent>
            </v:textbox>
          </v:shape>
        </w:pict>
      </w:r>
      <w:r>
        <w:pict>
          <v:shape id="_x0000_i1706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Wstawszy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0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Mariam</w:t>
                  </w:r>
                </w:p>
              </w:txbxContent>
            </v:textbox>
          </v:shape>
        </w:pict>
      </w:r>
      <w:r>
        <w:pict>
          <v:shape id="_x0000_i17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1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712" type="#_x0000_t202" style="width:4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713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επορευθη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poszła</w:t>
                  </w:r>
                </w:p>
              </w:txbxContent>
            </v:textbox>
          </v:shape>
        </w:pict>
      </w:r>
      <w:r>
        <w:pict>
          <v:shape id="_x0000_i17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ορεινην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górzystą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18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spoudēs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pośpiechem</w:t>
                  </w:r>
                </w:p>
              </w:txbxContent>
            </v:textbox>
          </v:shape>
        </w:pict>
      </w:r>
      <w:r>
        <w:pict>
          <v:shape id="_x0000_i17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20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Judy</w:t>
                  </w:r>
                </w:p>
              </w:txbxContent>
            </v:textbox>
          </v:shape>
        </w:pict>
      </w:r>
      <w:r>
        <w:pict>
          <v:shape id="_x0000_i17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1:40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24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weszła</w:t>
                  </w:r>
                </w:p>
              </w:txbxContent>
            </v:textbox>
          </v:shape>
        </w:pict>
      </w:r>
      <w:r>
        <w:pict>
          <v:shape id="_x0000_i1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728" type="#_x0000_t202" style="width:6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ζαχαριου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zachariou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Zachariasza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30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ησπασατο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ēspasato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pozdrowiła</w:t>
                  </w:r>
                </w:p>
              </w:txbxContent>
            </v:textbox>
          </v:shape>
        </w:pict>
      </w:r>
      <w:r>
        <w:pict>
          <v:shape id="_x0000_i17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2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ελισαβετ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elisabet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Elżbietę</w:t>
                  </w:r>
                </w:p>
              </w:txbxContent>
            </v:textbox>
          </v:shape>
        </w:pict>
      </w:r>
      <w:r>
        <w:pict>
          <v:shape id="_x0000_i17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1:41</w:t>
                  </w:r>
                </w:p>
              </w:txbxContent>
            </v:textbox>
          </v:shape>
        </w:pict>
      </w:r>
      <w:r>
        <w:pict>
          <v:shape id="_x0000_i1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35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7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737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usłyszała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9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ελισαβετ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elisabet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Elżbieta</w:t>
                  </w:r>
                </w:p>
              </w:txbxContent>
            </v:textbox>
          </v:shape>
        </w:pict>
      </w:r>
      <w:r>
        <w:pict>
          <v:shape id="_x0000_i17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1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pozdrowienie</w:t>
                  </w:r>
                </w:p>
              </w:txbxContent>
            </v:textbox>
          </v:shape>
        </w:pict>
      </w:r>
      <w:r>
        <w:pict>
          <v:shape id="_x0000_i17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3" type="#_x0000_t202" style="width:4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Marii</w:t>
                  </w:r>
                </w:p>
              </w:txbxContent>
            </v:textbox>
          </v:shape>
        </w:pict>
      </w:r>
      <w:r>
        <w:pict>
          <v:shape id="_x0000_i1744" type="#_x0000_t202" style="width:7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εσκιρτησεν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eskirtēsen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podskoczyło</w:t>
                  </w:r>
                </w:p>
              </w:txbxContent>
            </v:textbox>
          </v:shape>
        </w:pict>
      </w:r>
      <w:r>
        <w:pict>
          <v:shape id="_x0000_i17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6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βρεφος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brefos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niemowlę</w:t>
                  </w:r>
                </w:p>
              </w:txbxContent>
            </v:textbox>
          </v:shape>
        </w:pict>
      </w:r>
      <w:r>
        <w:pict>
          <v:shape id="_x0000_i1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łonie</w:t>
                  </w:r>
                </w:p>
              </w:txbxContent>
            </v:textbox>
          </v:shape>
        </w:pict>
      </w:r>
      <w:r>
        <w:pict>
          <v:shape id="_x0000_i1750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7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52" type="#_x0000_t202" style="width:9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επλησθη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eplēsthē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napełniona</w:t>
                  </w:r>
                </w:p>
              </w:txbxContent>
            </v:textbox>
          </v:shape>
        </w:pict>
      </w:r>
      <w:r>
        <w:pict>
          <v:shape id="_x0000_i175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Duchem</w:t>
                  </w:r>
                </w:p>
              </w:txbxContent>
            </v:textbox>
          </v:shape>
        </w:pict>
      </w:r>
      <w:r>
        <w:pict>
          <v:shape id="_x0000_i1754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17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6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ελισαβετ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elisabet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Elżbieta</w:t>
                  </w:r>
                </w:p>
              </w:txbxContent>
            </v:textbox>
          </v:shape>
        </w:pict>
      </w:r>
      <w:r>
        <w:pict>
          <v:shape id="_x0000_i17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1:42</w:t>
                  </w:r>
                </w:p>
              </w:txbxContent>
            </v:textbox>
          </v:shape>
        </w:pict>
      </w:r>
      <w:r>
        <w:pict>
          <v:shape id="_x0000_i17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59" type="#_x0000_t202" style="width:66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ανεφωνησεν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anefōnēsen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zawołała</w:t>
                  </w:r>
                </w:p>
              </w:txbxContent>
            </v:textbox>
          </v:shape>
        </w:pict>
      </w:r>
      <w:r>
        <w:pict>
          <v:shape id="_x0000_i1760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głosem</w:t>
                  </w:r>
                </w:p>
              </w:txbxContent>
            </v:textbox>
          </v:shape>
        </w:pict>
      </w:r>
      <w:r>
        <w:pict>
          <v:shape id="_x0000_i1761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</w:t>
                  </w:r>
                </w:p>
              </w:txbxContent>
            </v:textbox>
          </v:shape>
        </w:pict>
      </w:r>
      <w:r>
        <w:pict>
          <v:shape id="_x0000_i17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63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powiedziała</w:t>
                  </w:r>
                </w:p>
              </w:txbxContent>
            </v:textbox>
          </v:shape>
        </w:pict>
      </w:r>
      <w:r>
        <w:pict>
          <v:shape id="_x0000_i1764" type="#_x0000_t202" style="width:125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ευλογημενη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eulogēmenē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błogosławiona</w:t>
                  </w:r>
                </w:p>
              </w:txbxContent>
            </v:textbox>
          </v:shape>
        </w:pict>
      </w:r>
      <w:r>
        <w:pict>
          <v:shape id="_x0000_i17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7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767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γυναιξιν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</w:t>
                  </w:r>
                </w:p>
              </w:txbxContent>
            </v:textbox>
          </v:shape>
        </w:pict>
      </w:r>
      <w:r>
        <w:pict>
          <v:shape id="_x0000_i17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69" type="#_x0000_t202" style="width:12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ευλογημενος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eulogēmenos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błogosławiony</w:t>
                  </w:r>
                </w:p>
              </w:txbxContent>
            </v:textbox>
          </v:shape>
        </w:pict>
      </w:r>
      <w:r>
        <w:pict>
          <v:shape id="_x0000_i17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1" type="#_x0000_t202" style="width:4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</w:t>
                  </w:r>
                </w:p>
              </w:txbxContent>
            </v:textbox>
          </v:shape>
        </w:pict>
      </w:r>
      <w:r>
        <w:pict>
          <v:shape id="_x0000_i17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3" type="#_x0000_t202" style="width:4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łona</w:t>
                  </w:r>
                </w:p>
              </w:txbxContent>
            </v:textbox>
          </v:shape>
        </w:pict>
      </w:r>
      <w:r>
        <w:pict>
          <v:shape id="_x0000_i177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7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1:43</w:t>
                  </w:r>
                </w:p>
              </w:txbxContent>
            </v:textbox>
          </v:shape>
        </w:pict>
      </w:r>
      <w:r>
        <w:pict>
          <v:shape id="_x0000_i17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skąd</w:t>
                  </w:r>
                </w:p>
              </w:txbxContent>
            </v:textbox>
          </v:shape>
        </w:pict>
      </w:r>
      <w:r>
        <w:pict>
          <v:shape id="_x0000_i17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7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7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781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przyszłaby</w:t>
                  </w:r>
                </w:p>
              </w:txbxContent>
            </v:textbox>
          </v:shape>
        </w:pict>
      </w:r>
      <w:r>
        <w:pict>
          <v:shape id="_x0000_i17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matka</w:t>
                  </w:r>
                </w:p>
              </w:txbxContent>
            </v:textbox>
          </v:shape>
        </w:pict>
      </w:r>
      <w:r>
        <w:pict>
          <v:shape id="_x0000_i17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5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786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7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7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1:44</w:t>
                  </w:r>
                </w:p>
              </w:txbxContent>
            </v:textbox>
          </v:shape>
        </w:pict>
      </w:r>
      <w:r>
        <w:pict>
          <v:shape id="_x0000_i17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79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7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793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7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7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7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pozdrowienia</w:t>
                  </w:r>
                </w:p>
              </w:txbxContent>
            </v:textbox>
          </v:shape>
        </w:pict>
      </w:r>
      <w:r>
        <w:pict>
          <v:shape id="_x0000_i179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7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1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uszach</w:t>
                  </w:r>
                </w:p>
              </w:txbxContent>
            </v:textbox>
          </v:shape>
        </w:pict>
      </w:r>
      <w:r>
        <w:pict>
          <v:shape id="_x0000_i1802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moich</w:t>
                  </w:r>
                </w:p>
              </w:txbxContent>
            </v:textbox>
          </v:shape>
        </w:pict>
      </w:r>
      <w:r>
        <w:pict>
          <v:shape id="_x0000_i1803" type="#_x0000_t202" style="width:7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εσκιρτησεν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eskirtēsen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podskoczyło</w:t>
                  </w:r>
                </w:p>
              </w:txbxContent>
            </v:textbox>
          </v:shape>
        </w:pict>
      </w:r>
      <w:r>
        <w:pict>
          <v:shape id="_x0000_i18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05" type="#_x0000_t202" style="width:6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αγαλλιασει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agalliasei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wesołości</w:t>
                  </w:r>
                </w:p>
              </w:txbxContent>
            </v:textbox>
          </v:shape>
        </w:pict>
      </w:r>
      <w:r>
        <w:pict>
          <v:shape id="_x0000_i18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7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βρεφος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brefos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niemowlę</w:t>
                  </w:r>
                </w:p>
              </w:txbxContent>
            </v:textbox>
          </v:shape>
        </w:pict>
      </w:r>
      <w:r>
        <w:pict>
          <v:shape id="_x0000_i18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łonie</w:t>
                  </w:r>
                </w:p>
              </w:txbxContent>
            </v:textbox>
          </v:shape>
        </w:pict>
      </w:r>
      <w:r>
        <w:pict>
          <v:shape id="_x0000_i18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</w:t>
                  </w:r>
                </w:p>
              </w:txbxContent>
            </v:textbox>
          </v:shape>
        </w:pict>
      </w:r>
      <w:r>
        <w:pict>
          <v:shape id="_x0000_i18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1:45</w:t>
                  </w:r>
                </w:p>
              </w:txbxContent>
            </v:textbox>
          </v:shape>
        </w:pict>
      </w:r>
      <w:r>
        <w:pict>
          <v:shape id="_x0000_i18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14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szczęśliwa</w:t>
                  </w:r>
                </w:p>
              </w:txbxContent>
            </v:textbox>
          </v:shape>
        </w:pict>
      </w:r>
      <w:r>
        <w:pict>
          <v:shape id="_x0000_i18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6" type="#_x0000_t202" style="width:8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πιστευσασα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uwierzyła</w:t>
                  </w:r>
                </w:p>
              </w:txbxContent>
            </v:textbox>
          </v:shape>
        </w:pict>
      </w:r>
      <w:r>
        <w:pict>
          <v:shape id="_x0000_i18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81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819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τελειωσις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teleiōsis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spełnienie</w:t>
                  </w:r>
                </w:p>
              </w:txbxContent>
            </v:textbox>
          </v:shape>
        </w:pict>
      </w:r>
      <w:r>
        <w:pict>
          <v:shape id="_x0000_i18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1" type="#_x0000_t202" style="width:11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λελαλημενοις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lelalēmenois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powiedziane</w:t>
                  </w:r>
                </w:p>
              </w:txbxContent>
            </v:textbox>
          </v:shape>
        </w:pict>
      </w:r>
      <w:r>
        <w:pict>
          <v:shape id="_x0000_i182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8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824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8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1:46</w:t>
                  </w:r>
                </w:p>
              </w:txbxContent>
            </v:textbox>
          </v:shape>
        </w:pict>
      </w:r>
      <w:r>
        <w:pict>
          <v:shape id="_x0000_i18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27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powiedziała</w:t>
                  </w:r>
                </w:p>
              </w:txbxContent>
            </v:textbox>
          </v:shape>
        </w:pict>
      </w:r>
      <w:r>
        <w:pict>
          <v:shape id="_x0000_i182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Mariam</w:t>
                  </w:r>
                </w:p>
              </w:txbxContent>
            </v:textbox>
          </v:shape>
        </w:pict>
      </w:r>
      <w:r>
        <w:pict>
          <v:shape id="_x0000_i1829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μεγαλυνει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megalynei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wywyższa</w:t>
                  </w:r>
                </w:p>
              </w:txbxContent>
            </v:textbox>
          </v:shape>
        </w:pict>
      </w:r>
      <w:r>
        <w:pict>
          <v:shape id="_x0000_i18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1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dusza</w:t>
                  </w:r>
                </w:p>
              </w:txbxContent>
            </v:textbox>
          </v:shape>
        </w:pict>
      </w:r>
      <w:r>
        <w:pict>
          <v:shape id="_x0000_i18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moja</w:t>
                  </w:r>
                </w:p>
              </w:txbxContent>
            </v:textbox>
          </v:shape>
        </w:pict>
      </w:r>
      <w:r>
        <w:pict>
          <v:shape id="_x0000_i18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8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1:47</w:t>
                  </w:r>
                </w:p>
              </w:txbxContent>
            </v:textbox>
          </v:shape>
        </w:pict>
      </w:r>
      <w:r>
        <w:pict>
          <v:shape id="_x0000_i18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37" type="#_x0000_t202" style="width:7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ηγαλλιασεν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ēgalliasen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rozweselił się</w:t>
                  </w:r>
                </w:p>
              </w:txbxContent>
            </v:textbox>
          </v:shape>
        </w:pict>
      </w:r>
      <w:r>
        <w:pict>
          <v:shape id="_x0000_i18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9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8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8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8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5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Zbawicielu</w:t>
                  </w:r>
                </w:p>
              </w:txbxContent>
            </v:textbox>
          </v:shape>
        </w:pict>
      </w:r>
      <w:r>
        <w:pict>
          <v:shape id="_x0000_i18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</w:t>
                  </w:r>
                </w:p>
              </w:txbxContent>
            </v:textbox>
          </v:shape>
        </w:pict>
      </w:r>
      <w:r>
        <w:pict>
          <v:shape id="_x0000_i18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1:48</w:t>
                  </w:r>
                </w:p>
              </w:txbxContent>
            </v:textbox>
          </v:shape>
        </w:pict>
      </w:r>
      <w:r>
        <w:pict>
          <v:shape id="_x0000_i18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849" type="#_x0000_t202" style="width:8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επεβλεψεν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epeblepsen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zwrócił uwagę</w:t>
                  </w:r>
                </w:p>
              </w:txbxContent>
            </v:textbox>
          </v:shape>
        </w:pict>
      </w:r>
      <w:r>
        <w:pict>
          <v:shape id="_x0000_i18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8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2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poniżenie</w:t>
                  </w:r>
                </w:p>
              </w:txbxContent>
            </v:textbox>
          </v:shape>
        </w:pict>
      </w:r>
      <w:r>
        <w:pict>
          <v:shape id="_x0000_i18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4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niewolnicy</w:t>
                  </w:r>
                </w:p>
              </w:txbxContent>
            </v:textbox>
          </v:shape>
        </w:pict>
      </w:r>
      <w:r>
        <w:pict>
          <v:shape id="_x0000_i185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85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85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8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861" type="#_x0000_t202" style="width:13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uważać za szczęśliwą</w:t>
                  </w:r>
                </w:p>
              </w:txbxContent>
            </v:textbox>
          </v:shape>
        </w:pict>
      </w:r>
      <w:r>
        <w:pict>
          <v:shape id="_x0000_i18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86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8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5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pokolenia</w:t>
                  </w:r>
                </w:p>
              </w:txbxContent>
            </v:textbox>
          </v:shape>
        </w:pict>
      </w:r>
      <w:r>
        <w:pict>
          <v:shape id="_x0000_i18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1:49</w:t>
                  </w:r>
                </w:p>
              </w:txbxContent>
            </v:textbox>
          </v:shape>
        </w:pict>
      </w:r>
      <w:r>
        <w:pict>
          <v:shape id="_x0000_i18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868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8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870" type="#_x0000_t202" style="width:8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 rzeczy</w:t>
                  </w:r>
                </w:p>
              </w:txbxContent>
            </v:textbox>
          </v:shape>
        </w:pict>
      </w:r>
      <w:r>
        <w:pict>
          <v:shape id="_x0000_i18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2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Mocny</w:t>
                  </w:r>
                </w:p>
              </w:txbxContent>
            </v:textbox>
          </v:shape>
        </w:pict>
      </w:r>
      <w:r>
        <w:pict>
          <v:shape id="_x0000_i18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74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</w:t>
                  </w:r>
                </w:p>
              </w:txbxContent>
            </v:textbox>
          </v:shape>
        </w:pict>
      </w:r>
      <w:r>
        <w:pict>
          <v:shape id="_x0000_i18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87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1:50</w:t>
                  </w:r>
                </w:p>
              </w:txbxContent>
            </v:textbox>
          </v:shape>
        </w:pict>
      </w:r>
      <w:r>
        <w:pict>
          <v:shape id="_x0000_i18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1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miłosierdzie</w:t>
                  </w:r>
                </w:p>
              </w:txbxContent>
            </v:textbox>
          </v:shape>
        </w:pict>
      </w:r>
      <w:r>
        <w:pict>
          <v:shape id="_x0000_i188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88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pokolenia</w:t>
                  </w:r>
                </w:p>
              </w:txbxContent>
            </v:textbox>
          </v:shape>
        </w:pict>
      </w:r>
      <w:r>
        <w:pict>
          <v:shape id="_x0000_i188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pokoleń</w:t>
                  </w:r>
                </w:p>
              </w:txbxContent>
            </v:textbox>
          </v:shape>
        </w:pict>
      </w:r>
      <w:r>
        <w:pict>
          <v:shape id="_x0000_i18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887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φοβουμενοις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foboumenois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bojących się</w:t>
                  </w:r>
                </w:p>
              </w:txbxContent>
            </v:textbox>
          </v:shape>
        </w:pict>
      </w:r>
      <w:r>
        <w:pict>
          <v:shape id="_x0000_i188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8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1:51</w:t>
                  </w:r>
                </w:p>
              </w:txbxContent>
            </v:textbox>
          </v:shape>
        </w:pict>
      </w:r>
      <w:r>
        <w:pict>
          <v:shape id="_x0000_i1890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891" type="#_x0000_t202" style="width:4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18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93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βραχιονι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brachioni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ramieniu</w:t>
                  </w:r>
                </w:p>
              </w:txbxContent>
            </v:textbox>
          </v:shape>
        </w:pict>
      </w:r>
      <w:r>
        <w:pict>
          <v:shape id="_x0000_i189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95" type="#_x0000_t202" style="width:6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διεσκορπισεν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dieskorpisen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rozproszył</w:t>
                  </w:r>
                </w:p>
              </w:txbxContent>
            </v:textbox>
          </v:shape>
        </w:pict>
      </w:r>
      <w:r>
        <w:pict>
          <v:shape id="_x0000_i1896" type="#_x0000_t202" style="width:6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υπερηφανους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hyperēfanous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pysznych</w:t>
                  </w:r>
                </w:p>
              </w:txbxContent>
            </v:textbox>
          </v:shape>
        </w:pict>
      </w:r>
      <w:r>
        <w:pict>
          <v:shape id="_x0000_i1897" type="#_x0000_t202" style="width:4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</w:t>
                  </w:r>
                </w:p>
              </w:txbxContent>
            </v:textbox>
          </v:shape>
        </w:pict>
      </w:r>
      <w:r>
        <w:pict>
          <v:shape id="_x0000_i1898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899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9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1:52</w:t>
                  </w:r>
                </w:p>
              </w:txbxContent>
            </v:textbox>
          </v:shape>
        </w:pict>
      </w:r>
      <w:r>
        <w:pict>
          <v:shape id="_x0000_i1901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zdjął</w:t>
                  </w:r>
                </w:p>
              </w:txbxContent>
            </v:textbox>
          </v:shape>
        </w:pict>
      </w:r>
      <w:r>
        <w:pict>
          <v:shape id="_x0000_i1902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władców</w:t>
                  </w:r>
                </w:p>
              </w:txbxContent>
            </v:textbox>
          </v:shape>
        </w:pict>
      </w:r>
      <w:r>
        <w:pict>
          <v:shape id="_x0000_i190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904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θρονων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tronów</w:t>
                  </w:r>
                </w:p>
              </w:txbxContent>
            </v:textbox>
          </v:shape>
        </w:pict>
      </w:r>
      <w:r>
        <w:pict>
          <v:shape id="_x0000_i19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06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υψωσεν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hypsōsen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wywyższył</w:t>
                  </w:r>
                </w:p>
              </w:txbxContent>
            </v:textbox>
          </v:shape>
        </w:pict>
      </w:r>
      <w:r>
        <w:pict>
          <v:shape id="_x0000_i1907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pokornych</w:t>
                  </w:r>
                </w:p>
              </w:txbxContent>
            </v:textbox>
          </v:shape>
        </w:pict>
      </w:r>
      <w:r>
        <w:pict>
          <v:shape id="_x0000_i19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1:53</w:t>
                  </w:r>
                </w:p>
              </w:txbxContent>
            </v:textbox>
          </v:shape>
        </w:pict>
      </w:r>
      <w:r>
        <w:pict>
          <v:shape id="_x0000_i1909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πεινωντας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peinōntas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głodujących</w:t>
                  </w:r>
                </w:p>
              </w:txbxContent>
            </v:textbox>
          </v:shape>
        </w:pict>
      </w:r>
      <w:r>
        <w:pict>
          <v:shape id="_x0000_i1910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ενεπλησεν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eneplēsen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nakarmił</w:t>
                  </w:r>
                </w:p>
              </w:txbxContent>
            </v:textbox>
          </v:shape>
        </w:pict>
      </w:r>
      <w:r>
        <w:pict>
          <v:shape id="_x0000_i1911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dobrami</w:t>
                  </w:r>
                </w:p>
              </w:txbxContent>
            </v:textbox>
          </v:shape>
        </w:pict>
      </w:r>
      <w:r>
        <w:pict>
          <v:shape id="_x0000_i19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13" type="#_x0000_t202" style="width:88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πλουτουντας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ploutountas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bogaci</w:t>
                  </w:r>
                </w:p>
              </w:txbxContent>
            </v:textbox>
          </v:shape>
        </w:pict>
      </w:r>
      <w:r>
        <w:pict>
          <v:shape id="_x0000_i1914" type="#_x0000_t202" style="width:6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εξαπεστειλεν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posłał</w:t>
                  </w:r>
                </w:p>
              </w:txbxContent>
            </v:textbox>
          </v:shape>
        </w:pict>
      </w:r>
      <w:r>
        <w:pict>
          <v:shape id="_x0000_i1915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pustych</w:t>
                  </w:r>
                </w:p>
              </w:txbxContent>
            </v:textbox>
          </v:shape>
        </w:pict>
      </w:r>
      <w:r>
        <w:pict>
          <v:shape id="_x0000_i19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1:54</w:t>
                  </w:r>
                </w:p>
              </w:txbxContent>
            </v:textbox>
          </v:shape>
        </w:pict>
      </w:r>
      <w:r>
        <w:pict>
          <v:shape id="_x0000_i1917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αντελαβετο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antelabeto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Ujął się za</w:t>
                  </w:r>
                </w:p>
              </w:txbxContent>
            </v:textbox>
          </v:shape>
        </w:pict>
      </w:r>
      <w:r>
        <w:pict>
          <v:shape id="_x0000_i1918" type="#_x0000_t202" style="width:5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Izraelem</w:t>
                  </w:r>
                </w:p>
              </w:txbxContent>
            </v:textbox>
          </v:shape>
        </w:pict>
      </w:r>
      <w:r>
        <w:pict>
          <v:shape id="_x0000_i1919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chłopcem</w:t>
                  </w:r>
                </w:p>
              </w:txbxContent>
            </v:textbox>
          </v:shape>
        </w:pict>
      </w:r>
      <w:r>
        <w:pict>
          <v:shape id="_x0000_i192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921" type="#_x0000_t202" style="width:124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μνησθηναι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mnēsthēnai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zostać przypomniane</w:t>
                  </w:r>
                </w:p>
              </w:txbxContent>
            </v:textbox>
          </v:shape>
        </w:pict>
      </w:r>
      <w:r>
        <w:pict>
          <v:shape id="_x0000_i1922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miłosierdzie</w:t>
                  </w:r>
                </w:p>
              </w:txbxContent>
            </v:textbox>
          </v:shape>
        </w:pict>
      </w:r>
      <w:r>
        <w:pict>
          <v:shape id="_x0000_i19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1:55</w:t>
                  </w:r>
                </w:p>
              </w:txbxContent>
            </v:textbox>
          </v:shape>
        </w:pict>
      </w:r>
      <w:r>
        <w:pict>
          <v:shape id="_x0000_i1924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92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9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9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8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ojców</w:t>
                  </w:r>
                </w:p>
              </w:txbxContent>
            </v:textbox>
          </v:shape>
        </w:pict>
      </w:r>
      <w:r>
        <w:pict>
          <v:shape id="_x0000_i1929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naszych</w:t>
                  </w:r>
                </w:p>
              </w:txbxContent>
            </v:textbox>
          </v:shape>
        </w:pict>
      </w:r>
      <w:r>
        <w:pict>
          <v:shape id="_x0000_i19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31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Abrahamowi</w:t>
                  </w:r>
                </w:p>
              </w:txbxContent>
            </v:textbox>
          </v:shape>
        </w:pict>
      </w:r>
      <w:r>
        <w:pict>
          <v:shape id="_x0000_i19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34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σπερματι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nasieniu</w:t>
                  </w:r>
                </w:p>
              </w:txbxContent>
            </v:textbox>
          </v:shape>
        </w:pict>
      </w:r>
      <w:r>
        <w:pict>
          <v:shape id="_x0000_i193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9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9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38" type="#_x0000_t202" style="width:3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</w:t>
                  </w:r>
                </w:p>
              </w:txbxContent>
            </v:textbox>
          </v:shape>
        </w:pict>
      </w:r>
      <w:r>
        <w:pict>
          <v:shape id="_x0000_i19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1:56</w:t>
                  </w:r>
                </w:p>
              </w:txbxContent>
            </v:textbox>
          </v:shape>
        </w:pict>
      </w:r>
      <w:r>
        <w:pict>
          <v:shape id="_x0000_i1940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Pozostała</w:t>
                  </w:r>
                </w:p>
              </w:txbxContent>
            </v:textbox>
          </v:shape>
        </w:pict>
      </w:r>
      <w:r>
        <w:pict>
          <v:shape id="_x0000_i19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4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Mariam</w:t>
                  </w:r>
                </w:p>
              </w:txbxContent>
            </v:textbox>
          </v:shape>
        </w:pict>
      </w:r>
      <w:r>
        <w:pict>
          <v:shape id="_x0000_i19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94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nią</w:t>
                  </w:r>
                </w:p>
              </w:txbxContent>
            </v:textbox>
          </v:shape>
        </w:pict>
      </w:r>
      <w:r>
        <w:pict>
          <v:shape id="_x0000_i19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jakby</w:t>
                  </w:r>
                </w:p>
              </w:txbxContent>
            </v:textbox>
          </v:shape>
        </w:pict>
      </w:r>
      <w:r>
        <w:pict>
          <v:shape id="_x0000_i1946" type="#_x0000_t202" style="width:5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miesiące</w:t>
                  </w:r>
                </w:p>
              </w:txbxContent>
            </v:textbox>
          </v:shape>
        </w:pict>
      </w:r>
      <w:r>
        <w:pict>
          <v:shape id="_x0000_i19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</w:t>
                  </w:r>
                </w:p>
              </w:txbxContent>
            </v:textbox>
          </v:shape>
        </w:pict>
      </w:r>
      <w:r>
        <w:pict>
          <v:shape id="_x0000_i19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49" type="#_x0000_t202" style="width:6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wróciła</w:t>
                  </w:r>
                </w:p>
              </w:txbxContent>
            </v:textbox>
          </v:shape>
        </w:pict>
      </w:r>
      <w:r>
        <w:pict>
          <v:shape id="_x0000_i19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9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953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9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1:57</w:t>
                  </w:r>
                </w:p>
              </w:txbxContent>
            </v:textbox>
          </v:shape>
        </w:pict>
      </w:r>
      <w:r>
        <w:pict>
          <v:shape id="_x0000_i19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57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ελισαβετ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elisabet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Elżbiecie</w:t>
                  </w:r>
                </w:p>
              </w:txbxContent>
            </v:textbox>
          </v:shape>
        </w:pict>
      </w:r>
      <w:r>
        <w:pict>
          <v:shape id="_x0000_i1958" type="#_x0000_t202" style="width:97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επλησθη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eplēsthē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wypełniony</w:t>
                  </w:r>
                </w:p>
              </w:txbxContent>
            </v:textbox>
          </v:shape>
        </w:pict>
      </w:r>
      <w:r>
        <w:pict>
          <v:shape id="_x0000_i19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60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</w:t>
                  </w:r>
                </w:p>
              </w:txbxContent>
            </v:textbox>
          </v:shape>
        </w:pict>
      </w:r>
      <w:r>
        <w:pict>
          <v:shape id="_x0000_i19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6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urodzić</w:t>
                  </w:r>
                </w:p>
              </w:txbxContent>
            </v:textbox>
          </v:shape>
        </w:pict>
      </w:r>
      <w:r>
        <w:pict>
          <v:shape id="_x0000_i1963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9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65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urodziła</w:t>
                  </w:r>
                </w:p>
              </w:txbxContent>
            </v:textbox>
          </v:shape>
        </w:pict>
      </w:r>
      <w:r>
        <w:pict>
          <v:shape id="_x0000_i19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9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1:58</w:t>
                  </w:r>
                </w:p>
              </w:txbxContent>
            </v:textbox>
          </v:shape>
        </w:pict>
      </w:r>
      <w:r>
        <w:pict>
          <v:shape id="_x0000_i19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69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</w:t>
                  </w:r>
                </w:p>
              </w:txbxContent>
            </v:textbox>
          </v:shape>
        </w:pict>
      </w:r>
      <w:r>
        <w:pict>
          <v:shape id="_x0000_i19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71" type="#_x0000_t202" style="width:5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περιοικοι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perioikoi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sąsiedzi</w:t>
                  </w:r>
                </w:p>
              </w:txbxContent>
            </v:textbox>
          </v:shape>
        </w:pict>
      </w:r>
      <w:r>
        <w:pict>
          <v:shape id="_x0000_i19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74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συγγενεις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syngeneis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krewni</w:t>
                  </w:r>
                </w:p>
              </w:txbxContent>
            </v:textbox>
          </v:shape>
        </w:pict>
      </w:r>
      <w:r>
        <w:pict>
          <v:shape id="_x0000_i1975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9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977" type="#_x0000_t202" style="width:8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εμεγαλυνεν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emegalynen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 wielkim</w:t>
                  </w:r>
                </w:p>
              </w:txbxContent>
            </v:textbox>
          </v:shape>
        </w:pict>
      </w:r>
      <w:r>
        <w:pict>
          <v:shape id="_x0000_i19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9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80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miłosierdzie</w:t>
                  </w:r>
                </w:p>
              </w:txbxContent>
            </v:textbox>
          </v:shape>
        </w:pict>
      </w:r>
      <w:r>
        <w:pict>
          <v:shape id="_x0000_i198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9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983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nią</w:t>
                  </w:r>
                </w:p>
              </w:txbxContent>
            </v:textbox>
          </v:shape>
        </w:pict>
      </w:r>
      <w:r>
        <w:pict>
          <v:shape id="_x0000_i19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85" type="#_x0000_t202" style="width:91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συνεχαιρον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synechairon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współcieszyli się</w:t>
                  </w:r>
                </w:p>
              </w:txbxContent>
            </v:textbox>
          </v:shape>
        </w:pict>
      </w:r>
      <w:r>
        <w:pict>
          <v:shape id="_x0000_i198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nią</w:t>
                  </w:r>
                </w:p>
              </w:txbxContent>
            </v:textbox>
          </v:shape>
        </w:pict>
      </w:r>
      <w:r>
        <w:pict>
          <v:shape id="_x0000_i19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1:59</w:t>
                  </w:r>
                </w:p>
              </w:txbxContent>
            </v:textbox>
          </v:shape>
        </w:pict>
      </w:r>
      <w:r>
        <w:pict>
          <v:shape id="_x0000_i19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89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9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92" type="#_x0000_t202" style="width:4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ογδοη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ogdoē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ósmym</w:t>
                  </w:r>
                </w:p>
              </w:txbxContent>
            </v:textbox>
          </v:shape>
        </w:pict>
      </w:r>
      <w:r>
        <w:pict>
          <v:shape id="_x0000_i1993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99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przyszli</w:t>
                  </w:r>
                </w:p>
              </w:txbxContent>
            </v:textbox>
          </v:shape>
        </w:pict>
      </w:r>
      <w:r>
        <w:pict>
          <v:shape id="_x0000_i1995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περιτεμειν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peritemein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obrzezać</w:t>
                  </w:r>
                </w:p>
              </w:txbxContent>
            </v:textbox>
          </v:shape>
        </w:pict>
      </w:r>
      <w:r>
        <w:pict>
          <v:shape id="_x0000_i19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97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dzieciątko</w:t>
                  </w:r>
                </w:p>
              </w:txbxContent>
            </v:textbox>
          </v:shape>
        </w:pict>
      </w:r>
      <w:r>
        <w:pict>
          <v:shape id="_x0000_i19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99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εκαλουν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nazwali</w:t>
                  </w:r>
                </w:p>
              </w:txbxContent>
            </v:textbox>
          </v:shape>
        </w:pict>
      </w:r>
      <w:r>
        <w:pict>
          <v:shape id="_x0000_i200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20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20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03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imieniem</w:t>
                  </w:r>
                </w:p>
              </w:txbxContent>
            </v:textbox>
          </v:shape>
        </w:pict>
      </w:r>
      <w:r>
        <w:pict>
          <v:shape id="_x0000_i20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05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200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007" type="#_x0000_t202" style="width:7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ζαχαριαν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zacharian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Zachariaszem</w:t>
                  </w:r>
                </w:p>
              </w:txbxContent>
            </v:textbox>
          </v:shape>
        </w:pict>
      </w:r>
      <w:r>
        <w:pict>
          <v:shape id="_x0000_i20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1:60</w:t>
                  </w:r>
                </w:p>
              </w:txbxContent>
            </v:textbox>
          </v:shape>
        </w:pict>
      </w:r>
      <w:r>
        <w:pict>
          <v:shape id="_x0000_i20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2010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20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matka</w:t>
                  </w:r>
                </w:p>
              </w:txbxContent>
            </v:textbox>
          </v:shape>
        </w:pict>
      </w:r>
      <w:r>
        <w:pict>
          <v:shape id="_x0000_i201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014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powiedziała</w:t>
                  </w:r>
                </w:p>
              </w:txbxContent>
            </v:textbox>
          </v:shape>
        </w:pict>
      </w:r>
      <w:r>
        <w:pict>
          <v:shape id="_x0000_i2015" type="#_x0000_t202" style="width:8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żaden sposób</w:t>
                  </w:r>
                </w:p>
              </w:txbxContent>
            </v:textbox>
          </v:shape>
        </w:pict>
      </w:r>
      <w:r>
        <w:pict>
          <v:shape id="_x0000_i201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2017" type="#_x0000_t202" style="width:9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nazwany</w:t>
                  </w:r>
                </w:p>
              </w:txbxContent>
            </v:textbox>
          </v:shape>
        </w:pict>
      </w:r>
      <w:r>
        <w:pict>
          <v:shape id="_x0000_i2018" type="#_x0000_t202" style="width: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20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1:61</w:t>
                  </w:r>
                </w:p>
              </w:txbxContent>
            </v:textbox>
          </v:shape>
        </w:pict>
      </w:r>
      <w:r>
        <w:pict>
          <v:shape id="_x0000_i20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21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20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023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niej</w:t>
                  </w:r>
                </w:p>
              </w:txbxContent>
            </v:textbox>
          </v:shape>
        </w:pict>
      </w:r>
      <w:r>
        <w:pict>
          <v:shape id="_x0000_i20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20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2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29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συγγενεια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syngeneia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rodzinie</w:t>
                  </w:r>
                </w:p>
              </w:txbxContent>
            </v:textbox>
          </v:shape>
        </w:pict>
      </w:r>
      <w:r>
        <w:pict>
          <v:shape id="_x0000_i2030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twojej</w:t>
                  </w:r>
                </w:p>
              </w:txbxContent>
            </v:textbox>
          </v:shape>
        </w:pict>
      </w:r>
      <w:r>
        <w:pict>
          <v:shape id="_x0000_i2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2032" type="#_x0000_t202" style="width:79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nazywany</w:t>
                  </w:r>
                </w:p>
              </w:txbxContent>
            </v:textbox>
          </v:shape>
        </w:pict>
      </w:r>
      <w:r>
        <w:pict>
          <v:shape id="_x0000_i2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34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imieniem</w:t>
                  </w:r>
                </w:p>
              </w:txbxContent>
            </v:textbox>
          </v:shape>
        </w:pict>
      </w:r>
      <w:r>
        <w:pict>
          <v:shape id="_x0000_i2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20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1:62</w:t>
                  </w:r>
                </w:p>
              </w:txbxContent>
            </v:textbox>
          </v:shape>
        </w:pict>
      </w:r>
      <w:r>
        <w:pict>
          <v:shape id="_x0000_i203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ενενευον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Skinęli</w:t>
                  </w:r>
                </w:p>
              </w:txbxContent>
            </v:textbox>
          </v:shape>
        </w:pict>
      </w:r>
      <w:r>
        <w:pict>
          <v:shape id="_x0000_i2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ojcu</w:t>
                  </w:r>
                </w:p>
              </w:txbxContent>
            </v:textbox>
          </v:shape>
        </w:pict>
      </w:r>
      <w:r>
        <w:pict>
          <v:shape id="_x0000_i204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jaką</w:t>
                  </w:r>
                </w:p>
              </w:txbxContent>
            </v:textbox>
          </v:shape>
        </w:pict>
      </w:r>
      <w:r>
        <w:pict>
          <v:shape id="_x0000_i204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2045" type="#_x0000_t202" style="width:5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wolę</w:t>
                  </w:r>
                </w:p>
              </w:txbxContent>
            </v:textbox>
          </v:shape>
        </w:pict>
      </w:r>
      <w:r>
        <w:pict>
          <v:shape id="_x0000_i2046" type="#_x0000_t202" style="width:8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καλεισθαι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nazywanym</w:t>
                  </w:r>
                </w:p>
              </w:txbxContent>
            </v:textbox>
          </v:shape>
        </w:pict>
      </w:r>
      <w:r>
        <w:pict>
          <v:shape id="_x0000_i204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20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1:63</w:t>
                  </w:r>
                </w:p>
              </w:txbxContent>
            </v:textbox>
          </v:shape>
        </w:pict>
      </w:r>
      <w:r>
        <w:pict>
          <v:shape id="_x0000_i2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50" type="#_x0000_t202" style="width:7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poprosiwszy</w:t>
                  </w:r>
                </w:p>
              </w:txbxContent>
            </v:textbox>
          </v:shape>
        </w:pict>
      </w:r>
      <w:r>
        <w:pict>
          <v:shape id="_x0000_i205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πινακιδιον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pinakidion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tabliczkę</w:t>
                  </w:r>
                </w:p>
              </w:txbxContent>
            </v:textbox>
          </v:shape>
        </w:pict>
      </w:r>
      <w:r>
        <w:pict>
          <v:shape id="_x0000_i2052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εγραψεν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napisał</w:t>
                  </w:r>
                </w:p>
              </w:txbxContent>
            </v:textbox>
          </v:shape>
        </w:pict>
      </w:r>
      <w:r>
        <w:pict>
          <v:shape id="_x0000_i205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2054" type="#_x0000_t202" style="width: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2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205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60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εθαυμασαν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ethaumasan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zdziwili się</w:t>
                  </w:r>
                </w:p>
              </w:txbxContent>
            </v:textbox>
          </v:shape>
        </w:pict>
      </w:r>
      <w:r>
        <w:pict>
          <v:shape id="_x0000_i206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20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1:64</w:t>
                  </w:r>
                </w:p>
              </w:txbxContent>
            </v:textbox>
          </v:shape>
        </w:pict>
      </w:r>
      <w:r>
        <w:pict>
          <v:shape id="_x0000_i2063" type="#_x0000_t202" style="width:177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ανεωχθη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aneōchthē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otworzone zostały otworzone</w:t>
                  </w:r>
                </w:p>
              </w:txbxContent>
            </v:textbox>
          </v:shape>
        </w:pict>
      </w:r>
      <w:r>
        <w:pict>
          <v:shape id="_x0000_i2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</w:t>
                  </w:r>
                </w:p>
              </w:txbxContent>
            </v:textbox>
          </v:shape>
        </w:pict>
      </w:r>
      <w:r>
        <w:pict>
          <v:shape id="_x0000_i206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068" type="#_x0000_t202" style="width:6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παραχρημα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parachrēma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razu</w:t>
                  </w:r>
                </w:p>
              </w:txbxContent>
            </v:textbox>
          </v:shape>
        </w:pict>
      </w:r>
      <w:r>
        <w:pict>
          <v:shape id="_x0000_i2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71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γλωσσα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glōssa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język</w:t>
                  </w:r>
                </w:p>
              </w:txbxContent>
            </v:textbox>
          </v:shape>
        </w:pict>
      </w:r>
      <w:r>
        <w:pict>
          <v:shape id="_x0000_i207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74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2075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błogosławiąc</w:t>
                  </w:r>
                </w:p>
              </w:txbxContent>
            </v:textbox>
          </v:shape>
        </w:pict>
      </w:r>
      <w:r>
        <w:pict>
          <v:shape id="_x0000_i2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20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1:65</w:t>
                  </w:r>
                </w:p>
              </w:txbxContent>
            </v:textbox>
          </v:shape>
        </w:pict>
      </w:r>
      <w:r>
        <w:pict>
          <v:shape id="_x0000_i2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80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2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082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2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strach</w:t>
                  </w:r>
                </w:p>
              </w:txbxContent>
            </v:textbox>
          </v:shape>
        </w:pict>
      </w:r>
      <w:r>
        <w:pict>
          <v:shape id="_x0000_i2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85" type="#_x0000_t202" style="width:7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περιοικουντας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perioikountas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sąsiadujących</w:t>
                  </w:r>
                </w:p>
              </w:txbxContent>
            </v:textbox>
          </v:shape>
        </w:pict>
      </w:r>
      <w:r>
        <w:pict>
          <v:shape id="_x0000_i2086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2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2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91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ορεινη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górzystej</w:t>
                  </w:r>
                </w:p>
              </w:txbxContent>
            </v:textbox>
          </v:shape>
        </w:pict>
      </w:r>
      <w:r>
        <w:pict>
          <v:shape id="_x0000_i2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93" type="#_x0000_t202" style="width:4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Judei</w:t>
                  </w:r>
                </w:p>
              </w:txbxContent>
            </v:textbox>
          </v:shape>
        </w:pict>
      </w:r>
      <w:r>
        <w:pict>
          <v:shape id="_x0000_i2094" type="#_x0000_t202" style="width:15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διελαλειτο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dielaleito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 omawiany były omawiane</w:t>
                  </w:r>
                </w:p>
              </w:txbxContent>
            </v:textbox>
          </v:shape>
        </w:pict>
      </w:r>
      <w:r>
        <w:pict>
          <v:shape id="_x0000_i2095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2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97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wypowiedzi</w:t>
                  </w:r>
                </w:p>
              </w:txbxContent>
            </v:textbox>
          </v:shape>
        </w:pict>
      </w:r>
      <w:r>
        <w:pict>
          <v:shape id="_x0000_i2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20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1:66</w:t>
                  </w:r>
                </w:p>
              </w:txbxContent>
            </v:textbox>
          </v:shape>
        </w:pict>
      </w:r>
      <w:r>
        <w:pict>
          <v:shape id="_x0000_i2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01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εθεντο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położyli</w:t>
                  </w:r>
                </w:p>
              </w:txbxContent>
            </v:textbox>
          </v:shape>
        </w:pict>
      </w:r>
      <w:r>
        <w:pict>
          <v:shape id="_x0000_i210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2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04" type="#_x0000_t202" style="width:8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usłyszeli</w:t>
                  </w:r>
                </w:p>
              </w:txbxContent>
            </v:textbox>
          </v:shape>
        </w:pict>
      </w:r>
      <w:r>
        <w:pict>
          <v:shape id="_x0000_i2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07" type="#_x0000_t202" style="width:4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sercu</w:t>
                  </w:r>
                </w:p>
              </w:txbxContent>
            </v:textbox>
          </v:shape>
        </w:pict>
      </w:r>
      <w:r>
        <w:pict>
          <v:shape id="_x0000_i210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2109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2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czym</w:t>
                  </w:r>
                </w:p>
              </w:txbxContent>
            </v:textbox>
          </v:shape>
        </w:pict>
      </w:r>
      <w:r>
        <w:pict>
          <v:shape id="_x0000_i2111" type="#_x0000_t202" style="width:4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</w:t>
                  </w:r>
                </w:p>
              </w:txbxContent>
            </v:textbox>
          </v:shape>
        </w:pict>
      </w:r>
      <w:r>
        <w:pict>
          <v:shape id="_x0000_i2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13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dzieciątko</w:t>
                  </w:r>
                </w:p>
              </w:txbxContent>
            </v:textbox>
          </v:shape>
        </w:pict>
      </w:r>
      <w:r>
        <w:pict>
          <v:shape id="_x0000_i2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211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2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ręka</w:t>
                  </w:r>
                </w:p>
              </w:txbxContent>
            </v:textbox>
          </v:shape>
        </w:pict>
      </w:r>
      <w:r>
        <w:pict>
          <v:shape id="_x0000_i2118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2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</w:t>
                  </w:r>
                </w:p>
              </w:txbxContent>
            </v:textbox>
          </v:shape>
        </w:pict>
      </w:r>
      <w:r>
        <w:pict>
          <v:shape id="_x0000_i2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12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21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1:67</w:t>
                  </w:r>
                </w:p>
              </w:txbxContent>
            </v:textbox>
          </v:shape>
        </w:pict>
      </w:r>
      <w:r>
        <w:pict>
          <v:shape id="_x0000_i2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24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ζαχαριας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zacharias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Zachariasz</w:t>
                  </w:r>
                </w:p>
              </w:txbxContent>
            </v:textbox>
          </v:shape>
        </w:pict>
      </w:r>
      <w:r>
        <w:pict>
          <v:shape id="_x0000_i2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212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128" type="#_x0000_t202" style="width:94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επλησθη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eplēsthē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napełniony</w:t>
                  </w:r>
                </w:p>
              </w:txbxContent>
            </v:textbox>
          </v:shape>
        </w:pict>
      </w:r>
      <w:r>
        <w:pict>
          <v:shape id="_x0000_i2129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Duchem</w:t>
                  </w:r>
                </w:p>
              </w:txbxContent>
            </v:textbox>
          </v:shape>
        </w:pict>
      </w:r>
      <w:r>
        <w:pict>
          <v:shape id="_x0000_i2130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2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32" type="#_x0000_t202" style="width:7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προεφητευσεν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proefēteusen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prorokował</w:t>
                  </w:r>
                </w:p>
              </w:txbxContent>
            </v:textbox>
          </v:shape>
        </w:pict>
      </w:r>
      <w:r>
        <w:pict>
          <v:shape id="_x0000_i213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21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1:68</w:t>
                  </w:r>
                </w:p>
              </w:txbxContent>
            </v:textbox>
          </v:shape>
        </w:pict>
      </w:r>
      <w:r>
        <w:pict>
          <v:shape id="_x0000_i2135" type="#_x0000_t202" style="width:83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Błogosławiony</w:t>
                  </w:r>
                </w:p>
              </w:txbxContent>
            </v:textbox>
          </v:shape>
        </w:pict>
      </w:r>
      <w:r>
        <w:pict>
          <v:shape id="_x0000_i2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2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2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40" type="#_x0000_t202" style="width:4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</w:t>
                  </w:r>
                </w:p>
              </w:txbxContent>
            </v:textbox>
          </v:shape>
        </w:pict>
      </w:r>
      <w:r>
        <w:pict>
          <v:shape id="_x0000_i2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2142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επεσκεψατο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epeskepsato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wejrzał</w:t>
                  </w:r>
                </w:p>
              </w:txbxContent>
            </v:textbox>
          </v:shape>
        </w:pict>
      </w:r>
      <w:r>
        <w:pict>
          <v:shape id="_x0000_i2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44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2145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λυτρωσιν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lytrōsin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odkupienie</w:t>
                  </w:r>
                </w:p>
              </w:txbxContent>
            </v:textbox>
          </v:shape>
        </w:pict>
      </w:r>
      <w:r>
        <w:pict>
          <v:shape id="_x0000_i2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47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ludowi</w:t>
                  </w:r>
                </w:p>
              </w:txbxContent>
            </v:textbox>
          </v:shape>
        </w:pict>
      </w:r>
      <w:r>
        <w:pict>
          <v:shape id="_x0000_i214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1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1:69</w:t>
                  </w:r>
                </w:p>
              </w:txbxContent>
            </v:textbox>
          </v:shape>
        </w:pict>
      </w:r>
      <w:r>
        <w:pict>
          <v:shape id="_x0000_i2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51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ηγειρεν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ēgeiren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wzbudził</w:t>
                  </w:r>
                </w:p>
              </w:txbxContent>
            </v:textbox>
          </v:shape>
        </w:pict>
      </w:r>
      <w:r>
        <w:pict>
          <v:shape id="_x0000_i2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róg</w:t>
                  </w:r>
                </w:p>
              </w:txbxContent>
            </v:textbox>
          </v:shape>
        </w:pict>
      </w:r>
      <w:r>
        <w:pict>
          <v:shape id="_x0000_i2153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zbawienia</w:t>
                  </w:r>
                </w:p>
              </w:txbxContent>
            </v:textbox>
          </v:shape>
        </w:pict>
      </w:r>
      <w:r>
        <w:pict>
          <v:shape id="_x0000_i2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2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2158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Dawida</w:t>
                  </w:r>
                </w:p>
              </w:txbxContent>
            </v:textbox>
          </v:shape>
        </w:pict>
      </w:r>
      <w:r>
        <w:pict>
          <v:shape id="_x0000_i2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60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chłopca</w:t>
                  </w:r>
                </w:p>
              </w:txbxContent>
            </v:textbox>
          </v:shape>
        </w:pict>
      </w:r>
      <w:r>
        <w:pict>
          <v:shape id="_x0000_i216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1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1:70</w:t>
                  </w:r>
                </w:p>
              </w:txbxContent>
            </v:textbox>
          </v:shape>
        </w:pict>
      </w:r>
      <w:r>
        <w:pict>
          <v:shape id="_x0000_i2163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216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2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2166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</w:t>
                  </w:r>
                </w:p>
              </w:txbxContent>
            </v:textbox>
          </v:shape>
        </w:pict>
      </w:r>
      <w:r>
        <w:pict>
          <v:shape id="_x0000_i2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68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2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7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2171" type="#_x0000_t202" style="width:4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wieku</w:t>
                  </w:r>
                </w:p>
              </w:txbxContent>
            </v:textbox>
          </v:shape>
        </w:pict>
      </w:r>
      <w:r>
        <w:pict>
          <v:shape id="_x0000_i2172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proroków</w:t>
                  </w:r>
                </w:p>
              </w:txbxContent>
            </v:textbox>
          </v:shape>
        </w:pict>
      </w:r>
      <w:r>
        <w:pict>
          <v:shape id="_x0000_i217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1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1:71</w:t>
                  </w:r>
                </w:p>
              </w:txbxContent>
            </v:textbox>
          </v:shape>
        </w:pict>
      </w:r>
      <w:r>
        <w:pict>
          <v:shape id="_x0000_i2175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Zbawienie</w:t>
                  </w:r>
                </w:p>
              </w:txbxContent>
            </v:textbox>
          </v:shape>
        </w:pict>
      </w:r>
      <w:r>
        <w:pict>
          <v:shape id="_x0000_i2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2177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εχθρων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wrogów</w:t>
                  </w:r>
                </w:p>
              </w:txbxContent>
            </v:textbox>
          </v:shape>
        </w:pict>
      </w:r>
      <w:r>
        <w:pict>
          <v:shape id="_x0000_i2178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naszych</w:t>
                  </w:r>
                </w:p>
              </w:txbxContent>
            </v:textbox>
          </v:shape>
        </w:pict>
      </w:r>
      <w:r>
        <w:pict>
          <v:shape id="_x0000_i2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181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ręki</w:t>
                  </w:r>
                </w:p>
              </w:txbxContent>
            </v:textbox>
          </v:shape>
        </w:pict>
      </w:r>
      <w:r>
        <w:pict>
          <v:shape id="_x0000_i2182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2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84" type="#_x0000_t202" style="width:87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μισουντων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misountōn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nienawidzących</w:t>
                  </w:r>
                </w:p>
              </w:txbxContent>
            </v:textbox>
          </v:shape>
        </w:pict>
      </w:r>
      <w:r>
        <w:pict>
          <v:shape id="_x0000_i2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21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1:72</w:t>
                  </w:r>
                </w:p>
              </w:txbxContent>
            </v:textbox>
          </v:shape>
        </w:pict>
      </w:r>
      <w:r>
        <w:pict>
          <v:shape id="_x0000_i2187" type="#_x0000_t202" style="width:6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uczynić</w:t>
                  </w:r>
                </w:p>
              </w:txbxContent>
            </v:textbox>
          </v:shape>
        </w:pict>
      </w:r>
      <w:r>
        <w:pict>
          <v:shape id="_x0000_i2188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miłosierdzie</w:t>
                  </w:r>
                </w:p>
              </w:txbxContent>
            </v:textbox>
          </v:shape>
        </w:pict>
      </w:r>
      <w:r>
        <w:pict>
          <v:shape id="_x0000_i2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91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ojcami</w:t>
                  </w:r>
                </w:p>
              </w:txbxContent>
            </v:textbox>
          </v:shape>
        </w:pict>
      </w:r>
      <w:r>
        <w:pict>
          <v:shape id="_x0000_i2192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naszymi</w:t>
                  </w:r>
                </w:p>
              </w:txbxContent>
            </v:textbox>
          </v:shape>
        </w:pict>
      </w:r>
      <w:r>
        <w:pict>
          <v:shape id="_x0000_i2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94" type="#_x0000_t202" style="width:12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μνησθηναι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mnēsthēnai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przypomnianym</w:t>
                  </w:r>
                </w:p>
              </w:txbxContent>
            </v:textbox>
          </v:shape>
        </w:pict>
      </w:r>
      <w:r>
        <w:pict>
          <v:shape id="_x0000_i2195" type="#_x0000_t202" style="width:7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διαθηκης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diathēkēs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przymierzu</w:t>
                  </w:r>
                </w:p>
              </w:txbxContent>
            </v:textbox>
          </v:shape>
        </w:pict>
      </w:r>
      <w:r>
        <w:pict>
          <v:shape id="_x0000_i2196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219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1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1:73</w:t>
                  </w:r>
                </w:p>
              </w:txbxContent>
            </v:textbox>
          </v:shape>
        </w:pict>
      </w:r>
      <w:r>
        <w:pict>
          <v:shape id="_x0000_i2199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przysiędze</w:t>
                  </w:r>
                </w:p>
              </w:txbxContent>
            </v:textbox>
          </v:shape>
        </w:pict>
      </w:r>
      <w:r>
        <w:pict>
          <v:shape id="_x0000_i2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2201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ωμοσεν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ōmosen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przysiągł</w:t>
                  </w:r>
                </w:p>
              </w:txbxContent>
            </v:textbox>
          </v:shape>
        </w:pict>
      </w:r>
      <w:r>
        <w:pict>
          <v:shape id="_x0000_i2202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2203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Abrahama</w:t>
                  </w:r>
                </w:p>
              </w:txbxContent>
            </v:textbox>
          </v:shape>
        </w:pict>
      </w:r>
      <w:r>
        <w:pict>
          <v:shape id="_x0000_i2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05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2206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2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dać</w:t>
                  </w:r>
                </w:p>
              </w:txbxContent>
            </v:textbox>
          </v:shape>
        </w:pict>
      </w:r>
      <w:r>
        <w:pict>
          <v:shape id="_x0000_i2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22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1:74</w:t>
                  </w:r>
                </w:p>
              </w:txbxContent>
            </v:textbox>
          </v:shape>
        </w:pict>
      </w:r>
      <w:r>
        <w:pict>
          <v:shape id="_x0000_i2211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αφοβως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afobōs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 obaw</w:t>
                  </w:r>
                </w:p>
              </w:txbxContent>
            </v:textbox>
          </v:shape>
        </w:pict>
      </w:r>
      <w:r>
        <w:pict>
          <v:shape id="_x0000_i2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213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ręki</w:t>
                  </w:r>
                </w:p>
              </w:txbxContent>
            </v:textbox>
          </v:shape>
        </w:pict>
      </w:r>
      <w:r>
        <w:pict>
          <v:shape id="_x0000_i2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15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εχθρων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wrogów</w:t>
                  </w:r>
                </w:p>
              </w:txbxContent>
            </v:textbox>
          </v:shape>
        </w:pict>
      </w:r>
      <w:r>
        <w:pict>
          <v:shape id="_x0000_i2216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naszych</w:t>
                  </w:r>
                </w:p>
              </w:txbxContent>
            </v:textbox>
          </v:shape>
        </w:pict>
      </w:r>
      <w:r>
        <w:pict>
          <v:shape id="_x0000_i2217" type="#_x0000_t202" style="width:14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ρυσθεντας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rysthentas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zostali wyratowanymi</w:t>
                  </w:r>
                </w:p>
              </w:txbxContent>
            </v:textbox>
          </v:shape>
        </w:pict>
      </w:r>
      <w:r>
        <w:pict>
          <v:shape id="_x0000_i2218" type="#_x0000_t202" style="width:5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służyć</w:t>
                  </w:r>
                </w:p>
              </w:txbxContent>
            </v:textbox>
          </v:shape>
        </w:pict>
      </w:r>
      <w:r>
        <w:pict>
          <v:shape id="_x0000_i221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22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1:75</w:t>
                  </w:r>
                </w:p>
              </w:txbxContent>
            </v:textbox>
          </v:shape>
        </w:pict>
      </w:r>
      <w:r>
        <w:pict>
          <v:shape id="_x0000_i2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222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οσιοτητι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hosiotēti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świętości</w:t>
                  </w:r>
                </w:p>
              </w:txbxContent>
            </v:textbox>
          </v:shape>
        </w:pict>
      </w:r>
      <w:r>
        <w:pict>
          <v:shape id="_x0000_i2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24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2225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222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2227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2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2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2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2232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22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1:76</w:t>
                  </w:r>
                </w:p>
              </w:txbxContent>
            </v:textbox>
          </v:shape>
        </w:pict>
      </w:r>
      <w:r>
        <w:pict>
          <v:shape id="_x0000_i2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2236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dzieciątko</w:t>
                  </w:r>
                </w:p>
              </w:txbxContent>
            </v:textbox>
          </v:shape>
        </w:pict>
      </w:r>
      <w:r>
        <w:pict>
          <v:shape id="_x0000_i2237" type="#_x0000_t202" style="width:5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</w:t>
                  </w:r>
                </w:p>
              </w:txbxContent>
            </v:textbox>
          </v:shape>
        </w:pict>
      </w:r>
      <w:r>
        <w:pict>
          <v:shape id="_x0000_i2238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υψιστου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Najwyższego</w:t>
                  </w:r>
                </w:p>
              </w:txbxContent>
            </v:textbox>
          </v:shape>
        </w:pict>
      </w:r>
      <w:r>
        <w:pict>
          <v:shape id="_x0000_i2239" type="#_x0000_t202" style="width:10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κληθηση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klēthēsē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zostaniesz nazwane</w:t>
                  </w:r>
                </w:p>
              </w:txbxContent>
            </v:textbox>
          </v:shape>
        </w:pict>
      </w:r>
      <w:r>
        <w:pict>
          <v:shape id="_x0000_i2240" type="#_x0000_t202" style="width:6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προπορευση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proporeusē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poprzedzisz</w:t>
                  </w:r>
                </w:p>
              </w:txbxContent>
            </v:textbox>
          </v:shape>
        </w:pict>
      </w:r>
      <w:r>
        <w:pict>
          <v:shape id="_x0000_i224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2243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obliczem</w:t>
                  </w:r>
                </w:p>
              </w:txbxContent>
            </v:textbox>
          </v:shape>
        </w:pict>
      </w:r>
      <w:r>
        <w:pict>
          <v:shape id="_x0000_i2244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2245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ετοιμασαι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przygotować</w:t>
                  </w:r>
                </w:p>
              </w:txbxContent>
            </v:textbox>
          </v:shape>
        </w:pict>
      </w:r>
      <w:r>
        <w:pict>
          <v:shape id="_x0000_i2246" type="#_x0000_t202" style="width:4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drogi</w:t>
                  </w:r>
                </w:p>
              </w:txbxContent>
            </v:textbox>
          </v:shape>
        </w:pict>
      </w:r>
      <w:r>
        <w:pict>
          <v:shape id="_x0000_i224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2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1:77</w:t>
                  </w:r>
                </w:p>
              </w:txbxContent>
            </v:textbox>
          </v:shape>
        </w:pict>
      </w:r>
      <w:r>
        <w:pict>
          <v:shape id="_x0000_i2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dać</w:t>
                  </w:r>
                </w:p>
              </w:txbxContent>
            </v:textbox>
          </v:shape>
        </w:pict>
      </w:r>
      <w:r>
        <w:pict>
          <v:shape id="_x0000_i2251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poznanie</w:t>
                  </w:r>
                </w:p>
              </w:txbxContent>
            </v:textbox>
          </v:shape>
        </w:pict>
      </w:r>
      <w:r>
        <w:pict>
          <v:shape id="_x0000_i2252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zbawienia</w:t>
                  </w:r>
                </w:p>
              </w:txbxContent>
            </v:textbox>
          </v:shape>
        </w:pict>
      </w:r>
      <w:r>
        <w:pict>
          <v:shape id="_x0000_i2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54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ludowi</w:t>
                  </w:r>
                </w:p>
              </w:txbxContent>
            </v:textbox>
          </v:shape>
        </w:pict>
      </w:r>
      <w:r>
        <w:pict>
          <v:shape id="_x0000_i225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257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uwolnieniu</w:t>
                  </w:r>
                </w:p>
              </w:txbxContent>
            </v:textbox>
          </v:shape>
        </w:pict>
      </w:r>
      <w:r>
        <w:pict>
          <v:shape id="_x0000_i2258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grzechów</w:t>
                  </w:r>
                </w:p>
              </w:txbxContent>
            </v:textbox>
          </v:shape>
        </w:pict>
      </w:r>
      <w:r>
        <w:pict>
          <v:shape id="_x0000_i2259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22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1:78</w:t>
                  </w:r>
                </w:p>
              </w:txbxContent>
            </v:textbox>
          </v:shape>
        </w:pict>
      </w:r>
      <w:r>
        <w:pict>
          <v:shape id="_x0000_i2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2262" type="#_x0000_t202" style="width:9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σπλαγχνα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splagchna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głębokie uczucia</w:t>
                  </w:r>
                </w:p>
              </w:txbxContent>
            </v:textbox>
          </v:shape>
        </w:pict>
      </w:r>
      <w:r>
        <w:pict>
          <v:shape id="_x0000_i2263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miłosierdzia</w:t>
                  </w:r>
                </w:p>
              </w:txbxContent>
            </v:textbox>
          </v:shape>
        </w:pict>
      </w:r>
      <w:r>
        <w:pict>
          <v:shape id="_x0000_i2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2265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2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2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2268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επεσκεψατο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epeskepsato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wejrzał</w:t>
                  </w:r>
                </w:p>
              </w:txbxContent>
            </v:textbox>
          </v:shape>
        </w:pict>
      </w:r>
      <w:r>
        <w:pict>
          <v:shape id="_x0000_i2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2270" type="#_x0000_t202" style="width:4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ανατολη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wschód</w:t>
                  </w:r>
                </w:p>
              </w:txbxContent>
            </v:textbox>
          </v:shape>
        </w:pict>
      </w:r>
      <w:r>
        <w:pict>
          <v:shape id="_x0000_i2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272" type="#_x0000_t202" style="width:62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υψους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wysokości</w:t>
                  </w:r>
                </w:p>
              </w:txbxContent>
            </v:textbox>
          </v:shape>
        </w:pict>
      </w:r>
      <w:r>
        <w:pict>
          <v:shape id="_x0000_i22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1:79</w:t>
                  </w:r>
                </w:p>
              </w:txbxContent>
            </v:textbox>
          </v:shape>
        </w:pict>
      </w:r>
      <w:r>
        <w:pict>
          <v:shape id="_x0000_i2274" type="#_x0000_t202" style="width:8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επιφαναι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epifanai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pokazać się</w:t>
                  </w:r>
                </w:p>
              </w:txbxContent>
            </v:textbox>
          </v:shape>
        </w:pict>
      </w:r>
      <w:r>
        <w:pict>
          <v:shape id="_x0000_i2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277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ciemności</w:t>
                  </w:r>
                </w:p>
              </w:txbxContent>
            </v:textbox>
          </v:shape>
        </w:pict>
      </w:r>
      <w:r>
        <w:pict>
          <v:shape id="_x0000_i2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cieniu</w:t>
                  </w:r>
                </w:p>
              </w:txbxContent>
            </v:textbox>
          </v:shape>
        </w:pict>
      </w:r>
      <w:r>
        <w:pict>
          <v:shape id="_x0000_i2280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2281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siedzącym</w:t>
                  </w:r>
                </w:p>
              </w:txbxContent>
            </v:textbox>
          </v:shape>
        </w:pict>
      </w:r>
      <w:r>
        <w:pict>
          <v:shape id="_x0000_i2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83" type="#_x0000_t202" style="width:7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κατευθυναι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kateuthynai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wyprostować</w:t>
                  </w:r>
                </w:p>
              </w:txbxContent>
            </v:textbox>
          </v:shape>
        </w:pict>
      </w:r>
      <w:r>
        <w:pict>
          <v:shape id="_x0000_i2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stopy</w:t>
                  </w:r>
                </w:p>
              </w:txbxContent>
            </v:textbox>
          </v:shape>
        </w:pict>
      </w:r>
      <w:r>
        <w:pict>
          <v:shape id="_x0000_i2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</w:t>
                  </w:r>
                </w:p>
              </w:txbxContent>
            </v:textbox>
          </v:shape>
        </w:pict>
      </w:r>
      <w:r>
        <w:pict>
          <v:shape id="_x0000_i2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drogę</w:t>
                  </w:r>
                </w:p>
              </w:txbxContent>
            </v:textbox>
          </v:shape>
        </w:pict>
      </w:r>
      <w:r>
        <w:pict>
          <v:shape id="_x0000_i2289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pokoju</w:t>
                  </w:r>
                </w:p>
              </w:txbxContent>
            </v:textbox>
          </v:shape>
        </w:pict>
      </w:r>
      <w:r>
        <w:pict>
          <v:shape id="_x0000_i22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1:80</w:t>
                  </w:r>
                </w:p>
              </w:txbxContent>
            </v:textbox>
          </v:shape>
        </w:pict>
      </w:r>
      <w:r>
        <w:pict>
          <v:shape id="_x0000_i2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293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dzieciątko</w:t>
                  </w:r>
                </w:p>
              </w:txbxContent>
            </v:textbox>
          </v:shape>
        </w:pict>
      </w:r>
      <w:r>
        <w:pict>
          <v:shape id="_x0000_i2294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ηυξανεν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ēuksanen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wzrastało</w:t>
                  </w:r>
                </w:p>
              </w:txbxContent>
            </v:textbox>
          </v:shape>
        </w:pict>
      </w:r>
      <w:r>
        <w:pict>
          <v:shape id="_x0000_i2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96" type="#_x0000_t202" style="width:86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εκραταιουτο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ekrataiouto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 umacniane</w:t>
                  </w:r>
                </w:p>
              </w:txbxContent>
            </v:textbox>
          </v:shape>
        </w:pict>
      </w:r>
      <w:r>
        <w:pict>
          <v:shape id="_x0000_i2297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duchem</w:t>
                  </w:r>
                </w:p>
              </w:txbxContent>
            </v:textbox>
          </v:shape>
        </w:pict>
      </w:r>
      <w:r>
        <w:pict>
          <v:shape id="_x0000_i2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2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02" type="#_x0000_t202" style="width:7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ερημοις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erēmois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pustkowiach</w:t>
                  </w:r>
                </w:p>
              </w:txbxContent>
            </v:textbox>
          </v:shape>
        </w:pict>
      </w:r>
      <w:r>
        <w:pict>
          <v:shape id="_x0000_i2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2304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2305" type="#_x0000_t202" style="width:7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αναδειξεως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anadeikseōs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ukazania się</w:t>
                  </w:r>
                </w:p>
              </w:txbxContent>
            </v:textbox>
          </v:shape>
        </w:pict>
      </w:r>
      <w:r>
        <w:pict>
          <v:shape id="_x0000_i230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2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2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09" type="#_x0000_t202" style="width:4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2024-05-24T10:16:30Z</dcterms:modified>
</cp:coreProperties>
</file>