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1" type="#_x0000_t202" style="width:11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zgorszeni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33" type="#_x0000_t202" style="width:1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αποσυναγωγους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aposynagōgous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Wyłączonymi ze zgromadzenia</w:t>
                  </w:r>
                </w:p>
              </w:txbxContent>
            </v:textbox>
          </v:shape>
        </w:pict>
      </w:r>
      <w:r>
        <w:pict>
          <v:shape id="_x0000_i1034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3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zabił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uważałby że</w:t>
                  </w:r>
                </w:p>
              </w:txbxContent>
            </v:textbox>
          </v:shape>
        </w:pict>
      </w:r>
      <w:r>
        <w:pict>
          <v:shape id="_x0000_i10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pict>
          <v:shape id="_x0000_i1046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przynosić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2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6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6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71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pamiętalibyście</w:t>
                  </w:r>
                </w:p>
              </w:txbxContent>
            </v:textbox>
          </v:shape>
        </w:pict>
      </w:r>
      <w:r>
        <w:pict>
          <v:shape id="_x0000_i107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75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08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94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0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odchodzisz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8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112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napełnia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1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3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odszedłbym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odszedłbym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6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Opiekun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poszedłbym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1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skarci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9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6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7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9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94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osądzony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196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9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20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znosić</w:t>
                  </w:r>
                </w:p>
              </w:txbxContent>
            </v:textbox>
          </v:shape>
        </w:pict>
      </w:r>
      <w:r>
        <w:pict>
          <v:shape id="_x0000_i12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1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hodēgēsei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1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mówić</w:t>
                  </w:r>
                </w:p>
              </w:txbxContent>
            </v:textbox>
          </v:shape>
        </w:pict>
      </w:r>
      <w:r>
        <w:pict>
          <v:shape id="_x0000_i12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2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usłyszałby</w:t>
                  </w:r>
                </w:p>
              </w:txbxContent>
            </v:textbox>
          </v:shape>
        </w:pict>
      </w:r>
      <w:r>
        <w:pict>
          <v:shape id="_x0000_i1230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mówić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234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3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4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4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63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7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8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3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0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1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3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33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0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pytać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4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46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pytacie się</w:t>
                  </w:r>
                </w:p>
              </w:txbxContent>
            </v:textbox>
          </v:shape>
        </w:pict>
      </w:r>
      <w:r>
        <w:pict>
          <v:shape id="_x0000_i13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348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5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6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8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płakać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10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thrēnēsete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rozpaczać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4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5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rozradowany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8" type="#_x0000_t202" style="width:11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zasmuceni</w:t>
                  </w:r>
                </w:p>
              </w:txbxContent>
            </v:textbox>
          </v:shape>
        </w:pict>
      </w:r>
      <w:r>
        <w:pict>
          <v:shape id="_x0000_i13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38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9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rodziłaby</w:t>
                  </w:r>
                </w:p>
              </w:txbxContent>
            </v:textbox>
          </v:shape>
        </w:pict>
      </w:r>
      <w:r>
        <w:pict>
          <v:shape id="_x0000_i139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9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39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urodziłaby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05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40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2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zrodzony</w:t>
                  </w:r>
                </w:p>
              </w:txbxContent>
            </v:textbox>
          </v:shape>
        </w:pict>
      </w:r>
      <w:r>
        <w:pict>
          <v:shape id="_x0000_i14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2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4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7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10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rozradowane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3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4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0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pytać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nic</w:t>
                  </w:r>
                </w:p>
              </w:txbxContent>
            </v:textbox>
          </v:shape>
        </w:pict>
      </w:r>
      <w:r>
        <w:pict>
          <v:shape id="_x0000_i145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5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5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4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59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prosiliście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nic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otrzymacie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48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486" type="#_x0000_t202" style="width:11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wypełniona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przypowieściach</w:t>
                  </w:r>
                </w:p>
              </w:txbxContent>
            </v:textbox>
          </v:shape>
        </w:pict>
      </w:r>
      <w:r>
        <w:pict>
          <v:shape id="_x0000_i149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9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9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przypowieściach</w:t>
                  </w:r>
                </w:p>
              </w:txbxContent>
            </v:textbox>
          </v:shape>
        </w:pict>
      </w:r>
      <w:r>
        <w:pict>
          <v:shape id="_x0000_i150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mówić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otwarcie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50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51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poprosicie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2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prosić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5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3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3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czułość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40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πεφιληκατε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pefilēkate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okazaliście czułość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5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6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opuszczam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56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7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otwarcie</w:t>
                  </w:r>
                </w:p>
              </w:txbxContent>
            </v:textbox>
          </v:shape>
        </w:pict>
      </w:r>
      <w:r>
        <w:pict>
          <v:shape id="_x0000_i157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przypowieści</w:t>
                  </w:r>
                </w:p>
              </w:txbxContent>
            </v:textbox>
          </v:shape>
        </w:pict>
      </w:r>
      <w:r>
        <w:pict>
          <v:shape id="_x0000_i158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żadnej</w:t>
                  </w:r>
                </w:p>
              </w:txbxContent>
            </v:textbox>
          </v:shape>
        </w:pict>
      </w:r>
      <w:r>
        <w:pict>
          <v:shape id="_x0000_i15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8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5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9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9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pytałby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98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wyszedłeś</w:t>
                  </w:r>
                </w:p>
              </w:txbxContent>
            </v:textbox>
          </v:shape>
        </w:pict>
      </w:r>
      <w:r>
        <w:pict>
          <v:shape id="_x0000_i1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60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0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0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6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1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1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nadeszła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8" type="#_x0000_t202" style="width:12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rozproszeni</w:t>
                  </w:r>
                </w:p>
              </w:txbxContent>
            </v:textbox>
          </v:shape>
        </w:pict>
      </w:r>
      <w:r>
        <w:pict>
          <v:shape id="_x0000_i16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2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62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zostawilibyście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39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4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4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64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650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mieć</w:t>
                  </w:r>
                </w:p>
              </w:txbxContent>
            </v:textbox>
          </v:shape>
        </w:pict>
      </w:r>
      <w:r>
        <w:pict>
          <v:shape id="_x0000_i16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52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odważni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5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νενικηκα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nenikēka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zwyciężyłem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2024-05-24T17:38:18Z</dcterms:modified>
</cp:coreProperties>
</file>