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</w:t>
                  </w:r>
                </w:p>
              </w:txbxContent>
            </v:textbox>
          </v:shape>
        </w:pict>
      </w:r>
      <w:r>
        <w:pict>
          <v:shape id="_x0000_i102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Agryppa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0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2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επιτρεπεται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dozwolone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35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3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40" type="#_x0000_t202" style="width:6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απελογειτο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apelogeito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bronił się</w:t>
                  </w:r>
                </w:p>
              </w:txbxContent>
            </v:textbox>
          </v:shape>
        </w:pict>
      </w:r>
      <w:r>
        <w:pict>
          <v:shape id="_x0000_i1041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</w:t>
                  </w:r>
                </w:p>
              </w:txbxContent>
            </v:textbox>
          </v:shape>
        </w:pict>
      </w:r>
      <w:r>
        <w:pict>
          <v:shape id="_x0000_i1045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04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co</w:t>
                  </w:r>
                </w:p>
              </w:txbxContent>
            </v:textbox>
          </v:shape>
        </w:pict>
      </w:r>
      <w:r>
        <w:pict>
          <v:shape id="_x0000_i1048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εγκαλουμαι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egkaloumai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oskarżany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51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05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Agryppo</w:t>
                  </w:r>
                </w:p>
              </w:txbxContent>
            </v:textbox>
          </v:shape>
        </w:pict>
      </w:r>
      <w:r>
        <w:pict>
          <v:shape id="_x0000_i105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</w:t>
                  </w:r>
                </w:p>
              </w:txbxContent>
            </v:textbox>
          </v:shape>
        </w:pict>
      </w:r>
      <w:r>
        <w:pict>
          <v:shape id="_x0000_i105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55" type="#_x0000_t202" style="width:8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szczęśliwego</w:t>
                  </w:r>
                </w:p>
              </w:txbxContent>
            </v:textbox>
          </v:shape>
        </w:pict>
      </w:r>
      <w:r>
        <w:pict>
          <v:shape id="_x0000_i1056" type="#_x0000_t202" style="width:4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057" type="#_x0000_t202" style="width:7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bronić się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06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</w:t>
                  </w:r>
                </w:p>
              </w:txbxContent>
            </v:textbox>
          </v:shape>
        </w:pict>
      </w:r>
      <w:r>
        <w:pict>
          <v:shape id="_x0000_i106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063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znawcą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66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znający</w:t>
                  </w:r>
                </w:p>
              </w:txbxContent>
            </v:textbox>
          </v:shape>
        </w:pict>
      </w:r>
      <w:r>
        <w:pict>
          <v:shape id="_x0000_i106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7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71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zwyczajów</w:t>
                  </w:r>
                </w:p>
              </w:txbxContent>
            </v:textbox>
          </v:shape>
        </w:pict>
      </w:r>
      <w:r>
        <w:pict>
          <v:shape id="_x0000_i107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6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sporów</w:t>
                  </w:r>
                </w:p>
              </w:txbxContent>
            </v:textbox>
          </v:shape>
        </w:pict>
      </w:r>
      <w:r>
        <w:pict>
          <v:shape id="_x0000_i107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7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7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cierpliwie</w:t>
                  </w:r>
                </w:p>
              </w:txbxContent>
            </v:textbox>
          </v:shape>
        </w:pict>
      </w:r>
      <w:r>
        <w:pict>
          <v:shape id="_x0000_i107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wysłuchać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26:4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85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sposób życia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9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młodości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93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narodzie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9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10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</w:t>
                  </w:r>
                </w:p>
              </w:txbxContent>
            </v:textbox>
          </v:shape>
        </w:pict>
      </w:r>
      <w:r>
        <w:pict>
          <v:shape id="_x0000_i110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26:5</w:t>
                  </w:r>
                </w:p>
              </w:txbxContent>
            </v:textbox>
          </v:shape>
        </w:pict>
      </w:r>
      <w:r>
        <w:pict>
          <v:shape id="_x0000_i1105" type="#_x0000_t202" style="width:10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προγινωσκοντες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proginōskontes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poznający wcześniej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0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góry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0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chcieliby</w:t>
                  </w:r>
                </w:p>
              </w:txbxContent>
            </v:textbox>
          </v:shape>
        </w:pict>
      </w:r>
      <w:r>
        <w:pict>
          <v:shape id="_x0000_i111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świadczyć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ακριβεστατην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akribestatēn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najsurowszego</w:t>
                  </w:r>
                </w:p>
              </w:txbxContent>
            </v:textbox>
          </v:shape>
        </w:pict>
      </w:r>
      <w:r>
        <w:pict>
          <v:shape id="_x0000_i111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stronnictwa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118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thrēskeias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religii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żyłem</w:t>
                  </w:r>
                </w:p>
              </w:txbxContent>
            </v:textbox>
          </v:shape>
        </w:pict>
      </w:r>
      <w:r>
        <w:pict>
          <v:shape id="_x0000_i1120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faryzeusz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26:6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24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2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130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131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stała się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5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stanąłem</w:t>
                  </w:r>
                </w:p>
              </w:txbxContent>
            </v:textbox>
          </v:shape>
        </w:pict>
      </w:r>
      <w:r>
        <w:pict>
          <v:shape id="_x0000_i1136" type="#_x0000_t202" style="width:9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sądzony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26:7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δωδεκαφυλον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dwunastoplemię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napięciu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148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</w:t>
                  </w:r>
                </w:p>
              </w:txbxContent>
            </v:textbox>
          </v:shape>
        </w:pict>
      </w:r>
      <w:r>
        <w:pict>
          <v:shape id="_x0000_i114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nadzieję</w:t>
                  </w:r>
                </w:p>
              </w:txbxContent>
            </v:textbox>
          </v:shape>
        </w:pict>
      </w:r>
      <w:r>
        <w:pict>
          <v:shape id="_x0000_i1150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15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154" type="#_x0000_t202" style="width:9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εγκαλουμαι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egkaloumai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oskarżony</w:t>
                  </w:r>
                </w:p>
              </w:txbxContent>
            </v:textbox>
          </v:shape>
        </w:pict>
      </w:r>
      <w:r>
        <w:pict>
          <v:shape id="_x0000_i1155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156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Agryppo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26:8</w:t>
                  </w:r>
                </w:p>
              </w:txbxContent>
            </v:textbox>
          </v:shape>
        </w:pict>
      </w:r>
      <w:r>
        <w:pict>
          <v:shape id="_x0000_i116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162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niewiarygodne</w:t>
                  </w:r>
                </w:p>
              </w:txbxContent>
            </v:textbox>
          </v:shape>
        </w:pict>
      </w:r>
      <w:r>
        <w:pict>
          <v:shape id="_x0000_i1163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sądzenie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6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70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wzbudza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26:9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7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uważałem</w:t>
                  </w:r>
                </w:p>
              </w:txbxContent>
            </v:textbox>
          </v:shape>
        </w:pict>
      </w:r>
      <w:r>
        <w:pict>
          <v:shape id="_x0000_i1176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7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7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Nazarejczyka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85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przeciwnych</w:t>
                  </w:r>
                </w:p>
              </w:txbxContent>
            </v:textbox>
          </v:shape>
        </w:pict>
      </w:r>
      <w:r>
        <w:pict>
          <v:shape id="_x0000_i118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zrobić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26:10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9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98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strażnicach</w:t>
                  </w:r>
                </w:p>
              </w:txbxContent>
            </v:textbox>
          </v:shape>
        </w:pict>
      </w:r>
      <w:r>
        <w:pict>
          <v:shape id="_x0000_i119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κατεκλεισα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zamknąłem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20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20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06" type="#_x0000_t202" style="width:8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αναιρουμενων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anairoumenōn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są zabijani</w:t>
                  </w:r>
                </w:p>
              </w:txbxContent>
            </v:textbox>
          </v:shape>
        </w:pict>
      </w:r>
      <w:r>
        <w:pict>
          <v:shape id="_x0000_i120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0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9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κατηνεγκα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katēnegka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przynosiłem</w:t>
                  </w:r>
                </w:p>
              </w:txbxContent>
            </v:textbox>
          </v:shape>
        </w:pict>
      </w:r>
      <w:r>
        <w:pict>
          <v:shape id="_x0000_i121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psēfon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kamyk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26:11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21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218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timōrōn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karząc</w:t>
                  </w:r>
                </w:p>
              </w:txbxContent>
            </v:textbox>
          </v:shape>
        </w:pict>
      </w:r>
      <w:r>
        <w:pict>
          <v:shape id="_x0000_i121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2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ηναγκαζον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ēnagkazon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zmuszałem</w:t>
                  </w:r>
                </w:p>
              </w:txbxContent>
            </v:textbox>
          </v:shape>
        </w:pict>
      </w:r>
      <w:r>
        <w:pict>
          <v:shape id="_x0000_i1221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bluźnić</w:t>
                  </w:r>
                </w:p>
              </w:txbxContent>
            </v:textbox>
          </v:shape>
        </w:pict>
      </w:r>
      <w:r>
        <w:pict>
          <v:shape id="_x0000_i1222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2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24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εμμαινομενος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emmainomenos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popadając w szał</w:t>
                  </w:r>
                </w:p>
              </w:txbxContent>
            </v:textbox>
          </v:shape>
        </w:pict>
      </w:r>
      <w:r>
        <w:pict>
          <v:shape id="_x0000_i1225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 nim</w:t>
                  </w:r>
                </w:p>
              </w:txbxContent>
            </v:textbox>
          </v:shape>
        </w:pict>
      </w:r>
      <w:r>
        <w:pict>
          <v:shape id="_x0000_i1226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εδιωκον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ediōkon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prześladowałem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26:12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2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władzą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9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pełnomocnictwem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26:13</w:t>
                  </w:r>
                </w:p>
              </w:txbxContent>
            </v:textbox>
          </v:shape>
        </w:pict>
      </w:r>
      <w:r>
        <w:pict>
          <v:shape id="_x0000_i125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dnia</w:t>
                  </w:r>
                </w:p>
              </w:txbxContent>
            </v:textbox>
          </v:shape>
        </w:pict>
      </w:r>
      <w:r>
        <w:pict>
          <v:shape id="_x0000_i125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25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256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25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nieba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jasność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słońca</w:t>
                  </w:r>
                </w:p>
              </w:txbxContent>
            </v:textbox>
          </v:shape>
        </w:pict>
      </w:r>
      <w:r>
        <w:pict>
          <v:shape id="_x0000_i1263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περιλαμψαν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perilampsan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oświeciło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6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70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idących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26:14</w:t>
                  </w:r>
                </w:p>
              </w:txbxContent>
            </v:textbox>
          </v:shape>
        </w:pict>
      </w:r>
      <w:r>
        <w:pict>
          <v:shape id="_x0000_i127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4" type="#_x0000_t202" style="width:8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καταπεσοντων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katapesontōn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upadliśmy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27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8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hebrajską</w:t>
                  </w:r>
                </w:p>
              </w:txbxContent>
            </v:textbox>
          </v:shape>
        </w:pict>
      </w:r>
      <w:r>
        <w:pict>
          <v:shape id="_x0000_i1288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mową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Saulu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Saulu</w:t>
                  </w:r>
                </w:p>
              </w:txbxContent>
            </v:textbox>
          </v:shape>
        </w:pict>
      </w:r>
      <w:r>
        <w:pict>
          <v:shape id="_x0000_i129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prześladujesz</w:t>
                  </w:r>
                </w:p>
              </w:txbxContent>
            </v:textbox>
          </v:shape>
        </w:pict>
      </w:r>
      <w:r>
        <w:pict>
          <v:shape id="_x0000_i1294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trudno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9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9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ościeniom</w:t>
                  </w:r>
                </w:p>
              </w:txbxContent>
            </v:textbox>
          </v:shape>
        </w:pict>
      </w:r>
      <w:r>
        <w:pict>
          <v:shape id="_x0000_i129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λακτιζειν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laktizein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wierzgać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26:15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1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14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prześladujesz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26:16</w:t>
                  </w:r>
                </w:p>
              </w:txbxContent>
            </v:textbox>
          </v:shape>
        </w:pict>
      </w:r>
      <w:r>
        <w:pict>
          <v:shape id="_x0000_i13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7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powstań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7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ukazany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329" type="#_x0000_t202" style="width:13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προχειρισασθαι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procheirisasthai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wyznaczyć ręką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31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hypēretēn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podwładnego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świadka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3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3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zobaczyłeś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3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39" type="#_x0000_t202" style="width:1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ukazane przeze mnie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26:17</w:t>
                  </w:r>
                </w:p>
              </w:txbxContent>
            </v:textbox>
          </v:shape>
        </w:pict>
      </w:r>
      <w:r>
        <w:pict>
          <v:shape id="_x0000_i1342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εξαιρουμενος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wyrywając sobie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54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wysyłam</w:t>
                  </w:r>
                </w:p>
              </w:txbxContent>
            </v:textbox>
          </v:shape>
        </w:pict>
      </w:r>
      <w:r>
        <w:pict>
          <v:shape id="_x0000_i13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26:18</w:t>
                  </w:r>
                </w:p>
              </w:txbxContent>
            </v:textbox>
          </v:shape>
        </w:pict>
      </w:r>
      <w:r>
        <w:pict>
          <v:shape id="_x0000_i135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otworzyć</w:t>
                  </w:r>
                </w:p>
              </w:txbxContent>
            </v:textbox>
          </v:shape>
        </w:pict>
      </w:r>
      <w:r>
        <w:pict>
          <v:shape id="_x0000_i1357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35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nawrócić się</w:t>
                  </w:r>
                </w:p>
              </w:txbxContent>
            </v:textbox>
          </v:shape>
        </w:pict>
      </w:r>
      <w:r>
        <w:pict>
          <v:shape id="_x0000_i13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6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światłu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7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37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7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uwolnienie</w:t>
                  </w:r>
                </w:p>
              </w:txbxContent>
            </v:textbox>
          </v:shape>
        </w:pict>
      </w:r>
      <w:r>
        <w:pict>
          <v:shape id="_x0000_i1377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grzechów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10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uświęceni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26:19</w:t>
                  </w:r>
                </w:p>
              </w:txbxContent>
            </v:textbox>
          </v:shape>
        </w:pict>
      </w:r>
      <w:r>
        <w:pict>
          <v:shape id="_x0000_i138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89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39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Agryppo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393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nieposłuszny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niebiańskiemu</w:t>
                  </w:r>
                </w:p>
              </w:txbxContent>
            </v:textbox>
          </v:shape>
        </w:pict>
      </w:r>
      <w:r>
        <w:pict>
          <v:shape id="_x0000_i139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οπτασια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widzeniu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26:20</w:t>
                  </w:r>
                </w:p>
              </w:txbxContent>
            </v:textbox>
          </v:shape>
        </w:pict>
      </w:r>
      <w:r>
        <w:pict>
          <v:shape id="_x0000_i13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1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40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40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krainie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41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oznajmiałem</w:t>
                  </w:r>
                </w:p>
              </w:txbxContent>
            </v:textbox>
          </v:shape>
        </w:pict>
      </w:r>
      <w:r>
        <w:pict>
          <v:shape id="_x0000_i1416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opamiętać się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nawrócić się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2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426" type="#_x0000_t202" style="width:6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robiąc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26:21</w:t>
                  </w:r>
                </w:p>
              </w:txbxContent>
            </v:textbox>
          </v:shape>
        </w:pict>
      </w:r>
      <w:r>
        <w:pict>
          <v:shape id="_x0000_i1428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429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433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schwytawszy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3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επειρωντο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epeirōnto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próbowali</w:t>
                  </w:r>
                </w:p>
              </w:txbxContent>
            </v:textbox>
          </v:shape>
        </w:pict>
      </w:r>
      <w:r>
        <w:pict>
          <v:shape id="_x0000_i1438" type="#_x0000_t202" style="width:7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διαχειρισασθαι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diacheirisasthai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położyć ręce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26:22</w:t>
                  </w:r>
                </w:p>
              </w:txbxContent>
            </v:textbox>
          </v:shape>
        </w:pict>
      </w:r>
      <w:r>
        <w:pict>
          <v:shape id="_x0000_i1440" type="#_x0000_t202" style="width:5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επικουριας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epikourias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Pomocy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uzyskawszy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47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450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5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stanąłem</w:t>
                  </w:r>
                </w:p>
              </w:txbxContent>
            </v:textbox>
          </v:shape>
        </w:pict>
      </w:r>
      <w:r>
        <w:pict>
          <v:shape id="_x0000_i1452" type="#_x0000_t202" style="width:11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świadczący</w:t>
                  </w:r>
                </w:p>
              </w:txbxContent>
            </v:textbox>
          </v:shape>
        </w:pict>
      </w:r>
      <w:r>
        <w:pict>
          <v:shape id="_x0000_i145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małemu</w:t>
                  </w:r>
                </w:p>
              </w:txbxContent>
            </v:textbox>
          </v:shape>
        </w:pict>
      </w:r>
      <w:r>
        <w:pict>
          <v:shape id="_x0000_i145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wielkiemu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5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45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6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46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46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65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nastąpić</w:t>
                  </w:r>
                </w:p>
              </w:txbxContent>
            </v:textbox>
          </v:shape>
        </w:pict>
      </w:r>
      <w:r>
        <w:pict>
          <v:shape id="_x0000_i146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26:23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1" type="#_x0000_t202" style="width:11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poddany cierpieniom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7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47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7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81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zwiastować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26:24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491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απολογουμενου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apologoumenou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broni się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Festus</w:t>
                  </w:r>
                </w:p>
              </w:txbxContent>
            </v:textbox>
          </v:shape>
        </w:pict>
      </w:r>
      <w:r>
        <w:pict>
          <v:shape id="_x0000_i149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49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szalejesz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Pawle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03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piśmienności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szaleństwa</w:t>
                  </w:r>
                </w:p>
              </w:txbxContent>
            </v:textbox>
          </v:shape>
        </w:pict>
      </w:r>
      <w:r>
        <w:pict>
          <v:shape id="_x0000_i1506" type="#_x0000_t202" style="width:5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περιτρεπει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peritrepei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obraca</w:t>
                  </w:r>
                </w:p>
              </w:txbxContent>
            </v:textbox>
          </v:shape>
        </w:pict>
      </w:r>
      <w:r>
        <w:pict>
          <v:shape id="_x0000_i15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26:25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szaleję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1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κρατιστε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wielmożny</w:t>
                  </w:r>
                </w:p>
              </w:txbxContent>
            </v:textbox>
          </v:shape>
        </w:pict>
      </w:r>
      <w:r>
        <w:pict>
          <v:shape id="_x0000_i151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Festusie</w:t>
                  </w:r>
                </w:p>
              </w:txbxContent>
            </v:textbox>
          </v:shape>
        </w:pict>
      </w:r>
      <w:r>
        <w:pict>
          <v:shape id="_x0000_i15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16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rozsądku</w:t>
                  </w:r>
                </w:p>
              </w:txbxContent>
            </v:textbox>
          </v:shape>
        </w:pict>
      </w:r>
      <w:r>
        <w:pict>
          <v:shape id="_x0000_i151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520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αποφθεγγομαι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apofthengomai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wypowiadam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26:26</w:t>
                  </w:r>
                </w:p>
              </w:txbxContent>
            </v:textbox>
          </v:shape>
        </w:pict>
      </w:r>
      <w:r>
        <w:pict>
          <v:shape id="_x0000_i1522" type="#_x0000_t202" style="width:5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5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25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 otwarcie</w:t>
                  </w:r>
                </w:p>
              </w:txbxContent>
            </v:textbox>
          </v:shape>
        </w:pict>
      </w:r>
      <w:r>
        <w:pict>
          <v:shape id="_x0000_i153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33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ukrywać się</w:t>
                  </w:r>
                </w:p>
              </w:txbxContent>
            </v:textbox>
          </v:shape>
        </w:pict>
      </w:r>
      <w:r>
        <w:pict>
          <v:shape id="_x0000_i15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5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nim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537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9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kącie</w:t>
                  </w:r>
                </w:p>
              </w:txbxContent>
            </v:textbox>
          </v:shape>
        </w:pict>
      </w:r>
      <w:r>
        <w:pict>
          <v:shape id="_x0000_i1546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πεπραγμενον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uczynione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26:27</w:t>
                  </w:r>
                </w:p>
              </w:txbxContent>
            </v:textbox>
          </v:shape>
        </w:pict>
      </w:r>
      <w:r>
        <w:pict>
          <v:shape id="_x0000_i1549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Wierzysz</w:t>
                  </w:r>
                </w:p>
              </w:txbxContent>
            </v:textbox>
          </v:shape>
        </w:pict>
      </w:r>
      <w:r>
        <w:pict>
          <v:shape id="_x0000_i1550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55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Agryppo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prorokom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5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wierzysz</w:t>
                  </w:r>
                </w:p>
              </w:txbxContent>
            </v:textbox>
          </v:shape>
        </w:pict>
      </w:r>
      <w:r>
        <w:pict>
          <v:shape id="_x0000_i15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26:28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Agryppa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5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małym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68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przekonujesz</w:t>
                  </w:r>
                </w:p>
              </w:txbxContent>
            </v:textbox>
          </v:shape>
        </w:pict>
      </w:r>
      <w:r>
        <w:pict>
          <v:shape id="_x0000_i1569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χριστιανον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christianon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chrześcijaninem</w:t>
                  </w:r>
                </w:p>
              </w:txbxContent>
            </v:textbox>
          </v:shape>
        </w:pict>
      </w:r>
      <w:r>
        <w:pict>
          <v:shape id="_x0000_i157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26:29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57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76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ευξαιμην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życzyłem sobie</w:t>
                  </w:r>
                </w:p>
              </w:txbxContent>
            </v:textbox>
          </v:shape>
        </w:pict>
      </w:r>
      <w:r>
        <w:pict>
          <v:shape id="_x0000_i15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małym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słuchających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9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59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597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takimi</w:t>
                  </w:r>
                </w:p>
              </w:txbxContent>
            </v:textbox>
          </v:shape>
        </w:pict>
      </w:r>
      <w:r>
        <w:pict>
          <v:shape id="_x0000_i15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60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01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więzami</w:t>
                  </w:r>
                </w:p>
              </w:txbxContent>
            </v:textbox>
          </v:shape>
        </w:pict>
      </w:r>
      <w:r>
        <w:pict>
          <v:shape id="_x0000_i160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26:30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08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powiedział</w:t>
                  </w:r>
                </w:p>
              </w:txbxContent>
            </v:textbox>
          </v:shape>
        </w:pict>
      </w:r>
      <w:r>
        <w:pict>
          <v:shape id="_x0000_i160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1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61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βερνικη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bernikē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Bernike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9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συγκαθημενοι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sygkathēmenoi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 razem z</w:t>
                  </w:r>
                </w:p>
              </w:txbxContent>
            </v:textbox>
          </v:shape>
        </w:pict>
      </w:r>
      <w:r>
        <w:pict>
          <v:shape id="_x0000_i162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6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26:31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5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αναχωρησαντες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anachōrēsantes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oddaliwszy się</w:t>
                  </w:r>
                </w:p>
              </w:txbxContent>
            </v:textbox>
          </v:shape>
        </w:pict>
      </w:r>
      <w:r>
        <w:pict>
          <v:shape id="_x0000_i1626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8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62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63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633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zasługującego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3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więzów</w:t>
                  </w:r>
                </w:p>
              </w:txbxContent>
            </v:textbox>
          </v:shape>
        </w:pict>
      </w:r>
      <w:r>
        <w:pict>
          <v:shape id="_x0000_i1636" type="#_x0000_t202" style="width:4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26:32</w:t>
                  </w:r>
                </w:p>
              </w:txbxContent>
            </v:textbox>
          </v:shape>
        </w:pict>
      </w:r>
      <w:r>
        <w:pict>
          <v:shape id="_x0000_i164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αγριππας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agrippas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Agryppa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Festusowi</w:t>
                  </w:r>
                </w:p>
              </w:txbxContent>
            </v:textbox>
          </v:shape>
        </w:pict>
      </w:r>
      <w:r>
        <w:pict>
          <v:shape id="_x0000_i164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46" type="#_x0000_t202" style="width:9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απολελυσθαι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apolelysthai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uwolnionym</w:t>
                  </w:r>
                </w:p>
              </w:txbxContent>
            </v:textbox>
          </v:shape>
        </w:pict>
      </w:r>
      <w:r>
        <w:pict>
          <v:shape id="_x0000_i1647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3" type="#_x0000_t202" style="width:6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επεκεκλητο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epekeklēto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przywołał</w:t>
                  </w:r>
                </w:p>
              </w:txbxContent>
            </v:textbox>
          </v:shape>
        </w:pict>
      </w:r>
      <w:r>
        <w:pict>
          <v:shape id="_x0000_i1654" type="#_x0000_t202" style="width:4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2024-05-24T11:22:22Z</dcterms:modified>
</cp:coreProperties>
</file>