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29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zgadzający się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zabiciem</w:t>
                  </w:r>
                </w:p>
              </w:txbxContent>
            </v:textbox>
          </v:shape>
        </w:pict>
      </w:r>
      <w:r>
        <w:pict>
          <v:shape id="_x0000_i10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039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prześladowanie</w:t>
                  </w:r>
                </w:p>
              </w:txbxContent>
            </v:textbox>
          </v:shape>
        </w:pict>
      </w:r>
      <w:r>
        <w:pict>
          <v:shape id="_x0000_i104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04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4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4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rozproszeni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krainach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05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61" type="#_x0000_t202" style="width:6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συνεκομισαν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synekomisan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Pogrzebali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Szczepana</w:t>
                  </w:r>
                </w:p>
              </w:txbxContent>
            </v:textbox>
          </v:shape>
        </w:pict>
      </w:r>
      <w:r>
        <w:pict>
          <v:shape id="_x0000_i106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0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06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bicie się w piersi</w:t>
                  </w:r>
                </w:p>
              </w:txbxContent>
            </v:textbox>
          </v:shape>
        </w:pict>
      </w:r>
      <w:r>
        <w:pict>
          <v:shape id="_x0000_i107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74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6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ελυμαινετο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elymaineto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tępił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domach</w:t>
                  </w:r>
                </w:p>
              </w:txbxContent>
            </v:textbox>
          </v:shape>
        </w:pict>
      </w:r>
      <w:r>
        <w:pict>
          <v:shape id="_x0000_i1082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083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ciągnąc</w:t>
                  </w:r>
                </w:p>
              </w:txbxContent>
            </v:textbox>
          </v:shape>
        </w:pict>
      </w:r>
      <w:r>
        <w:pict>
          <v:shape id="_x0000_i108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8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088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przekazywał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5" type="#_x0000_t202" style="width:13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διασπαρεντες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diasparentes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rozproszeni</w:t>
                  </w:r>
                </w:p>
              </w:txbxContent>
            </v:textbox>
          </v:shape>
        </w:pict>
      </w:r>
      <w:r>
        <w:pict>
          <v:shape id="_x0000_i1096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 przyszli</w:t>
                  </w:r>
                </w:p>
              </w:txbxContent>
            </v:textbox>
          </v:shape>
        </w:pict>
      </w:r>
      <w:r>
        <w:pict>
          <v:shape id="_x0000_i1097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 dobrą nowinę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01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108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ogłaszał</w:t>
                  </w:r>
                </w:p>
              </w:txbxContent>
            </v:textbox>
          </v:shape>
        </w:pict>
      </w:r>
      <w:r>
        <w:pict>
          <v:shape id="_x0000_i110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1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Zważały</w:t>
                  </w:r>
                </w:p>
              </w:txbxContent>
            </v:textbox>
          </v:shape>
        </w:pict>
      </w:r>
      <w:r>
        <w:pict>
          <v:shape id="_x0000_i111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mówione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122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12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34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13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13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pict>
          <v:shape id="_x0000_i114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wołające</w:t>
                  </w:r>
                </w:p>
              </w:txbxContent>
            </v:textbox>
          </v:shape>
        </w:pict>
      </w:r>
      <w:r>
        <w:pict>
          <v:shape id="_x0000_i114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143" type="#_x0000_t202" style="width:11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wychodził wychodziły</w:t>
                  </w:r>
                </w:p>
              </w:txbxContent>
            </v:textbox>
          </v:shape>
        </w:pict>
      </w:r>
      <w:r>
        <w:pict>
          <v:shape id="_x0000_i1144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παραλελυμενοι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paralelymenoi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sparaliżowani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kulawi</w:t>
                  </w:r>
                </w:p>
              </w:txbxContent>
            </v:textbox>
          </v:shape>
        </w:pict>
      </w:r>
      <w:r>
        <w:pict>
          <v:shape id="_x0000_i1149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uleczeni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5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16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16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6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προυπηρχεν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proupērchen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wcześniej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169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praktykujący magię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zdumiewający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1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77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być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kimś</w:t>
                  </w:r>
                </w:p>
              </w:txbxContent>
            </v:textbox>
          </v:shape>
        </w:pict>
      </w:r>
      <w:r>
        <w:pict>
          <v:shape id="_x0000_i117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 sam</w:t>
                  </w:r>
                </w:p>
              </w:txbxContent>
            </v:textbox>
          </v:shape>
        </w:pict>
      </w:r>
      <w:r>
        <w:pict>
          <v:shape id="_x0000_i118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82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którego</w:t>
                  </w:r>
                </w:p>
              </w:txbxContent>
            </v:textbox>
          </v:shape>
        </w:pict>
      </w:r>
      <w:r>
        <w:pict>
          <v:shape id="_x0000_i118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zważali</w:t>
                  </w:r>
                </w:p>
              </w:txbxContent>
            </v:textbox>
          </v:shape>
        </w:pict>
      </w:r>
      <w:r>
        <w:pict>
          <v:shape id="_x0000_i11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małego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8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18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19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Zważali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20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duży</w:t>
                  </w:r>
                </w:p>
              </w:txbxContent>
            </v:textbox>
          </v:shape>
        </w:pict>
      </w:r>
      <w:r>
        <w:pict>
          <v:shape id="_x0000_i120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11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praktykowaniem magii</w:t>
                  </w:r>
                </w:p>
              </w:txbxContent>
            </v:textbox>
          </v:shape>
        </w:pict>
      </w:r>
      <w:r>
        <w:pict>
          <v:shape id="_x0000_i1208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εξεστακεναι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eksestakenai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zdumiewać</w:t>
                  </w:r>
                </w:p>
              </w:txbxContent>
            </v:textbox>
          </v:shape>
        </w:pict>
      </w:r>
      <w:r>
        <w:pict>
          <v:shape id="_x0000_i120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Filipowi</w:t>
                  </w:r>
                </w:p>
              </w:txbxContent>
            </v:textbox>
          </v:shape>
        </w:pict>
      </w:r>
      <w:r>
        <w:pict>
          <v:shape id="_x0000_i1216" type="#_x0000_t202" style="width:13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głoszącemu dobrą nowinę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2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2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23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40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zanurzonym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44" type="#_x0000_t202" style="width:11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trwającym niezłomnie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4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Filipie</w:t>
                  </w:r>
                </w:p>
              </w:txbxContent>
            </v:textbox>
          </v:shape>
        </w:pict>
      </w:r>
      <w:r>
        <w:pict>
          <v:shape id="_x0000_i124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</w:t>
                  </w:r>
                </w:p>
              </w:txbxContent>
            </v:textbox>
          </v:shape>
        </w:pict>
      </w:r>
      <w:r>
        <w:pict>
          <v:shape id="_x0000_i124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4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25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stające się</w:t>
                  </w:r>
                </w:p>
              </w:txbxContent>
            </v:textbox>
          </v:shape>
        </w:pict>
      </w:r>
      <w:r>
        <w:pict>
          <v:shape id="_x0000_i1253" type="#_x0000_t202" style="width:7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zdumiony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5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26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przyjęła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9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7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78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279" type="#_x0000_t202" style="width:6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modlili się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8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</w:t>
                  </w:r>
                </w:p>
              </w:txbxContent>
            </v:textbox>
          </v:shape>
        </w:pict>
      </w:r>
      <w:r>
        <w:pict>
          <v:shape id="_x0000_i128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8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287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2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1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292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293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επιπεπτωκος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epipeptōkos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spadający</w:t>
                  </w:r>
                </w:p>
              </w:txbxContent>
            </v:textbox>
          </v:shape>
        </w:pict>
      </w:r>
      <w:r>
        <w:pict>
          <v:shape id="_x0000_i12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βεβαπτισμενοι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bebaptismenoi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zanurzeni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0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nałożyli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ελαμβανον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otrzymywali</w:t>
                  </w:r>
                </w:p>
              </w:txbxContent>
            </v:textbox>
          </v:shape>
        </w:pict>
      </w:r>
      <w:r>
        <w:pict>
          <v:shape id="_x0000_i13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14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1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28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dawany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333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33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339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mnie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34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nałożyłbym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4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</w:t>
                  </w:r>
                </w:p>
              </w:txbxContent>
            </v:textbox>
          </v:shape>
        </w:pict>
      </w:r>
      <w:r>
        <w:pict>
          <v:shape id="_x0000_i135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5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61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6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5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zgubie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ενομισας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wnioskowałeś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37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nabywać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8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8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39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397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 się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40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403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poproś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09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10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zamiar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żółci</w:t>
                  </w:r>
                </w:p>
              </w:txbxContent>
            </v:textbox>
          </v:shape>
        </w:pict>
      </w:r>
      <w:r>
        <w:pict>
          <v:shape id="_x0000_i142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goryczy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związaniu</w:t>
                  </w:r>
                </w:p>
              </w:txbxContent>
            </v:textbox>
          </v:shape>
        </w:pict>
      </w:r>
      <w:r>
        <w:pict>
          <v:shape id="_x0000_i1424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2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29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4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3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poproście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4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przyszłoby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7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powiedzieliście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5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2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zaświadczywszy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59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wracali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62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64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wioskom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8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Samarytańskim</w:t>
                  </w:r>
                </w:p>
              </w:txbxContent>
            </v:textbox>
          </v:shape>
        </w:pict>
      </w:r>
      <w:r>
        <w:pict>
          <v:shape id="_x0000_i1467" type="#_x0000_t202" style="width:11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 dobrą nowinę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46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7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4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4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76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0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mesēmbrian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schodzącej</w:t>
                  </w:r>
                </w:p>
              </w:txbxContent>
            </v:textbox>
          </v:shape>
        </w:pict>
      </w:r>
      <w:r>
        <w:pict>
          <v:shape id="_x0000_i14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Gazie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pusta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49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50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αιθιοψ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Etiopczyk</w:t>
                  </w:r>
                </w:p>
              </w:txbxContent>
            </v:textbox>
          </v:shape>
        </w:pict>
      </w:r>
      <w:r>
        <w:pict>
          <v:shape id="_x0000_i150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</w:t>
                  </w:r>
                </w:p>
              </w:txbxContent>
            </v:textbox>
          </v:shape>
        </w:pict>
      </w:r>
      <w:r>
        <w:pict>
          <v:shape id="_x0000_i1502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władca</w:t>
                  </w:r>
                </w:p>
              </w:txbxContent>
            </v:textbox>
          </v:shape>
        </w:pict>
      </w:r>
      <w:r>
        <w:pict>
          <v:shape id="_x0000_i1503" type="#_x0000_t202" style="width:5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κανδακης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kandakēs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Kandaki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królowej</w:t>
                  </w:r>
                </w:p>
              </w:txbxContent>
            </v:textbox>
          </v:shape>
        </w:pict>
      </w:r>
      <w:r>
        <w:pict>
          <v:shape id="_x0000_i1506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αιθιοπων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Etiopczyków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skarbem</w:t>
                  </w:r>
                </w:p>
              </w:txbxContent>
            </v:textbox>
          </v:shape>
        </w:pict>
      </w:r>
      <w:r>
        <w:pict>
          <v:shape id="_x0000_i151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1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16" type="#_x0000_t202" style="width:13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zamiar oddać cześć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8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5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2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22" type="#_x0000_t202" style="width:6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wracający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rydwanie</w:t>
                  </w:r>
                </w:p>
              </w:txbxContent>
            </v:textbox>
          </v:shape>
        </w:pict>
      </w:r>
      <w:r>
        <w:pict>
          <v:shape id="_x0000_i15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9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ανεγινωσκεν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aneginōsken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czytał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532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5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Filipowi</w:t>
                  </w:r>
                </w:p>
              </w:txbxContent>
            </v:textbox>
          </v:shape>
        </w:pict>
      </w:r>
      <w:r>
        <w:pict>
          <v:shape id="_x0000_i1540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podejdź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κολληθητι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kollēthēti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przyłączony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rydwanu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547" type="#_x0000_t202" style="width:7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προσδραμων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prosdramōn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Podbiegłszy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5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5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3" type="#_x0000_t202" style="width:8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czytającego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556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9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560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56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3" type="#_x0000_t202" style="width:7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czytasz</w:t>
                  </w:r>
                </w:p>
              </w:txbxContent>
            </v:textbox>
          </v:shape>
        </w:pict>
      </w:r>
      <w:r>
        <w:pict>
          <v:shape id="_x0000_i15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7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mogę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75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odēgēsē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poprowadziłby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77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zaprosił</w:t>
                  </w:r>
                </w:p>
              </w:txbxContent>
            </v:textbox>
          </v:shape>
        </w:pict>
      </w:r>
      <w:r>
        <w:pict>
          <v:shape id="_x0000_i157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581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 wszedłszy</w:t>
                  </w:r>
                </w:p>
              </w:txbxContent>
            </v:textbox>
          </v:shape>
        </w:pict>
      </w:r>
      <w:r>
        <w:pict>
          <v:shape id="_x0000_i158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usiąść</w:t>
                  </w:r>
                </w:p>
              </w:txbxContent>
            </v:textbox>
          </v:shape>
        </w:pict>
      </w:r>
      <w:r>
        <w:pict>
          <v:shape id="_x0000_i158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urywek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9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ανεγινωσκεν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aneginōsken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czytał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96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owca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rzeź</w:t>
                  </w:r>
                </w:p>
              </w:txbxContent>
            </v:textbox>
          </v:shape>
        </w:pict>
      </w:r>
      <w:r>
        <w:pict>
          <v:shape id="_x0000_i1599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prowadzony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0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60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5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strzyże</w:t>
                  </w:r>
                </w:p>
              </w:txbxContent>
            </v:textbox>
          </v:shape>
        </w:pict>
      </w:r>
      <w:r>
        <w:pict>
          <v:shape id="_x0000_i160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7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6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uniżeniu</w:t>
                  </w:r>
                </w:p>
              </w:txbxContent>
            </v:textbox>
          </v:shape>
        </w:pict>
      </w:r>
      <w:r>
        <w:pict>
          <v:shape id="_x0000_i16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6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2" type="#_x0000_t202" style="width:9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podniesiony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6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28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30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zabierane</w:t>
                  </w:r>
                </w:p>
              </w:txbxContent>
            </v:textbox>
          </v:shape>
        </w:pict>
      </w:r>
      <w:r>
        <w:pict>
          <v:shape id="_x0000_i16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638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Filipowi</w:t>
                  </w:r>
                </w:p>
              </w:txbxContent>
            </v:textbox>
          </v:shape>
        </w:pict>
      </w:r>
      <w:r>
        <w:pict>
          <v:shape id="_x0000_i16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54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5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kimś</w:t>
                  </w:r>
                </w:p>
              </w:txbxContent>
            </v:textbox>
          </v:shape>
        </w:pict>
      </w:r>
      <w:r>
        <w:pict>
          <v:shape id="_x0000_i16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8:35</w:t>
                  </w:r>
                </w:p>
              </w:txbxContent>
            </v:textbox>
          </v:shape>
        </w:pict>
      </w:r>
      <w:r>
        <w:pict>
          <v:shape id="_x0000_i166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Otworzywszy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6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6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672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73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 dobrą nowinę</w:t>
                  </w:r>
                </w:p>
              </w:txbxContent>
            </v:textbox>
          </v:shape>
        </w:pict>
      </w:r>
      <w:r>
        <w:pict>
          <v:shape id="_x0000_i16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6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8:36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0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jechali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6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jakiejś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9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zabrania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97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</w:t>
                  </w:r>
                </w:p>
              </w:txbxContent>
            </v:textbox>
          </v:shape>
        </w:pict>
      </w:r>
      <w:r>
        <w:pict>
          <v:shape id="_x0000_i16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8:37</w:t>
                  </w:r>
                </w:p>
              </w:txbxContent>
            </v:textbox>
          </v:shape>
        </w:pict>
      </w:r>
      <w:r>
        <w:pict>
          <v:shape id="_x0000_i169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0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71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3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wierzę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2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7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8:38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4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72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stanąć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rydwan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9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</w:t>
                  </w:r>
                </w:p>
              </w:txbxContent>
            </v:textbox>
          </v:shape>
        </w:pict>
      </w:r>
      <w:r>
        <w:pict>
          <v:shape id="_x0000_i1730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oboje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36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1" type="#_x0000_t202" style="width:5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</w:t>
                  </w:r>
                </w:p>
              </w:txbxContent>
            </v:textbox>
          </v:shape>
        </w:pict>
      </w:r>
      <w:r>
        <w:pict>
          <v:shape id="_x0000_i17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8:39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75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75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5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porwał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75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5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dłużej nie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eunuch</w:t>
                  </w:r>
                </w:p>
              </w:txbxContent>
            </v:textbox>
          </v:shape>
        </w:pict>
      </w:r>
      <w:r>
        <w:pict>
          <v:shape id="_x0000_i1762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jechał</w:t>
                  </w:r>
                </w:p>
              </w:txbxContent>
            </v:textbox>
          </v:shape>
        </w:pict>
      </w:r>
      <w:r>
        <w:pict>
          <v:shape id="_x0000_i17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7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67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7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8:40</w:t>
                  </w:r>
                </w:p>
              </w:txbxContent>
            </v:textbox>
          </v:shape>
        </w:pict>
      </w:r>
      <w:r>
        <w:pict>
          <v:shape id="_x0000_i1769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1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Azocie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5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776" type="#_x0000_t202" style="width:10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głosił dobrą nowinę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miastom</w:t>
                  </w:r>
                </w:p>
              </w:txbxContent>
            </v:textbox>
          </v:shape>
        </w:pict>
      </w:r>
      <w:r>
        <w:pict>
          <v:shape id="_x0000_i177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7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85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2024-05-24T19:04:41Z</dcterms:modified>
</cp:coreProperties>
</file>