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List do Koryntian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12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29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duchowych</w:t>
                  </w:r>
                </w:p>
              </w:txbxContent>
            </v:textbox>
          </v:shape>
        </w:pict>
      </w:r>
      <w:r>
        <w:pict>
          <v:shape id="_x0000_i1030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chcę</w:t>
                  </w:r>
                </w:p>
              </w:txbxContent>
            </v:textbox>
          </v:shape>
        </w:pict>
      </w:r>
      <w:r>
        <w:pict>
          <v:shape id="_x0000_i1033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 wy</w:t>
                  </w:r>
                </w:p>
              </w:txbxContent>
            </v:textbox>
          </v:shape>
        </w:pict>
      </w:r>
      <w:r>
        <w:pict>
          <v:shape id="_x0000_i1034" type="#_x0000_t202" style="width:7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αγνοειν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agnoein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 rozumieć</w:t>
                  </w:r>
                </w:p>
              </w:txbxContent>
            </v:textbox>
          </v:shape>
        </w:pict>
      </w:r>
      <w:r>
        <w:pict>
          <v:shape id="_x0000_i103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</w:t>
                  </w:r>
                </w:p>
              </w:txbxContent>
            </v:textbox>
          </v:shape>
        </w:pict>
      </w:r>
      <w:r>
        <w:pict>
          <v:shape id="_x0000_i1036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Wiecie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38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poganie</w:t>
                  </w:r>
                </w:p>
              </w:txbxContent>
            </v:textbox>
          </v:shape>
        </w:pict>
      </w:r>
      <w:r>
        <w:pict>
          <v:shape id="_x0000_i1039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byliście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2" type="#_x0000_t202" style="width:50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ειδωλα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eidōla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bożków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4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niemych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4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047" type="#_x0000_t202" style="width:10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byliście prowadzeni</w:t>
                  </w:r>
                </w:p>
              </w:txbxContent>
            </v:textbox>
          </v:shape>
        </w:pict>
      </w:r>
      <w:r>
        <w:pict>
          <v:shape id="_x0000_i1048" type="#_x0000_t202" style="width:122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απαγομενοι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apagomenoi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odprowadzani</w:t>
                  </w:r>
                </w:p>
              </w:txbxContent>
            </v:textbox>
          </v:shape>
        </w:pict>
      </w:r>
      <w:r>
        <w:pict>
          <v:shape id="_x0000_i10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</w:t>
                  </w:r>
                </w:p>
              </w:txbxContent>
            </v:textbox>
          </v:shape>
        </w:pict>
      </w:r>
      <w:r>
        <w:pict>
          <v:shape id="_x0000_i1050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051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γνωριζω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gnōrizō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oznajmiam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56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Duchu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58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mówiący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060" type="#_x0000_t202" style="width:7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αναθεμα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anathema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przekleństwo</w:t>
                  </w:r>
                </w:p>
              </w:txbxContent>
            </v:textbox>
          </v:shape>
        </w:pict>
      </w:r>
      <w:r>
        <w:pict>
          <v:shape id="_x0000_i1061" type="#_x0000_t202" style="width:5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Jezusa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064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</w:t>
                  </w:r>
                </w:p>
              </w:txbxContent>
            </v:textbox>
          </v:shape>
        </w:pict>
      </w:r>
      <w:r>
        <w:pict>
          <v:shape id="_x0000_i1065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powiedzieć</w:t>
                  </w:r>
                </w:p>
              </w:txbxContent>
            </v:textbox>
          </v:shape>
        </w:pict>
      </w:r>
      <w:r>
        <w:pict>
          <v:shape id="_x0000_i1066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Panem</w:t>
                  </w:r>
                </w:p>
              </w:txbxContent>
            </v:textbox>
          </v:shape>
        </w:pict>
      </w:r>
      <w:r>
        <w:pict>
          <v:shape id="_x0000_i10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71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Duchu</w:t>
                  </w:r>
                </w:p>
              </w:txbxContent>
            </v:textbox>
          </v:shape>
        </w:pict>
      </w:r>
      <w:r>
        <w:pict>
          <v:shape id="_x0000_i1072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Świętym</w:t>
                  </w:r>
                </w:p>
              </w:txbxContent>
            </v:textbox>
          </v:shape>
        </w:pict>
      </w:r>
      <w:r>
        <w:pict>
          <v:shape id="_x0000_i107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</w:t>
                  </w:r>
                </w:p>
              </w:txbxContent>
            </v:textbox>
          </v:shape>
        </w:pict>
      </w:r>
      <w:r>
        <w:pict>
          <v:shape id="_x0000_i1074" type="#_x0000_t202" style="width:7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διαιρεσεις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diaireseis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Rozdzielenia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76" type="#_x0000_t202" style="width:6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χαρισματων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charismatōn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darów łaski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8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081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0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12:5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4" type="#_x0000_t202" style="width:70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διαιρεσεις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diaireseis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rozdzielenia</w:t>
                  </w:r>
                </w:p>
              </w:txbxContent>
            </v:textbox>
          </v:shape>
        </w:pict>
      </w:r>
      <w:r>
        <w:pict>
          <v:shape id="_x0000_i1085" type="#_x0000_t202" style="width:5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posług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089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0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12:6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3" type="#_x0000_t202" style="width:70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διαιρεσεις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diaireseis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rozdzielenia</w:t>
                  </w:r>
                </w:p>
              </w:txbxContent>
            </v:textbox>
          </v:shape>
        </w:pict>
      </w:r>
      <w:r>
        <w:pict>
          <v:shape id="_x0000_i1094" type="#_x0000_t202" style="width:6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ενεργηματων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energēmatōn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działań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98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102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ενεργων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energōn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działający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4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106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10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12:7</w:t>
                  </w:r>
                </w:p>
              </w:txbxContent>
            </v:textbox>
          </v:shape>
        </w:pict>
      </w:r>
      <w:r>
        <w:pict>
          <v:shape id="_x0000_i1108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Każdemu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10" type="#_x0000_t202" style="width:6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διδοται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didotai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dawany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2" type="#_x0000_t202" style="width:5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φανερωσις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fanerōsis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przejaw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4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7" type="#_x0000_t202" style="width:9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συμφερον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symferon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będącej korzyścią</w:t>
                  </w:r>
                </w:p>
              </w:txbxContent>
            </v:textbox>
          </v:shape>
        </w:pict>
      </w:r>
      <w:r>
        <w:pict>
          <v:shape id="_x0000_i111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12:8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120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12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4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125" type="#_x0000_t202" style="width:6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διδοται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didotai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dawane</w:t>
                  </w:r>
                </w:p>
              </w:txbxContent>
            </v:textbox>
          </v:shape>
        </w:pict>
      </w:r>
      <w:r>
        <w:pict>
          <v:shape id="_x0000_i1126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127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mądrości</w:t>
                  </w:r>
                </w:p>
              </w:txbxContent>
            </v:textbox>
          </v:shape>
        </w:pict>
      </w:r>
      <w:r>
        <w:pict>
          <v:shape id="_x0000_i1128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innemu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131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poznania</w:t>
                  </w:r>
                </w:p>
              </w:txbxContent>
            </v:textbox>
          </v:shape>
        </w:pict>
      </w:r>
      <w:r>
        <w:pict>
          <v:shape id="_x0000_i1132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134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samego</w:t>
                  </w:r>
                </w:p>
              </w:txbxContent>
            </v:textbox>
          </v:shape>
        </w:pict>
      </w:r>
      <w:r>
        <w:pict>
          <v:shape id="_x0000_i1135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13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12:9</w:t>
                  </w:r>
                </w:p>
              </w:txbxContent>
            </v:textbox>
          </v:shape>
        </w:pict>
      </w:r>
      <w:r>
        <w:pict>
          <v:shape id="_x0000_i1137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innemu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wiara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142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samym</w:t>
                  </w:r>
                </w:p>
              </w:txbxContent>
            </v:textbox>
          </v:shape>
        </w:pict>
      </w:r>
      <w:r>
        <w:pict>
          <v:shape id="_x0000_i1143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Duchu</w:t>
                  </w:r>
                </w:p>
              </w:txbxContent>
            </v:textbox>
          </v:shape>
        </w:pict>
      </w:r>
      <w:r>
        <w:pict>
          <v:shape id="_x0000_i1144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innemu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46" type="#_x0000_t202" style="width:5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χαρισματα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dary łaski</w:t>
                  </w:r>
                </w:p>
              </w:txbxContent>
            </v:textbox>
          </v:shape>
        </w:pict>
      </w:r>
      <w:r>
        <w:pict>
          <v:shape id="_x0000_i1147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ιαματων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iamatōn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uzdrowień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150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samym</w:t>
                  </w:r>
                </w:p>
              </w:txbxContent>
            </v:textbox>
          </v:shape>
        </w:pict>
      </w:r>
      <w:r>
        <w:pict>
          <v:shape id="_x0000_i1151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Duchu</w:t>
                  </w:r>
                </w:p>
              </w:txbxContent>
            </v:textbox>
          </v:shape>
        </w:pict>
      </w:r>
      <w:r>
        <w:pict>
          <v:shape id="_x0000_i115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12:10</w:t>
                  </w:r>
                </w:p>
              </w:txbxContent>
            </v:textbox>
          </v:shape>
        </w:pict>
      </w:r>
      <w:r>
        <w:pict>
          <v:shape id="_x0000_i1153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innemu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55" type="#_x0000_t202" style="width:6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ενεργηματα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energēmata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dzieła</w:t>
                  </w:r>
                </w:p>
              </w:txbxContent>
            </v:textbox>
          </v:shape>
        </w:pict>
      </w:r>
      <w:r>
        <w:pict>
          <v:shape id="_x0000_i1156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mocy</w:t>
                  </w:r>
                </w:p>
              </w:txbxContent>
            </v:textbox>
          </v:shape>
        </w:pict>
      </w:r>
      <w:r>
        <w:pict>
          <v:shape id="_x0000_i1157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innemu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59" type="#_x0000_t202" style="width:77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prorokowanie</w:t>
                  </w:r>
                </w:p>
              </w:txbxContent>
            </v:textbox>
          </v:shape>
        </w:pict>
      </w:r>
      <w:r>
        <w:pict>
          <v:shape id="_x0000_i1160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innemu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62" type="#_x0000_t202" style="width:7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διακρισεις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diakriseis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rozróżnienia</w:t>
                  </w:r>
                </w:p>
              </w:txbxContent>
            </v:textbox>
          </v:shape>
        </w:pict>
      </w:r>
      <w:r>
        <w:pict>
          <v:shape id="_x0000_i1163" type="#_x0000_t202" style="width:6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duchów</w:t>
                  </w:r>
                </w:p>
              </w:txbxContent>
            </v:textbox>
          </v:shape>
        </w:pict>
      </w:r>
      <w:r>
        <w:pict>
          <v:shape id="_x0000_i1164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innemu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66" type="#_x0000_t202" style="width: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rodzaje</w:t>
                  </w:r>
                </w:p>
              </w:txbxContent>
            </v:textbox>
          </v:shape>
        </w:pict>
      </w:r>
      <w:r>
        <w:pict>
          <v:shape id="_x0000_i1167" type="#_x0000_t202" style="width:53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γλωσσων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glōssōn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języków</w:t>
                  </w:r>
                </w:p>
              </w:txbxContent>
            </v:textbox>
          </v:shape>
        </w:pict>
      </w:r>
      <w:r>
        <w:pict>
          <v:shape id="_x0000_i1168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innemu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70" type="#_x0000_t202" style="width:5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ερμηνεια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hermēneia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wykład</w:t>
                  </w:r>
                </w:p>
              </w:txbxContent>
            </v:textbox>
          </v:shape>
        </w:pict>
      </w:r>
      <w:r>
        <w:pict>
          <v:shape id="_x0000_i1171" type="#_x0000_t202" style="width:53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γλωσσων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glōssōn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języków</w:t>
                  </w:r>
                </w:p>
              </w:txbxContent>
            </v:textbox>
          </v:shape>
        </w:pict>
      </w:r>
      <w:r>
        <w:pict>
          <v:shape id="_x0000_i117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12:11</w:t>
                  </w:r>
                </w:p>
              </w:txbxContent>
            </v:textbox>
          </v:shape>
        </w:pict>
      </w:r>
      <w:r>
        <w:pict>
          <v:shape id="_x0000_i1173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176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ενεργει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energei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działa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18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182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183" type="#_x0000_t202" style="width:75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διαιρουν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diairoun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rozdzielający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185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każdemu</w:t>
                  </w:r>
                </w:p>
              </w:txbxContent>
            </v:textbox>
          </v:shape>
        </w:pict>
      </w:r>
      <w:r>
        <w:pict>
          <v:shape id="_x0000_i1186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187" type="#_x0000_t202" style="width:51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bouletai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chce</w:t>
                  </w:r>
                </w:p>
              </w:txbxContent>
            </v:textbox>
          </v:shape>
        </w:pict>
      </w:r>
      <w:r>
        <w:pict>
          <v:shape id="_x0000_i118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12:12</w:t>
                  </w:r>
                </w:p>
              </w:txbxContent>
            </v:textbox>
          </v:shape>
        </w:pict>
      </w:r>
      <w:r>
        <w:pict>
          <v:shape id="_x0000_i1189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19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jedno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96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członki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liczne</w:t>
                  </w:r>
                </w:p>
              </w:txbxContent>
            </v:textbox>
          </v:shape>
        </w:pict>
      </w:r>
      <w:r>
        <w:pict>
          <v:shape id="_x0000_i1199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2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członki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4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6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jednego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liczni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jedno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5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21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12:13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1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20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jednym</w:t>
                  </w:r>
                </w:p>
              </w:txbxContent>
            </v:textbox>
          </v:shape>
        </w:pict>
      </w:r>
      <w:r>
        <w:pict>
          <v:shape id="_x0000_i1221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Duchu</w:t>
                  </w:r>
                </w:p>
              </w:txbxContent>
            </v:textbox>
          </v:shape>
        </w:pict>
      </w:r>
      <w:r>
        <w:pict>
          <v:shape id="_x0000_i122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223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25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jednym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</w:t>
                  </w:r>
                </w:p>
              </w:txbxContent>
            </v:textbox>
          </v:shape>
        </w:pict>
      </w:r>
      <w:r>
        <w:pict>
          <v:shape id="_x0000_i1227" type="#_x0000_t202" style="width:10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εβαπτισθημεν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ebaptisthēmen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zostaliśmy zanurzeni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 to</w:t>
                  </w:r>
                </w:p>
              </w:txbxContent>
            </v:textbox>
          </v:shape>
        </w:pict>
      </w:r>
      <w:r>
        <w:pict>
          <v:shape id="_x0000_i1229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Judejczycy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 to</w:t>
                  </w:r>
                </w:p>
              </w:txbxContent>
            </v:textbox>
          </v:shape>
        </w:pict>
      </w:r>
      <w:r>
        <w:pict>
          <v:shape id="_x0000_i1231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ελληνες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hellēnes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Grecy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 to</w:t>
                  </w:r>
                </w:p>
              </w:txbxContent>
            </v:textbox>
          </v:shape>
        </w:pict>
      </w:r>
      <w:r>
        <w:pict>
          <v:shape id="_x0000_i1233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niewolnicy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 to</w:t>
                  </w:r>
                </w:p>
              </w:txbxContent>
            </v:textbox>
          </v:shape>
        </w:pict>
      </w:r>
      <w:r>
        <w:pict>
          <v:shape id="_x0000_i1235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ελευθεροι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eleutheroi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wolni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7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39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jednego</w:t>
                  </w:r>
                </w:p>
              </w:txbxContent>
            </v:textbox>
          </v:shape>
        </w:pict>
      </w:r>
      <w:r>
        <w:pict>
          <v:shape id="_x0000_i1240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241" type="#_x0000_t202" style="width:10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εποτισθημεν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epotisthēmen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zostaliśmy napojeni</w:t>
                  </w:r>
                </w:p>
              </w:txbxContent>
            </v:textbox>
          </v:shape>
        </w:pict>
      </w:r>
      <w:r>
        <w:pict>
          <v:shape id="_x0000_i124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12:14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4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250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członek</w:t>
                  </w:r>
                </w:p>
              </w:txbxContent>
            </v:textbox>
          </v:shape>
        </w:pict>
      </w:r>
      <w:r>
        <w:pict>
          <v:shape id="_x0000_i125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25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12:15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55" type="#_x0000_t202" style="width:80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powiedziałaby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stopa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60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ręka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63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266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68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wbrew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temu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274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27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12:16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78" type="#_x0000_t202" style="width:81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powiedziałoby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ucho</w:t>
                  </w:r>
                </w:p>
              </w:txbxContent>
            </v:textbox>
          </v:shape>
        </w:pict>
      </w:r>
      <w:r>
        <w:pict>
          <v:shape id="_x0000_i1281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ponieważ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83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284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οφθαλμος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oko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86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289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91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wbrew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temu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297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29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12:17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303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οφθαλμος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oko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6" type="#_x0000_t202" style="width:38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</w:t>
                  </w:r>
                </w:p>
              </w:txbxContent>
            </v:textbox>
          </v:shape>
        </w:pict>
      </w:r>
      <w:r>
        <w:pict>
          <v:shape id="_x0000_i1309" type="#_x0000_t202" style="width:38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2" type="#_x0000_t202" style="width:53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οσφρησις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osfrēsis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węch</w:t>
                  </w:r>
                </w:p>
              </w:txbxContent>
            </v:textbox>
          </v:shape>
        </w:pict>
      </w:r>
      <w:r>
        <w:pict>
          <v:shape id="_x0000_i131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12:18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318" type="#_x0000_t202" style="width:5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ustanowił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0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członki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322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323" type="#_x0000_t202" style="width:4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nich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6" type="#_x0000_t202" style="width:44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</w:t>
                  </w:r>
                </w:p>
              </w:txbxContent>
            </v:textbox>
          </v:shape>
        </w:pict>
      </w:r>
      <w:r>
        <w:pict>
          <v:shape id="_x0000_i1327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328" type="#_x0000_t202" style="width:53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ηθελησεν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ēthelēsen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chciał</w:t>
                  </w:r>
                </w:p>
              </w:txbxContent>
            </v:textbox>
          </v:shape>
        </w:pict>
      </w:r>
      <w:r>
        <w:pict>
          <v:shape id="_x0000_i132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12:19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4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336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członek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34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12:20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liczne</w:t>
                  </w:r>
                </w:p>
              </w:txbxContent>
            </v:textbox>
          </v:shape>
        </w:pict>
      </w:r>
      <w:r>
        <w:pict>
          <v:shape id="_x0000_i1344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345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członki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jedno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34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12:21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51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53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οφθαλμος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oko</w:t>
                  </w:r>
                </w:p>
              </w:txbxContent>
            </v:textbox>
          </v:shape>
        </w:pict>
      </w:r>
      <w:r>
        <w:pict>
          <v:shape id="_x0000_i1354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powiedzieć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ręka</w:t>
                  </w:r>
                </w:p>
              </w:txbxContent>
            </v:textbox>
          </v:shape>
        </w:pict>
      </w:r>
      <w:r>
        <w:pict>
          <v:shape id="_x0000_i1357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potrzeby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362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znowu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4" type="#_x0000_t202" style="width:4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głowa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6" type="#_x0000_t202" style="width:48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stopom</w:t>
                  </w:r>
                </w:p>
              </w:txbxContent>
            </v:textbox>
          </v:shape>
        </w:pict>
      </w:r>
      <w:r>
        <w:pict>
          <v:shape id="_x0000_i1367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potrzeby</w:t>
                  </w:r>
                </w:p>
              </w:txbxContent>
            </v:textbox>
          </v:shape>
        </w:pict>
      </w:r>
      <w:r>
        <w:pict>
          <v:shape id="_x0000_i13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</w:t>
                  </w:r>
                </w:p>
              </w:txbxContent>
            </v:textbox>
          </v:shape>
        </w:pict>
      </w:r>
      <w:r>
        <w:pict>
          <v:shape id="_x0000_i137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12:22</w:t>
                  </w:r>
                </w:p>
              </w:txbxContent>
            </v:textbox>
          </v:shape>
        </w:pict>
      </w:r>
      <w:r>
        <w:pict>
          <v:shape id="_x0000_i137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374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bardziej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376" type="#_x0000_t202" style="width:72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δοκουντα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dokounta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wydające się</w:t>
                  </w:r>
                </w:p>
              </w:txbxContent>
            </v:textbox>
          </v:shape>
        </w:pict>
      </w:r>
      <w:r>
        <w:pict>
          <v:shape id="_x0000_i137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członki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9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380" type="#_x0000_t202" style="width:89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ασθενεστερα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asthenestera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bardziej słabymi</w:t>
                  </w:r>
                </w:p>
              </w:txbxContent>
            </v:textbox>
          </v:shape>
        </w:pict>
      </w:r>
      <w:r>
        <w:pict>
          <v:shape id="_x0000_i1381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υπαρχειν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382" type="#_x0000_t202" style="width:6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αναγκαια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anagkaia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konieczne</w:t>
                  </w:r>
                </w:p>
              </w:txbxContent>
            </v:textbox>
          </v:shape>
        </w:pict>
      </w:r>
      <w:r>
        <w:pict>
          <v:shape id="_x0000_i1383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są</w:t>
                  </w:r>
                </w:p>
              </w:txbxContent>
            </v:textbox>
          </v:shape>
        </w:pict>
      </w:r>
      <w:r>
        <w:pict>
          <v:shape id="_x0000_i138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12:23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387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δοκουμεν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dokoumen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uważamy</w:t>
                  </w:r>
                </w:p>
              </w:txbxContent>
            </v:textbox>
          </v:shape>
        </w:pict>
      </w:r>
      <w:r>
        <w:pict>
          <v:shape id="_x0000_i1388" type="#_x0000_t202" style="width:128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ατιμοτερα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atimotera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 mniej godne szacunku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1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392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393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szacunkiem</w:t>
                  </w:r>
                </w:p>
              </w:txbxContent>
            </v:textbox>
          </v:shape>
        </w:pict>
      </w:r>
      <w:r>
        <w:pict>
          <v:shape id="_x0000_i1394" type="#_x0000_t202" style="width:71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περισσοτεραν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perissoteran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obfitszym</w:t>
                  </w:r>
                </w:p>
              </w:txbxContent>
            </v:textbox>
          </v:shape>
        </w:pict>
      </w:r>
      <w:r>
        <w:pict>
          <v:shape id="_x0000_i1395" type="#_x0000_t202" style="width:6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περιτιθεμεν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peritithemen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otaczamy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8" type="#_x0000_t202" style="width:7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ασχημονα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aschēmona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nieprzyzwoite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</w:t>
                  </w:r>
                </w:p>
              </w:txbxContent>
            </v:textbox>
          </v:shape>
        </w:pict>
      </w:r>
      <w:r>
        <w:pict>
          <v:shape id="_x0000_i1400" type="#_x0000_t202" style="width:79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ευσχημοσυνην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euschēmosynēn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dostojność</w:t>
                  </w:r>
                </w:p>
              </w:txbxContent>
            </v:textbox>
          </v:shape>
        </w:pict>
      </w:r>
      <w:r>
        <w:pict>
          <v:shape id="_x0000_i1401" type="#_x0000_t202" style="width:71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περισσοτεραν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perissoteran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obfitszą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40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12:24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06" type="#_x0000_t202" style="width:6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ευσχημονα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euschēmona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dostojne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09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potrzeby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41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414" type="#_x0000_t202" style="width:68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συνεκερασεν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synekerasen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złączył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8" type="#_x0000_t202" style="width:87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υστερουντι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usterounti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mającemu braki</w:t>
                  </w:r>
                </w:p>
              </w:txbxContent>
            </v:textbox>
          </v:shape>
        </w:pict>
      </w:r>
      <w:r>
        <w:pict>
          <v:shape id="_x0000_i1419" type="#_x0000_t202" style="width:71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περισσοτεραν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perissoteran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obfitszy</w:t>
                  </w:r>
                </w:p>
              </w:txbxContent>
            </v:textbox>
          </v:shape>
        </w:pict>
      </w:r>
      <w:r>
        <w:pict>
          <v:shape id="_x0000_i1420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dawszy</w:t>
                  </w:r>
                </w:p>
              </w:txbxContent>
            </v:textbox>
          </v:shape>
        </w:pict>
      </w:r>
      <w:r>
        <w:pict>
          <v:shape id="_x0000_i1421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szacunek</w:t>
                  </w:r>
                </w:p>
              </w:txbxContent>
            </v:textbox>
          </v:shape>
        </w:pict>
      </w:r>
      <w:r>
        <w:pict>
          <v:shape id="_x0000_i142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12:25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25" type="#_x0000_t202" style="width:4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byłoby</w:t>
                  </w:r>
                </w:p>
              </w:txbxContent>
            </v:textbox>
          </v:shape>
        </w:pict>
      </w:r>
      <w:r>
        <w:pict>
          <v:shape id="_x0000_i1426" type="#_x0000_t202" style="width:5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σχισμα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schisma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rozdarcie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9" type="#_x0000_t202" style="width:44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</w:t>
                  </w:r>
                </w:p>
              </w:txbxContent>
            </v:textbox>
          </v:shape>
        </w:pict>
      </w:r>
      <w:r>
        <w:pict>
          <v:shape id="_x0000_i143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2" type="#_x0000_t202" style="width:38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samo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434" type="#_x0000_t202" style="width:8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nawzajem</w:t>
                  </w:r>
                </w:p>
              </w:txbxContent>
            </v:textbox>
          </v:shape>
        </w:pict>
      </w:r>
      <w:r>
        <w:pict>
          <v:shape id="_x0000_i1435" type="#_x0000_t202" style="width:82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μεριμνωσιν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merimnōsin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martwiłyby się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członki</w:t>
                  </w:r>
                </w:p>
              </w:txbxContent>
            </v:textbox>
          </v:shape>
        </w:pict>
      </w:r>
      <w:r>
        <w:pict>
          <v:shape id="_x0000_i143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12:26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 to</w:t>
                  </w:r>
                </w:p>
              </w:txbxContent>
            </v:textbox>
          </v:shape>
        </w:pict>
      </w:r>
      <w:r>
        <w:pict>
          <v:shape id="_x0000_i1441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cierpi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443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członek</w:t>
                  </w:r>
                </w:p>
              </w:txbxContent>
            </v:textbox>
          </v:shape>
        </w:pict>
      </w:r>
      <w:r>
        <w:pict>
          <v:shape id="_x0000_i1444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συμπασχει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sympaschei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współcierpią</w:t>
                  </w:r>
                </w:p>
              </w:txbxContent>
            </v:textbox>
          </v:shape>
        </w:pict>
      </w:r>
      <w:r>
        <w:pict>
          <v:shape id="_x0000_i1445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członki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 to</w:t>
                  </w:r>
                </w:p>
              </w:txbxContent>
            </v:textbox>
          </v:shape>
        </w:pict>
      </w:r>
      <w:r>
        <w:pict>
          <v:shape id="_x0000_i1449" type="#_x0000_t202" style="width:8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doznaje chwały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451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członek</w:t>
                  </w:r>
                </w:p>
              </w:txbxContent>
            </v:textbox>
          </v:shape>
        </w:pict>
      </w:r>
      <w:r>
        <w:pict>
          <v:shape id="_x0000_i1452" type="#_x0000_t202" style="width:15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συγχαιρει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sygchairei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współcieszy się współcieszą się</w:t>
                  </w:r>
                </w:p>
              </w:txbxContent>
            </v:textbox>
          </v:shape>
        </w:pict>
      </w:r>
      <w:r>
        <w:pict>
          <v:shape id="_x0000_i1453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5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członki</w:t>
                  </w:r>
                </w:p>
              </w:txbxContent>
            </v:textbox>
          </v:shape>
        </w:pict>
      </w:r>
      <w:r>
        <w:pict>
          <v:shape id="_x0000_i145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12:27</w:t>
                  </w:r>
                </w:p>
              </w:txbxContent>
            </v:textbox>
          </v:shape>
        </w:pict>
      </w:r>
      <w:r>
        <w:pict>
          <v:shape id="_x0000_i14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59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461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63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członki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65" type="#_x0000_t202" style="width:75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poszczególna</w:t>
                  </w:r>
                </w:p>
              </w:txbxContent>
            </v:textbox>
          </v:shape>
        </w:pict>
      </w:r>
      <w:r>
        <w:pict>
          <v:shape id="_x0000_i146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12:28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8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469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470" type="#_x0000_t202" style="width:5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ustanowił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5" type="#_x0000_t202" style="width:7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zgromadzeniu</w:t>
                  </w:r>
                </w:p>
              </w:txbxContent>
            </v:textbox>
          </v:shape>
        </w:pict>
      </w:r>
      <w:r>
        <w:pict>
          <v:shape id="_x0000_i1476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najpierw</w:t>
                  </w:r>
                </w:p>
              </w:txbxContent>
            </v:textbox>
          </v:shape>
        </w:pict>
      </w:r>
      <w:r>
        <w:pict>
          <v:shape id="_x0000_i1477" type="#_x0000_t202" style="width:7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wysłanników</w:t>
                  </w:r>
                </w:p>
              </w:txbxContent>
            </v:textbox>
          </v:shape>
        </w:pict>
      </w:r>
      <w:r>
        <w:pict>
          <v:shape id="_x0000_i1478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powtórnie</w:t>
                  </w:r>
                </w:p>
              </w:txbxContent>
            </v:textbox>
          </v:shape>
        </w:pict>
      </w:r>
      <w:r>
        <w:pict>
          <v:shape id="_x0000_i1479" type="#_x0000_t202" style="width:5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proroków</w:t>
                  </w:r>
                </w:p>
              </w:txbxContent>
            </v:textbox>
          </v:shape>
        </w:pict>
      </w:r>
      <w:r>
        <w:pict>
          <v:shape id="_x0000_i1480" type="#_x0000_t202" style="width:5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 trzecie</w:t>
                  </w:r>
                </w:p>
              </w:txbxContent>
            </v:textbox>
          </v:shape>
        </w:pict>
      </w:r>
      <w:r>
        <w:pict>
          <v:shape id="_x0000_i1481" type="#_x0000_t202" style="width:67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nauczycieli</w:t>
                  </w:r>
                </w:p>
              </w:txbxContent>
            </v:textbox>
          </v:shape>
        </w:pict>
      </w:r>
      <w:r>
        <w:pict>
          <v:shape id="_x0000_i1482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επειτα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następnie</w:t>
                  </w:r>
                </w:p>
              </w:txbxContent>
            </v:textbox>
          </v:shape>
        </w:pict>
      </w:r>
      <w:r>
        <w:pict>
          <v:shape id="_x0000_i1483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moce</w:t>
                  </w:r>
                </w:p>
              </w:txbxContent>
            </v:textbox>
          </v:shape>
        </w:pict>
      </w:r>
      <w:r>
        <w:pict>
          <v:shape id="_x0000_i1484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następnie</w:t>
                  </w:r>
                </w:p>
              </w:txbxContent>
            </v:textbox>
          </v:shape>
        </w:pict>
      </w:r>
      <w:r>
        <w:pict>
          <v:shape id="_x0000_i1485" type="#_x0000_t202" style="width:5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χαρισματα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dary łaski</w:t>
                  </w:r>
                </w:p>
              </w:txbxContent>
            </v:textbox>
          </v:shape>
        </w:pict>
      </w:r>
      <w:r>
        <w:pict>
          <v:shape id="_x0000_i1486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ιαματων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iamatōn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uzdrowień</w:t>
                  </w:r>
                </w:p>
              </w:txbxContent>
            </v:textbox>
          </v:shape>
        </w:pict>
      </w:r>
      <w:r>
        <w:pict>
          <v:shape id="_x0000_i1487" type="#_x0000_t202" style="width:59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αντιληψεις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antilēpseis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pomocy</w:t>
                  </w:r>
                </w:p>
              </w:txbxContent>
            </v:textbox>
          </v:shape>
        </w:pict>
      </w:r>
      <w:r>
        <w:pict>
          <v:shape id="_x0000_i1488" type="#_x0000_t202" style="width:6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κυβερνησεις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kybernēseis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rządzenia</w:t>
                  </w:r>
                </w:p>
              </w:txbxContent>
            </v:textbox>
          </v:shape>
        </w:pict>
      </w:r>
      <w:r>
        <w:pict>
          <v:shape id="_x0000_i1489" type="#_x0000_t202" style="width: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rodzaje</w:t>
                  </w:r>
                </w:p>
              </w:txbxContent>
            </v:textbox>
          </v:shape>
        </w:pict>
      </w:r>
      <w:r>
        <w:pict>
          <v:shape id="_x0000_i1490" type="#_x0000_t202" style="width:53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γλωσσων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glōssōn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języków</w:t>
                  </w:r>
                </w:p>
              </w:txbxContent>
            </v:textbox>
          </v:shape>
        </w:pict>
      </w:r>
      <w:r>
        <w:pict>
          <v:shape id="_x0000_i149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12:29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493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494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wysłannicy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496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497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prorocy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499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500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nauczyciele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502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503" type="#_x0000_t202" style="width:69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dzieła mocy</w:t>
                  </w:r>
                </w:p>
              </w:txbxContent>
            </v:textbox>
          </v:shape>
        </w:pict>
      </w:r>
      <w:r>
        <w:pict>
          <v:shape id="_x0000_i150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12:30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506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507" type="#_x0000_t202" style="width:5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χαρισματα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dary łaski</w:t>
                  </w:r>
                </w:p>
              </w:txbxContent>
            </v:textbox>
          </v:shape>
        </w:pict>
      </w:r>
      <w:r>
        <w:pict>
          <v:shape id="_x0000_i1508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</w:t>
                  </w:r>
                </w:p>
              </w:txbxContent>
            </v:textbox>
          </v:shape>
        </w:pict>
      </w:r>
      <w:r>
        <w:pict>
          <v:shape id="_x0000_i1509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ιαματων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iamatōn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uzdrowień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511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512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γλωσσαις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glōssais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językami</w:t>
                  </w:r>
                </w:p>
              </w:txbxContent>
            </v:textbox>
          </v:shape>
        </w:pict>
      </w:r>
      <w:r>
        <w:pict>
          <v:shape id="_x0000_i1513" type="#_x0000_t202" style="width:5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515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516" type="#_x0000_t202" style="width:8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διερμηνευουσιν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diermēneuousin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tłumaczą</w:t>
                  </w:r>
                </w:p>
              </w:txbxContent>
            </v:textbox>
          </v:shape>
        </w:pict>
      </w:r>
      <w:r>
        <w:pict>
          <v:shape id="_x0000_i151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12:31</w:t>
                  </w:r>
                </w:p>
              </w:txbxContent>
            </v:textbox>
          </v:shape>
        </w:pict>
      </w:r>
      <w:r>
        <w:pict>
          <v:shape id="_x0000_i1518" type="#_x0000_t202" style="width:102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ζηλουτε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zēloute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Starajcie się usilnie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521" type="#_x0000_t202" style="width:5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χαρισματα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dary łaski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3" type="#_x0000_t202" style="width:5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κρειττονα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kreittona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lepsze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525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27" type="#_x0000_t202" style="width:6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υπερβολην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hyperbolēn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nadmiarze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drogę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530" type="#_x0000_t202" style="width:5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δεικνυμι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deiknymi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ukazuję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Koryntian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2024-05-23T06:32:55Z</dcterms:modified>
</cp:coreProperties>
</file>