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</w:t>
                  </w:r>
                </w:p>
              </w:txbxContent>
            </v:textbox>
          </v:shape>
        </w:pict>
      </w:r>
      <w:r>
        <w:pict>
          <v:shape id="_x0000_i102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ανειχεσθε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znosiliście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0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odrobinę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głupoty</w:t>
                  </w:r>
                </w:p>
              </w:txbxContent>
            </v:textbox>
          </v:shape>
        </w:pict>
      </w:r>
      <w:r>
        <w:pict>
          <v:shape id="_x0000_i10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znosicie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37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zazdrosny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zazdrością</w:t>
                  </w:r>
                </w:p>
              </w:txbxContent>
            </v:textbox>
          </v:shape>
        </w:pict>
      </w:r>
      <w:r>
        <w:pict>
          <v:shape id="_x0000_i104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ηρμοσαμην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hērmosamēn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zaręczyłem</w:t>
                  </w:r>
                </w:p>
              </w:txbxContent>
            </v:textbox>
          </v:shape>
        </w:pict>
      </w:r>
      <w:r>
        <w:pict>
          <v:shape id="_x0000_i10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0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04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dziewicę</w:t>
                  </w:r>
                </w:p>
              </w:txbxContent>
            </v:textbox>
          </v:shape>
        </w:pict>
      </w:r>
      <w:r>
        <w:pict>
          <v:shape id="_x0000_i1048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pict>
          <v:shape id="_x0000_i104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 przy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53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Obawiam się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Ewę</w:t>
                  </w:r>
                </w:p>
              </w:txbxContent>
            </v:textbox>
          </v:shape>
        </w:pict>
      </w:r>
      <w:r>
        <w:pict>
          <v:shape id="_x0000_i1060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εξηπατησεν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eksēpatēsen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przebiegłości</w:t>
                  </w:r>
                </w:p>
              </w:txbxContent>
            </v:textbox>
          </v:shape>
        </w:pict>
      </w:r>
      <w:r>
        <w:pict>
          <v:shape id="_x0000_i10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66" type="#_x0000_t202" style="width:20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zniszczona zostałyby zniszczone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7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szczerości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2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08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5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</w:t>
                  </w:r>
                </w:p>
              </w:txbxContent>
            </v:textbox>
          </v:shape>
        </w:pict>
      </w:r>
      <w:r>
        <w:pict>
          <v:shape id="_x0000_i108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ogłosiliśmy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9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92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bierzecie</w:t>
                  </w:r>
                </w:p>
              </w:txbxContent>
            </v:textbox>
          </v:shape>
        </w:pict>
      </w:r>
      <w:r>
        <w:pict>
          <v:shape id="_x0000_i109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wzięliście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7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09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1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0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ηνειχεσθε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ēneichesthe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znosiliście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Liczę</w:t>
                  </w:r>
                </w:p>
              </w:txbxContent>
            </v:textbox>
          </v:shape>
        </w:pict>
      </w:r>
      <w:r>
        <w:pict>
          <v:shape id="_x0000_i11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08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braki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1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</w:t>
                  </w:r>
                </w:p>
              </w:txbxContent>
            </v:textbox>
          </v:shape>
        </w:pict>
      </w:r>
      <w:r>
        <w:pict>
          <v:shape id="_x0000_i1112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wysłannikami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niezaznajomiony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1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poznaniem</w:t>
                  </w:r>
                </w:p>
              </w:txbxContent>
            </v:textbox>
          </v:shape>
        </w:pict>
      </w:r>
      <w:r>
        <w:pict>
          <v:shape id="_x0000_i11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2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27" type="#_x0000_t202" style="width:12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zostały objawione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2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3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13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13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 samego</w:t>
                  </w:r>
                </w:p>
              </w:txbxContent>
            </v:textbox>
          </v:shape>
        </w:pict>
      </w:r>
      <w:r>
        <w:pict>
          <v:shape id="_x0000_i11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poniżając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0" type="#_x0000_t202" style="width:13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wywyższeni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6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147" type="#_x0000_t202" style="width:12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ogłosiłem dobrą nowinę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50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5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5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εσυλησα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złupiłem</w:t>
                  </w:r>
                </w:p>
              </w:txbxContent>
            </v:textbox>
          </v:shape>
        </w:pict>
      </w:r>
      <w:r>
        <w:pict>
          <v:shape id="_x0000_i115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54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żołd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8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1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obecny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18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znaleziony w niedostatku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κατεναρκησα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katenarkēsa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obciążałem</w:t>
                  </w:r>
                </w:p>
              </w:txbxContent>
            </v:textbox>
          </v:shape>
        </w:pict>
      </w:r>
      <w:r>
        <w:pict>
          <v:shape id="_x0000_i116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73" type="#_x0000_t202" style="width:9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προσανεπληρωσαν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prosaneplērōsan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uzupełnili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76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przyszli</w:t>
                  </w:r>
                </w:p>
              </w:txbxContent>
            </v:textbox>
          </v:shape>
        </w:pict>
      </w:r>
      <w:r>
        <w:pict>
          <v:shape id="_x0000_i11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8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82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nieuciążliwe</w:t>
                  </w:r>
                </w:p>
              </w:txbxContent>
            </v:textbox>
          </v:shape>
        </w:pict>
      </w:r>
      <w:r>
        <w:pict>
          <v:shape id="_x0000_i118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18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 samego</w:t>
                  </w:r>
                </w:p>
              </w:txbxContent>
            </v:textbox>
          </v:shape>
        </w:pict>
      </w:r>
      <w:r>
        <w:pict>
          <v:shape id="_x0000_i118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etērēsa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zachowałem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zachowam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19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zatrzymana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okolicach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miłuję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czynił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odciąłbym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chcących</w:t>
                  </w:r>
                </w:p>
              </w:txbxContent>
            </v:textbox>
          </v:shape>
        </w:pict>
      </w:r>
      <w:r>
        <w:pict>
          <v:shape id="_x0000_i122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33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 się</w:t>
                  </w:r>
                </w:p>
              </w:txbxContent>
            </v:textbox>
          </v:shape>
        </w:pict>
      </w:r>
      <w:r>
        <w:pict>
          <v:shape id="_x0000_i1234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znalezieni</w:t>
                  </w:r>
                </w:p>
              </w:txbxContent>
            </v:textbox>
          </v:shape>
        </w:pict>
      </w:r>
      <w:r>
        <w:pict>
          <v:shape id="_x0000_i123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1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1242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wysłannicy</w:t>
                  </w:r>
                </w:p>
              </w:txbxContent>
            </v:textbox>
          </v:shape>
        </w:pict>
      </w:r>
      <w:r>
        <w:pict>
          <v:shape id="_x0000_i124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pracownicy</w:t>
                  </w:r>
                </w:p>
              </w:txbxContent>
            </v:textbox>
          </v:shape>
        </w:pict>
      </w:r>
      <w:r>
        <w:pict>
          <v:shape id="_x0000_i1244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nieuczciwi</w:t>
                  </w:r>
                </w:p>
              </w:txbxContent>
            </v:textbox>
          </v:shape>
        </w:pict>
      </w:r>
      <w:r>
        <w:pict>
          <v:shape id="_x0000_i1245" type="#_x0000_t202" style="width:10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metaschēmatizomenoi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podszywającymi się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24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dziwne</w:t>
                  </w:r>
                </w:p>
              </w:txbxContent>
            </v:textbox>
          </v:shape>
        </w:pict>
      </w:r>
      <w:r>
        <w:pict>
          <v:shape id="_x0000_i125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257" type="#_x0000_t202" style="width:9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metaschēmatizetai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podszywa się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6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2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0" type="#_x0000_t202" style="width:9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metaschēmatizontai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podszywani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27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2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2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8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8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8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uważałby</w:t>
                  </w:r>
                </w:p>
              </w:txbxContent>
            </v:textbox>
          </v:shape>
        </w:pict>
      </w:r>
      <w:r>
        <w:pict>
          <v:shape id="_x0000_i1289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głupim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nierozsądnego</w:t>
                  </w:r>
                </w:p>
              </w:txbxContent>
            </v:textbox>
          </v:shape>
        </w:pict>
      </w:r>
      <w:r>
        <w:pict>
          <v:shape id="_x0000_i129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03" type="#_x0000_t202" style="width:8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chlubiłbym się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0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głupocie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podstawie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32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24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 się</w:t>
                  </w:r>
                </w:p>
              </w:txbxContent>
            </v:textbox>
          </v:shape>
        </w:pict>
      </w:r>
      <w:r>
        <w:pict>
          <v:shape id="_x0000_i132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29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chlubił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3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Chętnie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3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znosicie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nierozsądnych</w:t>
                  </w:r>
                </w:p>
              </w:txbxContent>
            </v:textbox>
          </v:shape>
        </w:pict>
      </w:r>
      <w:r>
        <w:pict>
          <v:shape id="_x0000_i133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3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znosicie</w:t>
                  </w:r>
                </w:p>
              </w:txbxContent>
            </v:textbox>
          </v:shape>
        </w:pict>
      </w:r>
      <w:r>
        <w:pict>
          <v:shape id="_x0000_i13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objada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50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53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 się wynosić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5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uderza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6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zniewagi</w:t>
                  </w:r>
                </w:p>
              </w:txbxContent>
            </v:textbox>
          </v:shape>
        </w:pict>
      </w:r>
      <w:r>
        <w:pict>
          <v:shape id="_x0000_i136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7" type="#_x0000_t202" style="width: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ησθενησαμεν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ēsthenēsamen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słabi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73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ośmielałby się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głupocie</w:t>
                  </w:r>
                </w:p>
              </w:txbxContent>
            </v:textbox>
          </v:shape>
        </w:pict>
      </w:r>
      <w:r>
        <w:pict>
          <v:shape id="_x0000_i137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77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ośmielam się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380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Hebrajczykami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83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Izraelici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38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3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39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94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obłąkanym</w:t>
                  </w:r>
                </w:p>
              </w:txbxContent>
            </v:textbox>
          </v:shape>
        </w:pict>
      </w:r>
      <w:r>
        <w:pict>
          <v:shape id="_x0000_i13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9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trudach</w:t>
                  </w:r>
                </w:p>
              </w:txbxContent>
            </v:textbox>
          </v:shape>
        </w:pict>
      </w:r>
      <w:r>
        <w:pict>
          <v:shape id="_x0000_i1400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403" type="#_x0000_t202" style="width:8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υπερβαλλοντως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strażnicach</w:t>
                  </w:r>
                </w:p>
              </w:txbxContent>
            </v:textbox>
          </v:shape>
        </w:pict>
      </w:r>
      <w:r>
        <w:pict>
          <v:shape id="_x0000_i1406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śmierciach</w:t>
                  </w:r>
                </w:p>
              </w:txbxContent>
            </v:textbox>
          </v:shape>
        </w:pict>
      </w:r>
      <w:r>
        <w:pict>
          <v:shape id="_x0000_i140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1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pięciokrotnie</w:t>
                  </w:r>
                </w:p>
              </w:txbxContent>
            </v:textbox>
          </v:shape>
        </w:pict>
      </w:r>
      <w:r>
        <w:pict>
          <v:shape id="_x0000_i1414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41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4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1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otrzymałem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1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1420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ερραβδισθην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errabdisthēn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 chłostany</w:t>
                  </w:r>
                </w:p>
              </w:txbxContent>
            </v:textbox>
          </v:shape>
        </w:pict>
      </w:r>
      <w:r>
        <w:pict>
          <v:shape id="_x0000_i142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422" type="#_x0000_t202" style="width:12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ελιθασθην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elithasthēn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ukamienowany</w:t>
                  </w:r>
                </w:p>
              </w:txbxContent>
            </v:textbox>
          </v:shape>
        </w:pict>
      </w:r>
      <w:r>
        <w:pict>
          <v:shape id="_x0000_i14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1424" type="#_x0000_t202" style="width:1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εναυαγησα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enauagēsa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przeżyłem rozbicie się okrętu</w:t>
                  </w:r>
                </w:p>
              </w:txbxContent>
            </v:textbox>
          </v:shape>
        </w:pict>
      </w:r>
      <w:r>
        <w:pict>
          <v:shape id="_x0000_i1425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νυχθημερον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nychthēmeron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 i dzień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głębinie</w:t>
                  </w:r>
                </w:p>
              </w:txbxContent>
            </v:textbox>
          </v:shape>
        </w:pict>
      </w:r>
      <w:r>
        <w:pict>
          <v:shape id="_x0000_i142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czyniłem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31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οδοιποριαις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hodoiporiais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podróżach</w:t>
                  </w:r>
                </w:p>
              </w:txbxContent>
            </v:textbox>
          </v:shape>
        </w:pict>
      </w:r>
      <w:r>
        <w:pict>
          <v:shape id="_x0000_i143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433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34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rzekach</w:t>
                  </w:r>
                </w:p>
              </w:txbxContent>
            </v:textbox>
          </v:shape>
        </w:pict>
      </w:r>
      <w:r>
        <w:pict>
          <v:shape id="_x0000_i1435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36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bandytów</w:t>
                  </w:r>
                </w:p>
              </w:txbxContent>
            </v:textbox>
          </v:shape>
        </w:pict>
      </w:r>
      <w:r>
        <w:pict>
          <v:shape id="_x0000_i1437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rodaka</w:t>
                  </w:r>
                </w:p>
              </w:txbxContent>
            </v:textbox>
          </v:shape>
        </w:pict>
      </w:r>
      <w:r>
        <w:pict>
          <v:shape id="_x0000_i1440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43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446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8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449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1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452" type="#_x0000_t202" style="width:12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niebezpieczeństwach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54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fałszywych braci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mozole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1" type="#_x0000_t202" style="width:10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αγρυπνιαις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bezsennych nocach</w:t>
                  </w:r>
                </w:p>
              </w:txbxContent>
            </v:textbox>
          </v:shape>
        </w:pict>
      </w:r>
      <w:r>
        <w:pict>
          <v:shape id="_x0000_i146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głodzie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pragnieniu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postach</w:t>
                  </w:r>
                </w:p>
              </w:txbxContent>
            </v:textbox>
          </v:shape>
        </w:pict>
      </w:r>
      <w:r>
        <w:pict>
          <v:shape id="_x0000_i146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zimnie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nagości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477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zewnętrznymi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 razem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troska</w:t>
                  </w:r>
                </w:p>
              </w:txbxContent>
            </v:textbox>
          </v:shape>
        </w:pict>
      </w:r>
      <w:r>
        <w:pict>
          <v:shape id="_x0000_i1486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wszystkie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91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słaby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4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słaby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96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zgorszony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0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rozpalony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3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chlubić się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słabością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509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chlubił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1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1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523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kłamię</w:t>
                  </w:r>
                </w:p>
              </w:txbxContent>
            </v:textbox>
          </v:shape>
        </w:pict>
      </w:r>
      <w:r>
        <w:pict>
          <v:shape id="_x0000_i15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etnarcha</w:t>
                  </w:r>
                </w:p>
              </w:txbxContent>
            </v:textbox>
          </v:shape>
        </w:pict>
      </w:r>
      <w:r>
        <w:pict>
          <v:shape id="_x0000_i153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Aretasa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53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εφρουρει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efrourei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pilnował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Damasceńczyków</w:t>
                  </w:r>
                </w:p>
              </w:txbxContent>
            </v:textbox>
          </v:shape>
        </w:pict>
      </w:r>
      <w:r>
        <w:pict>
          <v:shape id="_x0000_i154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54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schwytać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otwór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0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σαργανη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sarganē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koszu</w:t>
                  </w:r>
                </w:p>
              </w:txbxContent>
            </v:textbox>
          </v:shape>
        </w:pict>
      </w:r>
      <w:r>
        <w:pict>
          <v:shape id="_x0000_i1551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εχαλασθην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echalasthēn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spuszczony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wymknąłem się z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55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2024-06-02T08:25:22Z</dcterms:modified>
</cp:coreProperties>
</file>