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3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0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2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02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3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wejściu</w:t>
                  </w:r>
                </w:p>
              </w:txbxContent>
            </v:textbox>
          </v:shape>
        </w:pict>
      </w:r>
      <w:r>
        <w:pict>
          <v:shape id="_x0000_i103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próżne</w:t>
                  </w:r>
                </w:p>
              </w:txbxContent>
            </v:textbox>
          </v:shape>
        </w:pict>
      </w:r>
      <w:r>
        <w:pict>
          <v:shape id="_x0000_i1039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1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προπαθοντες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propathontes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doznawszy cierpienia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υβρισθεντες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doznawszy zniewagi</w:t>
                  </w:r>
                </w:p>
              </w:txbxContent>
            </v:textbox>
          </v:shape>
        </w:pict>
      </w:r>
      <w:r>
        <w:pict>
          <v:shape id="_x0000_i104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4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9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Filippi</w:t>
                  </w:r>
                </w:p>
              </w:txbxContent>
            </v:textbox>
          </v:shape>
        </w:pict>
      </w:r>
      <w:r>
        <w:pict>
          <v:shape id="_x0000_i1050" type="#_x0000_t202" style="width:11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επαρρησιασαμεθα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eparrēsiasametha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okazaliśmy otwartość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5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05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064" type="#_x0000_t202" style="width:3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boju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8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wezwanie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2" type="#_x0000_t202" style="width:4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błędu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8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podstępie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8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82" type="#_x0000_t202" style="width:11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δεδοκιμασμεθα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dedokimasmetha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wypróbowani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6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mieć powierzoną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90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3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094" type="#_x0000_t202" style="width:13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starający się przypodobać</w:t>
                  </w:r>
                </w:p>
              </w:txbxContent>
            </v:textbox>
          </v:shape>
        </w:pict>
      </w:r>
      <w:r>
        <w:pict>
          <v:shape id="_x0000_i10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badającemu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8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10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κολακειας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kolakeias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schlebiania</w:t>
                  </w:r>
                </w:p>
              </w:txbxContent>
            </v:textbox>
          </v:shape>
        </w:pict>
      </w:r>
      <w:r>
        <w:pict>
          <v:shape id="_x0000_i1110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11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5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pozorze</w:t>
                  </w:r>
                </w:p>
              </w:txbxContent>
            </v:textbox>
          </v:shape>
        </w:pict>
      </w:r>
      <w:r>
        <w:pict>
          <v:shape id="_x0000_i111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1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świadek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2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3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1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3" type="#_x0000_t202" style="width:5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ciężarze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3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37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0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14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4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żywicielka</w:t>
                  </w:r>
                </w:p>
              </w:txbxContent>
            </v:textbox>
          </v:shape>
        </w:pict>
      </w:r>
      <w:r>
        <w:pict>
          <v:shape id="_x0000_i1148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otaczałaby troską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54" type="#_x0000_t202" style="width:11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ιμειρομενοι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imeiromenoi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przywiązanymi</w:t>
                  </w:r>
                </w:p>
              </w:txbxContent>
            </v:textbox>
          </v:shape>
        </w:pict>
      </w:r>
      <w:r>
        <w:pict>
          <v:shape id="_x0000_i115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 was</w:t>
                  </w:r>
                </w:p>
              </w:txbxContent>
            </v:textbox>
          </v:shape>
        </w:pict>
      </w:r>
      <w:r>
        <w:pict>
          <v:shape id="_x0000_i1156" type="#_x0000_t202" style="width:9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 upodobania</w:t>
                  </w:r>
                </w:p>
              </w:txbxContent>
            </v:textbox>
          </v:shape>
        </w:pict>
      </w:r>
      <w:r>
        <w:pict>
          <v:shape id="_x0000_i1157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przekazać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16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17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171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73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postawieni</w:t>
                  </w:r>
                </w:p>
              </w:txbxContent>
            </v:textbox>
          </v:shape>
        </w:pict>
      </w:r>
      <w:r>
        <w:pict>
          <v:shape id="_x0000_i11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75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Pamiętacie</w:t>
                  </w:r>
                </w:p>
              </w:txbxContent>
            </v:textbox>
          </v:shape>
        </w:pict>
      </w:r>
      <w:r>
        <w:pict>
          <v:shape id="_x0000_i11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7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trudzie</w:t>
                  </w:r>
                </w:p>
              </w:txbxContent>
            </v:textbox>
          </v:shape>
        </w:pict>
      </w:r>
      <w:r>
        <w:pict>
          <v:shape id="_x0000_i118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mozole</w:t>
                  </w:r>
                </w:p>
              </w:txbxContent>
            </v:textbox>
          </v:shape>
        </w:pict>
      </w:r>
      <w:r>
        <w:pict>
          <v:shape id="_x0000_i1184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1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18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pracując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2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obciążyć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195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εκηρυξαμεν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ogłosiliśmy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0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świadkowie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9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sprawiedliwie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nienagannie</w:t>
                  </w:r>
                </w:p>
              </w:txbxContent>
            </v:textbox>
          </v:shape>
        </w:pict>
      </w:r>
      <w:r>
        <w:pict>
          <v:shape id="_x0000_i1214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was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217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1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20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2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2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229" type="#_x0000_t202" style="width:7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8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παραμυθουμενοι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paramythoumenoi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pocieszając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postępować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godnie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wzywającego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24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57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dziękujemy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60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nieustannie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62" type="#_x0000_t202" style="width:7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26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6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wieści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6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7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</w:t>
                  </w:r>
                </w:p>
              </w:txbxContent>
            </v:textbox>
          </v:shape>
        </w:pict>
      </w:r>
      <w:r>
        <w:pict>
          <v:shape id="_x0000_i12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27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1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naśladowcy</w:t>
                  </w:r>
                </w:p>
              </w:txbxContent>
            </v:textbox>
          </v:shape>
        </w:pict>
      </w:r>
      <w:r>
        <w:pict>
          <v:shape id="_x0000_i129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</w:t>
                  </w:r>
                </w:p>
              </w:txbxContent>
            </v:textbox>
          </v:shape>
        </w:pict>
      </w:r>
      <w:r>
        <w:pict>
          <v:shape id="_x0000_i129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zgromadzeń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0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5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306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wycierpieliście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312" type="#_x0000_t202" style="width:6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συμφυλετων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symfyletōn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rodaków</w:t>
                  </w:r>
                </w:p>
              </w:txbxContent>
            </v:textbox>
          </v:shape>
        </w:pict>
      </w:r>
      <w:r>
        <w:pict>
          <v:shape id="_x0000_i131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24" type="#_x0000_t202" style="width:7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zabili</w:t>
                  </w:r>
                </w:p>
              </w:txbxContent>
            </v:textbox>
          </v:shape>
        </w:pict>
      </w:r>
      <w:r>
        <w:pict>
          <v:shape id="_x0000_i13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329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32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εκδιωξαντων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ekdiōksantōn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prześladując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6" type="#_x0000_t202" style="width:10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się podobają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39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4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</w:t>
                  </w:r>
                </w:p>
              </w:txbxContent>
            </v:textbox>
          </v:shape>
        </w:pict>
      </w:r>
      <w:r>
        <w:pict>
          <v:shape id="_x0000_i13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42" type="#_x0000_t202" style="width:8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przeszkadzając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34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48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zbawieni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αναπληρωσαι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anaplērōsai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wypełnić się</w:t>
                  </w:r>
                </w:p>
              </w:txbxContent>
            </v:textbox>
          </v:shape>
        </w:pict>
      </w:r>
      <w:r>
        <w:pict>
          <v:shape id="_x0000_i135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55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 chwili</w:t>
                  </w:r>
                </w:p>
              </w:txbxContent>
            </v:textbox>
          </v:shape>
        </w:pict>
      </w:r>
      <w:r>
        <w:pict>
          <v:shape id="_x0000_i135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nadszedł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63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końcowi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68" type="#_x0000_t202" style="width:12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απορφανισθεντες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aporfanisthentes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odłączonymi</w:t>
                  </w:r>
                </w:p>
              </w:txbxContent>
            </v:textbox>
          </v:shape>
        </w:pict>
      </w:r>
      <w:r>
        <w:pict>
          <v:shape id="_x0000_i13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2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3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37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377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bardziej</w:t>
                  </w:r>
                </w:p>
              </w:txbxContent>
            </v:textbox>
          </v:shape>
        </w:pict>
      </w:r>
      <w:r>
        <w:pict>
          <v:shape id="_x0000_i1378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εσπουδασαμεν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espoudasamen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postaraliśmy się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82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38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pragnieniu</w:t>
                  </w:r>
                </w:p>
              </w:txbxContent>
            </v:textbox>
          </v:shape>
        </w:pict>
      </w:r>
      <w:r>
        <w:pict>
          <v:shape id="_x0000_i13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8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388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chcieliśmy</w:t>
                  </w:r>
                </w:p>
              </w:txbxContent>
            </v:textbox>
          </v:shape>
        </w:pict>
      </w:r>
      <w:r>
        <w:pict>
          <v:shape id="_x0000_i138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9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9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0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przeszkodził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0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408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1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12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41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chluby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1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42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42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42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przyjściu</w:t>
                  </w:r>
                </w:p>
              </w:txbxContent>
            </v:textbox>
          </v:shape>
        </w:pict>
      </w:r>
      <w:r>
        <w:pict>
          <v:shape id="_x0000_i14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2024-05-20T20:13:51Z</dcterms:modified>
</cp:coreProperties>
</file>