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List Piotra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</w:t>
                  </w:r>
                </w:p>
              </w:txbxContent>
            </v:textbox>
          </v:shape>
        </w:pict>
      </w:r>
      <w:r>
        <w:pict>
          <v:shape id="_x0000_i1026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αποθεμενοι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apothemenoi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Odłożywszy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028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wszelką</w:t>
                  </w:r>
                </w:p>
              </w:txbxContent>
            </v:textbox>
          </v:shape>
        </w:pict>
      </w:r>
      <w:r>
        <w:pict>
          <v:shape id="_x0000_i1029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złość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1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wszelkie</w:t>
                  </w:r>
                </w:p>
              </w:txbxContent>
            </v:textbox>
          </v:shape>
        </w:pict>
      </w:r>
      <w:r>
        <w:pict>
          <v:shape id="_x0000_i1032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oszustwo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4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υποκρισεις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hypokriseis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obłudy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6" type="#_x0000_t202" style="width:5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φθονους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fthonous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zawiści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8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wszelkie</w:t>
                  </w:r>
                </w:p>
              </w:txbxContent>
            </v:textbox>
          </v:shape>
        </w:pict>
      </w:r>
      <w:r>
        <w:pict>
          <v:shape id="_x0000_i1039" type="#_x0000_t202" style="width:6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καταλαλιας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katalalias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obmowy</w:t>
                  </w:r>
                </w:p>
              </w:txbxContent>
            </v:textbox>
          </v:shape>
        </w:pict>
      </w:r>
      <w:r>
        <w:pict>
          <v:shape id="_x0000_i104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42" type="#_x0000_t202" style="width:89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αρτιγεννητα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artigennēta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nowo narodzone</w:t>
                  </w:r>
                </w:p>
              </w:txbxContent>
            </v:textbox>
          </v:shape>
        </w:pict>
      </w:r>
      <w:r>
        <w:pict>
          <v:shape id="_x0000_i1043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βρεφη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brefē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niemowlęta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5" type="#_x0000_t202" style="width:119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związanego ze słowem</w:t>
                  </w:r>
                </w:p>
              </w:txbxContent>
            </v:textbox>
          </v:shape>
        </w:pict>
      </w:r>
      <w:r>
        <w:pict>
          <v:shape id="_x0000_i1046" type="#_x0000_t202" style="width:95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αδολον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niesfałszowanego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mleka</w:t>
                  </w:r>
                </w:p>
              </w:txbxContent>
            </v:textbox>
          </v:shape>
        </w:pict>
      </w:r>
      <w:r>
        <w:pict>
          <v:shape id="_x0000_i1048" type="#_x0000_t202" style="width:70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επιποθησατε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epipothēsate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zapragnijcie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5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052" type="#_x0000_t202" style="width:120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αυξηθητε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auksēthēte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otrzymalibyście wzrost</w:t>
                  </w:r>
                </w:p>
              </w:txbxContent>
            </v:textbox>
          </v:shape>
        </w:pict>
      </w:r>
      <w:r>
        <w:pict>
          <v:shape id="_x0000_i105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2:3</w:t>
                  </w:r>
                </w:p>
              </w:txbxContent>
            </v:textbox>
          </v:shape>
        </w:pict>
      </w:r>
      <w:r>
        <w:pict>
          <v:shape id="_x0000_i1054" type="#_x0000_t202" style="width:59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 tylko</w:t>
                  </w:r>
                </w:p>
              </w:txbxContent>
            </v:textbox>
          </v:shape>
        </w:pict>
      </w:r>
      <w:r>
        <w:pict>
          <v:shape id="_x0000_i1055" type="#_x0000_t202" style="width:85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εγευσασθε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egeusasthe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skosztowaliście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5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χρηστος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chrēstos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łagodny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06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2:4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62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063" type="#_x0000_t202" style="width:8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προσερχομενοι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proserchomenoi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podchodząc</w:t>
                  </w:r>
                </w:p>
              </w:txbxContent>
            </v:textbox>
          </v:shape>
        </w:pict>
      </w:r>
      <w:r>
        <w:pict>
          <v:shape id="_x0000_i1064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Kamienia</w:t>
                  </w:r>
                </w:p>
              </w:txbxContent>
            </v:textbox>
          </v:shape>
        </w:pict>
      </w:r>
      <w:r>
        <w:pict>
          <v:shape id="_x0000_i1065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Żyjącego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67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068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069" type="#_x0000_t202" style="width:10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αποδεδοκιμασμενον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apodedokimasmenon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odrzucony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73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εκλεκτον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eklekton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wybranego</w:t>
                  </w:r>
                </w:p>
              </w:txbxContent>
            </v:textbox>
          </v:shape>
        </w:pict>
      </w:r>
      <w:r>
        <w:pict>
          <v:shape id="_x0000_i1074" type="#_x0000_t202" style="width:7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εντιμον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entimon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kosztownego</w:t>
                  </w:r>
                </w:p>
              </w:txbxContent>
            </v:textbox>
          </v:shape>
        </w:pict>
      </w:r>
      <w:r>
        <w:pict>
          <v:shape id="_x0000_i107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2:5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sami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79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λιθοι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kamienie</w:t>
                  </w:r>
                </w:p>
              </w:txbxContent>
            </v:textbox>
          </v:shape>
        </w:pict>
      </w:r>
      <w:r>
        <w:pict>
          <v:shape id="_x0000_i1080" type="#_x0000_t202" style="width:43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żyjące</w:t>
                  </w:r>
                </w:p>
              </w:txbxContent>
            </v:textbox>
          </v:shape>
        </w:pict>
      </w:r>
      <w:r>
        <w:pict>
          <v:shape id="_x0000_i1081" type="#_x0000_t202" style="width:10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οικοδομεισθε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oikodomeisthe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 budowani</w:t>
                  </w:r>
                </w:p>
              </w:txbxContent>
            </v:textbox>
          </v:shape>
        </w:pict>
      </w:r>
      <w:r>
        <w:pict>
          <v:shape id="_x0000_i1082" type="#_x0000_t202" style="width:4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dom</w:t>
                  </w:r>
                </w:p>
              </w:txbxContent>
            </v:textbox>
          </v:shape>
        </w:pict>
      </w:r>
      <w:r>
        <w:pict>
          <v:shape id="_x0000_i1083" type="#_x0000_t202" style="width:6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duchowy</w:t>
                  </w:r>
                </w:p>
              </w:txbxContent>
            </v:textbox>
          </v:shape>
        </w:pict>
      </w:r>
      <w:r>
        <w:pict>
          <v:shape id="_x0000_i1084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ιερατευμα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hierateuma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kapłaństwo</w:t>
                  </w:r>
                </w:p>
              </w:txbxContent>
            </v:textbox>
          </v:shape>
        </w:pict>
      </w:r>
      <w:r>
        <w:pict>
          <v:shape id="_x0000_i1085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</w:t>
                  </w:r>
                </w:p>
              </w:txbxContent>
            </v:textbox>
          </v:shape>
        </w:pict>
      </w:r>
      <w:r>
        <w:pict>
          <v:shape id="_x0000_i1086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ανενεγκαι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anenegkai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nieść</w:t>
                  </w:r>
                </w:p>
              </w:txbxContent>
            </v:textbox>
          </v:shape>
        </w:pict>
      </w:r>
      <w:r>
        <w:pict>
          <v:shape id="_x0000_i1087" type="#_x0000_t202" style="width:6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duchowe</w:t>
                  </w:r>
                </w:p>
              </w:txbxContent>
            </v:textbox>
          </v:shape>
        </w:pict>
      </w:r>
      <w:r>
        <w:pict>
          <v:shape id="_x0000_i10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ofiary</w:t>
                  </w:r>
                </w:p>
              </w:txbxContent>
            </v:textbox>
          </v:shape>
        </w:pict>
      </w:r>
      <w:r>
        <w:pict>
          <v:shape id="_x0000_i1089" type="#_x0000_t202" style="width:120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ευπροσδεκτους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euprosdektous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bardzo godne przyjęcia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9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94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9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2:6</w:t>
                  </w:r>
                </w:p>
              </w:txbxContent>
            </v:textbox>
          </v:shape>
        </w:pict>
      </w:r>
      <w:r>
        <w:pict>
          <v:shape id="_x0000_i1096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8" type="#_x0000_t202" style="width:65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zawiera się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1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Piśmie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10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τιθημι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tithēmi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kładę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05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Syjonie</w:t>
                  </w:r>
                </w:p>
              </w:txbxContent>
            </v:textbox>
          </v:shape>
        </w:pict>
      </w:r>
      <w:r>
        <w:pict>
          <v:shape id="_x0000_i1106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kamień</w:t>
                  </w:r>
                </w:p>
              </w:txbxContent>
            </v:textbox>
          </v:shape>
        </w:pict>
      </w:r>
      <w:r>
        <w:pict>
          <v:shape id="_x0000_i1107" type="#_x0000_t202" style="width:71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ακρογωνιαιον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akrogōniaion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węgielny</w:t>
                  </w:r>
                </w:p>
              </w:txbxContent>
            </v:textbox>
          </v:shape>
        </w:pict>
      </w:r>
      <w:r>
        <w:pict>
          <v:shape id="_x0000_i1108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εκλεκτον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eklekton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wybrany</w:t>
                  </w:r>
                </w:p>
              </w:txbxContent>
            </v:textbox>
          </v:shape>
        </w:pict>
      </w:r>
      <w:r>
        <w:pict>
          <v:shape id="_x0000_i1109" type="#_x0000_t202" style="width:63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εντιμον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entimon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kosztowny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2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wierzący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1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7" type="#_x0000_t202" style="width:114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καταισχυνθη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kataischynthē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zostałby zawstydzony</w:t>
                  </w:r>
                </w:p>
              </w:txbxContent>
            </v:textbox>
          </v:shape>
        </w:pict>
      </w:r>
      <w:r>
        <w:pict>
          <v:shape id="_x0000_i111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2:7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2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szacunek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4" type="#_x0000_t202" style="width:6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wierzącym</w:t>
                  </w:r>
                </w:p>
              </w:txbxContent>
            </v:textbox>
          </v:shape>
        </w:pict>
      </w:r>
      <w:r>
        <w:pict>
          <v:shape id="_x0000_i1125" type="#_x0000_t202" style="width:115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απειθουσιν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apeithousin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nieposłuszni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27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kamień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129" type="#_x0000_t202" style="width:7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απεδοκιμασαν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apedokimasan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odrzucili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1" type="#_x0000_t202" style="width:77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οικοδομουντες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budujący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133" type="#_x0000_t202" style="width:5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egenēthē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 się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135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głowę</w:t>
                  </w:r>
                </w:p>
              </w:txbxContent>
            </v:textbox>
          </v:shape>
        </w:pict>
      </w:r>
      <w:r>
        <w:pict>
          <v:shape id="_x0000_i1136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γωνιας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gōnias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narożnika</w:t>
                  </w:r>
                </w:p>
              </w:txbxContent>
            </v:textbox>
          </v:shape>
        </w:pict>
      </w:r>
      <w:r>
        <w:pict>
          <v:shape id="_x0000_i113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2:8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9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kamień</w:t>
                  </w:r>
                </w:p>
              </w:txbxContent>
            </v:textbox>
          </v:shape>
        </w:pict>
      </w:r>
      <w:r>
        <w:pict>
          <v:shape id="_x0000_i1140" type="#_x0000_t202" style="width:77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προσκομματος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proskommatos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potknięcia się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skała</w:t>
                  </w:r>
                </w:p>
              </w:txbxContent>
            </v:textbox>
          </v:shape>
        </w:pict>
      </w:r>
      <w:r>
        <w:pict>
          <v:shape id="_x0000_i1143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σκανδαλου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skandalou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zgorszenia</w:t>
                  </w:r>
                </w:p>
              </w:txbxContent>
            </v:textbox>
          </v:shape>
        </w:pict>
      </w:r>
      <w:r>
        <w:pict>
          <v:shape id="_x0000_i1144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</w:t>
                  </w:r>
                </w:p>
              </w:txbxContent>
            </v:textbox>
          </v:shape>
        </w:pict>
      </w:r>
      <w:r>
        <w:pict>
          <v:shape id="_x0000_i1145" type="#_x0000_t202" style="width:7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προσκοπτουσιν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proskoptousin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potykają się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7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Słowu</w:t>
                  </w:r>
                </w:p>
              </w:txbxContent>
            </v:textbox>
          </v:shape>
        </w:pict>
      </w:r>
      <w:r>
        <w:pict>
          <v:shape id="_x0000_i1148" type="#_x0000_t202" style="width:139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απειθουντες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apeithountes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 okazując posłuszeństwa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czego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2" type="#_x0000_t202" style="width:8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położeni</w:t>
                  </w:r>
                </w:p>
              </w:txbxContent>
            </v:textbox>
          </v:shape>
        </w:pict>
      </w:r>
      <w:r>
        <w:pict>
          <v:shape id="_x0000_i115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2:9</w:t>
                  </w:r>
                </w:p>
              </w:txbxContent>
            </v:textbox>
          </v:shape>
        </w:pict>
      </w:r>
      <w:r>
        <w:pict>
          <v:shape id="_x0000_i11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ród</w:t>
                  </w:r>
                </w:p>
              </w:txbxContent>
            </v:textbox>
          </v:shape>
        </w:pict>
      </w:r>
      <w:r>
        <w:pict>
          <v:shape id="_x0000_i1157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εκλεκτον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eklekton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wybrany</w:t>
                  </w:r>
                </w:p>
              </w:txbxContent>
            </v:textbox>
          </v:shape>
        </w:pict>
      </w:r>
      <w:r>
        <w:pict>
          <v:shape id="_x0000_i1158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królewskie</w:t>
                  </w:r>
                </w:p>
              </w:txbxContent>
            </v:textbox>
          </v:shape>
        </w:pict>
      </w:r>
      <w:r>
        <w:pict>
          <v:shape id="_x0000_i1159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ιερατευμα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hierateuma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kapłaństwo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naród</w:t>
                  </w:r>
                </w:p>
              </w:txbxContent>
            </v:textbox>
          </v:shape>
        </w:pict>
      </w:r>
      <w:r>
        <w:pict>
          <v:shape id="_x0000_i1161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64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περιποιησιν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peripoiēsin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pozyskania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żeby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7" type="#_x0000_t202" style="width:42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αρετας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aretas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cnoty</w:t>
                  </w:r>
                </w:p>
              </w:txbxContent>
            </v:textbox>
          </v:shape>
        </w:pict>
      </w:r>
      <w:r>
        <w:pict>
          <v:shape id="_x0000_i1168" type="#_x0000_t202" style="width:77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εξαγγειλητε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eksangeilēte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ogłosilibyście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71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ciemności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73" type="#_x0000_t202" style="width: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καλεσαντος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kalesantos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wezwał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6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θαυμαστον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thaumaston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niezwykłego</w:t>
                  </w:r>
                </w:p>
              </w:txbxContent>
            </v:textbox>
          </v:shape>
        </w:pict>
      </w:r>
      <w:r>
        <w:pict>
          <v:shape id="_x0000_i117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78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światła</w:t>
                  </w:r>
                </w:p>
              </w:txbxContent>
            </v:textbox>
          </v:shape>
        </w:pict>
      </w:r>
      <w:r>
        <w:pict>
          <v:shape id="_x0000_i117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2:10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1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Niegdyś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90" type="#_x0000_t202" style="width:12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ηλεημενοι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ēleēmenoi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objęci litością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93" type="#_x0000_t202" style="width:14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ελεηθεντες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eleēthentes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zostali objęci litością</w:t>
                  </w:r>
                </w:p>
              </w:txbxContent>
            </v:textbox>
          </v:shape>
        </w:pict>
      </w:r>
      <w:r>
        <w:pict>
          <v:shape id="_x0000_i119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2:11</w:t>
                  </w:r>
                </w:p>
              </w:txbxContent>
            </v:textbox>
          </v:shape>
        </w:pict>
      </w:r>
      <w:r>
        <w:pict>
          <v:shape id="_x0000_i1195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Umiłowani</w:t>
                  </w:r>
                </w:p>
              </w:txbxContent>
            </v:textbox>
          </v:shape>
        </w:pict>
      </w:r>
      <w:r>
        <w:pict>
          <v:shape id="_x0000_i1196" type="#_x0000_t202" style="width:59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zachęcam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98" type="#_x0000_t202" style="width:7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παροικους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paroikous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przechodnie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0" type="#_x0000_t202" style="width:7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παρεπιδημους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parepidēmous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wychodźcy</w:t>
                  </w:r>
                </w:p>
              </w:txbxContent>
            </v:textbox>
          </v:shape>
        </w:pict>
      </w:r>
      <w:r>
        <w:pict>
          <v:shape id="_x0000_i1201" type="#_x0000_t202" style="width: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απεχεσθαι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apechesthai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wstrzymywać się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03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σαρκικων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sarkikōn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cielesnych</w:t>
                  </w:r>
                </w:p>
              </w:txbxContent>
            </v:textbox>
          </v:shape>
        </w:pict>
      </w:r>
      <w:r>
        <w:pict>
          <v:shape id="_x0000_i1204" type="#_x0000_t202" style="width:7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επιθυμιων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pożądliwości</w:t>
                  </w:r>
                </w:p>
              </w:txbxContent>
            </v:textbox>
          </v:shape>
        </w:pict>
      </w:r>
      <w:r>
        <w:pict>
          <v:shape id="_x0000_i1205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206" type="#_x0000_t202" style="width:70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στρατευονται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strateuontai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walczą</w:t>
                  </w:r>
                </w:p>
              </w:txbxContent>
            </v:textbox>
          </v:shape>
        </w:pict>
      </w:r>
      <w:r>
        <w:pict>
          <v:shape id="_x0000_i1207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przeciwko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9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duszy</w:t>
                  </w:r>
                </w:p>
              </w:txbxContent>
            </v:textbox>
          </v:shape>
        </w:pict>
      </w:r>
      <w:r>
        <w:pict>
          <v:shape id="_x0000_i121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2:12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2" type="#_x0000_t202" style="width:7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αναστροφην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anastrofēn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Postępowanie</w:t>
                  </w:r>
                </w:p>
              </w:txbxContent>
            </v:textbox>
          </v:shape>
        </w:pict>
      </w:r>
      <w:r>
        <w:pict>
          <v:shape id="_x0000_i121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6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pogan</w:t>
                  </w:r>
                </w:p>
              </w:txbxContent>
            </v:textbox>
          </v:shape>
        </w:pict>
      </w:r>
      <w:r>
        <w:pict>
          <v:shape id="_x0000_i1217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czym</w:t>
                  </w:r>
                </w:p>
              </w:txbxContent>
            </v:textbox>
          </v:shape>
        </w:pict>
      </w:r>
      <w:r>
        <w:pict>
          <v:shape id="_x0000_i1222" type="#_x0000_t202" style="width:73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καταλαλουσιν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katalalousin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pomawiają</w:t>
                  </w:r>
                </w:p>
              </w:txbxContent>
            </v:textbox>
          </v:shape>
        </w:pict>
      </w:r>
      <w:r>
        <w:pict>
          <v:shape id="_x0000_i12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25" type="#_x0000_t202" style="width:68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κακοποιων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kakopoiōn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złoczyńców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dzięki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8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dobrym</w:t>
                  </w:r>
                </w:p>
              </w:txbxContent>
            </v:textbox>
          </v:shape>
        </w:pict>
      </w:r>
      <w:r>
        <w:pict>
          <v:shape id="_x0000_i1229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czynom</w:t>
                  </w:r>
                </w:p>
              </w:txbxContent>
            </v:textbox>
          </v:shape>
        </w:pict>
      </w:r>
      <w:r>
        <w:pict>
          <v:shape id="_x0000_i1230" type="#_x0000_t202" style="width:90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εποπτευσαντες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epopteusantes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przyjrzawszy się</w:t>
                  </w:r>
                </w:p>
              </w:txbxContent>
            </v:textbox>
          </v:shape>
        </w:pict>
      </w:r>
      <w:r>
        <w:pict>
          <v:shape id="_x0000_i1231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doksasōsin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chwaliliby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35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dniu</w:t>
                  </w:r>
                </w:p>
              </w:txbxContent>
            </v:textbox>
          </v:shape>
        </w:pict>
      </w:r>
      <w:r>
        <w:pict>
          <v:shape id="_x0000_i1236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επισκοπης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episkopēs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doglądania</w:t>
                  </w:r>
                </w:p>
              </w:txbxContent>
            </v:textbox>
          </v:shape>
        </w:pict>
      </w:r>
      <w:r>
        <w:pict>
          <v:shape id="_x0000_i123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2:13</w:t>
                  </w:r>
                </w:p>
              </w:txbxContent>
            </v:textbox>
          </v:shape>
        </w:pict>
      </w:r>
      <w:r>
        <w:pict>
          <v:shape id="_x0000_i1238" type="#_x0000_t202" style="width:9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υποταγητε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hypotagēte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Zostańcie poddani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240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wszelkiemu</w:t>
                  </w:r>
                </w:p>
              </w:txbxContent>
            </v:textbox>
          </v:shape>
        </w:pict>
      </w:r>
      <w:r>
        <w:pict>
          <v:shape id="_x0000_i1241" type="#_x0000_t202" style="width:6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ανθρωπινη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anthrōpinē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ludzkiemu</w:t>
                  </w:r>
                </w:p>
              </w:txbxContent>
            </v:textbox>
          </v:shape>
        </w:pict>
      </w:r>
      <w:r>
        <w:pict>
          <v:shape id="_x0000_i1242" type="#_x0000_t202" style="width:7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κτισει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ustanowieniu</w:t>
                  </w:r>
                </w:p>
              </w:txbxContent>
            </v:textbox>
          </v:shape>
        </w:pict>
      </w:r>
      <w:r>
        <w:pict>
          <v:shape id="_x0000_i1243" type="#_x0000_t202" style="width:7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 względu na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 to</w:t>
                  </w:r>
                </w:p>
              </w:txbxContent>
            </v:textbox>
          </v:shape>
        </w:pict>
      </w:r>
      <w:r>
        <w:pict>
          <v:shape id="_x0000_i1247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królowi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</w:t>
                  </w:r>
                </w:p>
              </w:txbxContent>
            </v:textbox>
          </v:shape>
        </w:pict>
      </w:r>
      <w:r>
        <w:pict>
          <v:shape id="_x0000_i1249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υπερεχοντι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hyperechonti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górującemu</w:t>
                  </w:r>
                </w:p>
              </w:txbxContent>
            </v:textbox>
          </v:shape>
        </w:pict>
      </w:r>
      <w:r>
        <w:pict>
          <v:shape id="_x0000_i12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2:14</w:t>
                  </w:r>
                </w:p>
              </w:txbxContent>
            </v:textbox>
          </v:shape>
        </w:pict>
      </w:r>
      <w:r>
        <w:pict>
          <v:shape id="_x0000_i1251" type="#_x0000_t202" style="width:44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 to</w:t>
                  </w:r>
                </w:p>
              </w:txbxContent>
            </v:textbox>
          </v:shape>
        </w:pict>
      </w:r>
      <w:r>
        <w:pict>
          <v:shape id="_x0000_i1252" type="#_x0000_t202" style="width:78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ηγεμοσιν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hēgemosin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namiestnikom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55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256" type="#_x0000_t202" style="width:9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πεμπομενοις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pempomenois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posłani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58" type="#_x0000_t202" style="width:55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εκδικησιν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ekdikēsin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ukarania</w:t>
                  </w:r>
                </w:p>
              </w:txbxContent>
            </v:textbox>
          </v:shape>
        </w:pict>
      </w:r>
      <w:r>
        <w:pict>
          <v:shape id="_x0000_i1259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260" type="#_x0000_t202" style="width:68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κακοποιων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kakopoiōn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złoczyńców</w:t>
                  </w:r>
                </w:p>
              </w:txbxContent>
            </v:textbox>
          </v:shape>
        </w:pict>
      </w:r>
      <w:r>
        <w:pict>
          <v:shape id="_x0000_i1261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pochwałę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63" type="#_x0000_t202" style="width:9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αγαθοποιων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agathopoiōn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dobro czyniących</w:t>
                  </w:r>
                </w:p>
              </w:txbxContent>
            </v:textbox>
          </v:shape>
        </w:pict>
      </w:r>
      <w:r>
        <w:pict>
          <v:shape id="_x0000_i126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2:15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taka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9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wola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72" type="#_x0000_t202" style="width:8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αγαθοποιουντας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agathopoiountas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dobro czyniąc</w:t>
                  </w:r>
                </w:p>
              </w:txbxContent>
            </v:textbox>
          </v:shape>
        </w:pict>
      </w:r>
      <w:r>
        <w:pict>
          <v:shape id="_x0000_i1273" type="#_x0000_t202" style="width: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φιμουν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fimoun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zamykać usta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6" type="#_x0000_t202" style="width:8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αφρονων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afronōn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nierozsądnych</w:t>
                  </w:r>
                </w:p>
              </w:txbxContent>
            </v:textbox>
          </v:shape>
        </w:pict>
      </w:r>
      <w:r>
        <w:pict>
          <v:shape id="_x0000_i1277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278" type="#_x0000_t202" style="width:10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αγνωσιαν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agnōsian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niemające poznania</w:t>
                  </w:r>
                </w:p>
              </w:txbxContent>
            </v:textbox>
          </v:shape>
        </w:pict>
      </w:r>
      <w:r>
        <w:pict>
          <v:shape id="_x0000_i127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2:16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81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ελευθεροι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eleutheroi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wolni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85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επικαλυμμα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epikalymma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przykrywkę</w:t>
                  </w:r>
                </w:p>
              </w:txbxContent>
            </v:textbox>
          </v:shape>
        </w:pict>
      </w:r>
      <w:r>
        <w:pict>
          <v:shape id="_x0000_i1286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złości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0" type="#_x0000_t202" style="width:60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ελευθεριαν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eleutherian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wolność</w:t>
                  </w:r>
                </w:p>
              </w:txbxContent>
            </v:textbox>
          </v:shape>
        </w:pict>
      </w:r>
      <w:r>
        <w:pict>
          <v:shape id="_x0000_i129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93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niewolnicy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9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2:17</w:t>
                  </w:r>
                </w:p>
              </w:txbxContent>
            </v:textbox>
          </v:shape>
        </w:pict>
      </w:r>
      <w:r>
        <w:pict>
          <v:shape id="_x0000_i1296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297" type="#_x0000_t202" style="width:5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timēsate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szanujcie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9" type="#_x0000_t202" style="width:64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αδελφοτητα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adelfotēta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braterstwo</w:t>
                  </w:r>
                </w:p>
              </w:txbxContent>
            </v:textbox>
          </v:shape>
        </w:pict>
      </w:r>
      <w:r>
        <w:pict>
          <v:shape id="_x0000_i1300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miłujcie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03" type="#_x0000_t202" style="width:5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φοβεισθε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fobeisthe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bójcie się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5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króla</w:t>
                  </w:r>
                </w:p>
              </w:txbxContent>
            </v:textbox>
          </v:shape>
        </w:pict>
      </w:r>
      <w:r>
        <w:pict>
          <v:shape id="_x0000_i1306" type="#_x0000_t202" style="width:5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szanujcie</w:t>
                  </w:r>
                </w:p>
              </w:txbxContent>
            </v:textbox>
          </v:shape>
        </w:pict>
      </w:r>
      <w:r>
        <w:pict>
          <v:shape id="_x0000_i130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2:18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9" type="#_x0000_t202" style="width:7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Domownicy</w:t>
                  </w:r>
                </w:p>
              </w:txbxContent>
            </v:textbox>
          </v:shape>
        </w:pict>
      </w:r>
      <w:r>
        <w:pict>
          <v:shape id="_x0000_i1310" type="#_x0000_t202" style="width:94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υποτασσομενοι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hypotassomenoi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 poddanymi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całym</w:t>
                  </w:r>
                </w:p>
              </w:txbxContent>
            </v:textbox>
          </v:shape>
        </w:pict>
      </w:r>
      <w:r>
        <w:pict>
          <v:shape id="_x0000_i1313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strachu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5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δεσποταις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despotais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władcom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17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jedynie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9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dobrym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1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επιεικεσιν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epieikesin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życzliwym</w:t>
                  </w:r>
                </w:p>
              </w:txbxContent>
            </v:textbox>
          </v:shape>
        </w:pict>
      </w:r>
      <w:r>
        <w:pict>
          <v:shape id="_x0000_i132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5" type="#_x0000_t202" style="width:75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σκολιοις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skoliois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wypaczonym</w:t>
                  </w:r>
                </w:p>
              </w:txbxContent>
            </v:textbox>
          </v:shape>
        </w:pict>
      </w:r>
      <w:r>
        <w:pict>
          <v:shape id="_x0000_i132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2:19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32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31" type="#_x0000_t202" style="width:7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 względu na</w:t>
                  </w:r>
                </w:p>
              </w:txbxContent>
            </v:textbox>
          </v:shape>
        </w:pict>
      </w:r>
      <w:r>
        <w:pict>
          <v:shape id="_x0000_i1332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συνειδησιν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syneidēsin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sumienie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34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υποφερει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hypoferei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wytrzymuje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336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smutki</w:t>
                  </w:r>
                </w:p>
              </w:txbxContent>
            </v:textbox>
          </v:shape>
        </w:pict>
      </w:r>
      <w:r>
        <w:pict>
          <v:shape id="_x0000_i1337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cierpiąc</w:t>
                  </w:r>
                </w:p>
              </w:txbxContent>
            </v:textbox>
          </v:shape>
        </w:pict>
      </w:r>
      <w:r>
        <w:pict>
          <v:shape id="_x0000_i1338" type="#_x0000_t202" style="width:92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αδικως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niesprawiedliwie</w:t>
                  </w:r>
                </w:p>
              </w:txbxContent>
            </v:textbox>
          </v:shape>
        </w:pict>
      </w:r>
      <w:r>
        <w:pict>
          <v:shape id="_x0000_i13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2:20</w:t>
                  </w:r>
                </w:p>
              </w:txbxContent>
            </v:textbox>
          </v:shape>
        </w:pict>
      </w:r>
      <w:r>
        <w:pict>
          <v:shape id="_x0000_i1340" type="#_x0000_t202" style="width:84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jakiego rodzaju</w:t>
                  </w:r>
                </w:p>
              </w:txbxContent>
            </v:textbox>
          </v:shape>
        </w:pict>
      </w:r>
      <w:r>
        <w:pict>
          <v:shape id="_x0000_i134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sława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44" type="#_x0000_t202" style="width:7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αμαρτανοντες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hamartanontes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grzeszący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6" type="#_x0000_t202" style="width:119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κολαφιζομενοι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kolafizomenoi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policzkowani</w:t>
                  </w:r>
                </w:p>
              </w:txbxContent>
            </v:textbox>
          </v:shape>
        </w:pict>
      </w:r>
      <w:r>
        <w:pict>
          <v:shape id="_x0000_i1347" type="#_x0000_t202" style="width:11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υπομενειτε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hypomeneite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będziecie pozostawali</w:t>
                  </w:r>
                </w:p>
              </w:txbxContent>
            </v:textbox>
          </v:shape>
        </w:pict>
      </w:r>
      <w:r>
        <w:pict>
          <v:shape id="_x0000_i134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50" type="#_x0000_t202" style="width:8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αγαθοποιουντες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agathopoiountes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dobro czyniąc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2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cierpiąc</w:t>
                  </w:r>
                </w:p>
              </w:txbxContent>
            </v:textbox>
          </v:shape>
        </w:pict>
      </w:r>
      <w:r>
        <w:pict>
          <v:shape id="_x0000_i1353" type="#_x0000_t202" style="width:11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υπομενειτε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hypomeneite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będziecie pozostawali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5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2:21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36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62" type="#_x0000_t202" style="width:10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εκληθητε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eklēthēte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zostaliście wezwani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5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366" type="#_x0000_t202" style="width:62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wycierpiał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370" type="#_x0000_t202" style="width:7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υπολιμπανων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hypolimpanōn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pozostawiając</w:t>
                  </w:r>
                </w:p>
              </w:txbxContent>
            </v:textbox>
          </v:shape>
        </w:pict>
      </w:r>
      <w:r>
        <w:pict>
          <v:shape id="_x0000_i1371" type="#_x0000_t202" style="width:74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υπογραμμον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hypogrammon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przykład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73" type="#_x0000_t202" style="width:84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επακολουθησητε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epakolouthēsēte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podążylibyście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5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ιχνεσιν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ichnesin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śladami</w:t>
                  </w:r>
                </w:p>
              </w:txbxContent>
            </v:textbox>
          </v:shape>
        </w:pict>
      </w:r>
      <w:r>
        <w:pict>
          <v:shape id="_x0000_i137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7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2:22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379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grzechu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81" type="#_x0000_t202" style="width:5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383" type="#_x0000_t202" style="width:9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znalezione</w:t>
                  </w:r>
                </w:p>
              </w:txbxContent>
            </v:textbox>
          </v:shape>
        </w:pict>
      </w:r>
      <w:r>
        <w:pict>
          <v:shape id="_x0000_i1384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oszustwo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7" type="#_x0000_t202" style="width:47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ustach</w:t>
                  </w:r>
                </w:p>
              </w:txbxContent>
            </v:textbox>
          </v:shape>
        </w:pict>
      </w:r>
      <w:r>
        <w:pict>
          <v:shape id="_x0000_i138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8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2:23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391" type="#_x0000_t202" style="width:10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λοιδορουμενος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loidoroumenos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 znieważanym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93" type="#_x0000_t202" style="width:107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αντελοιδορει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anteloidorei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zamian znieważył</w:t>
                  </w:r>
                </w:p>
              </w:txbxContent>
            </v:textbox>
          </v:shape>
        </w:pict>
      </w:r>
      <w:r>
        <w:pict>
          <v:shape id="_x0000_i1394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cierpiąc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96" type="#_x0000_t202" style="width:4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ηπειλει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ēpeilei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groził</w:t>
                  </w:r>
                </w:p>
              </w:txbxContent>
            </v:textbox>
          </v:shape>
        </w:pict>
      </w:r>
      <w:r>
        <w:pict>
          <v:shape id="_x0000_i1397" type="#_x0000_t202" style="width:75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παρεδιδου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powierzył się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0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sądzącemu</w:t>
                  </w:r>
                </w:p>
              </w:txbxContent>
            </v:textbox>
          </v:shape>
        </w:pict>
      </w:r>
      <w:r>
        <w:pict>
          <v:shape id="_x0000_i1401" type="#_x0000_t202" style="width:7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sprawiedliwie</w:t>
                  </w:r>
                </w:p>
              </w:txbxContent>
            </v:textbox>
          </v:shape>
        </w:pict>
      </w:r>
      <w:r>
        <w:pict>
          <v:shape id="_x0000_i140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2:24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5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grzechy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</w:t>
                  </w:r>
                </w:p>
              </w:txbxContent>
            </v:textbox>
          </v:shape>
        </w:pict>
      </w:r>
      <w:r>
        <w:pict>
          <v:shape id="_x0000_i1407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408" type="#_x0000_t202" style="width:5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ανηνεγκεν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anēnegken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zaniósł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1" type="#_x0000_t202" style="width:44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ciele</w:t>
                  </w:r>
                </w:p>
              </w:txbxContent>
            </v:textbox>
          </v:shape>
        </w:pict>
      </w:r>
      <w:r>
        <w:pict>
          <v:shape id="_x0000_i141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5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ξυλον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drzewo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8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grzechom</w:t>
                  </w:r>
                </w:p>
              </w:txbxContent>
            </v:textbox>
          </v:shape>
        </w:pict>
      </w:r>
      <w:r>
        <w:pict>
          <v:shape id="_x0000_i1419" type="#_x0000_t202" style="width:7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απογενομενοι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apogenomenoi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umarłszy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21" type="#_x0000_t202" style="width:8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sprawiedliwości</w:t>
                  </w:r>
                </w:p>
              </w:txbxContent>
            </v:textbox>
          </v:shape>
        </w:pict>
      </w:r>
      <w:r>
        <w:pict>
          <v:shape id="_x0000_i1422" type="#_x0000_t202" style="width:6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ζησωμεν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zēsōmen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żylibyśmy</w:t>
                  </w:r>
                </w:p>
              </w:txbxContent>
            </v:textbox>
          </v:shape>
        </w:pict>
      </w:r>
      <w:r>
        <w:pict>
          <v:shape id="_x0000_i1423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5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μωλωπι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mōlōpi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sińcem</w:t>
                  </w:r>
                </w:p>
              </w:txbxContent>
            </v:textbox>
          </v:shape>
        </w:pict>
      </w:r>
      <w:r>
        <w:pict>
          <v:shape id="_x0000_i142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27" type="#_x0000_t202" style="width:11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zostaliście uzdrowieni</w:t>
                  </w:r>
                </w:p>
              </w:txbxContent>
            </v:textbox>
          </v:shape>
        </w:pict>
      </w:r>
      <w:r>
        <w:pict>
          <v:shape id="_x0000_i142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2:25</w:t>
                  </w:r>
                </w:p>
              </w:txbxContent>
            </v:textbox>
          </v:shape>
        </w:pict>
      </w:r>
      <w:r>
        <w:pict>
          <v:shape id="_x0000_i1429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Byliście</w:t>
                  </w:r>
                </w:p>
              </w:txbxContent>
            </v:textbox>
          </v:shape>
        </w:pict>
      </w:r>
      <w:r>
        <w:pict>
          <v:shape id="_x0000_i143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432" type="#_x0000_t202" style="width:5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προβατα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owce</w:t>
                  </w:r>
                </w:p>
              </w:txbxContent>
            </v:textbox>
          </v:shape>
        </w:pict>
      </w:r>
      <w:r>
        <w:pict>
          <v:shape id="_x0000_i1433" type="#_x0000_t202" style="width:98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πλανωμενα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planōmena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zwodzone</w:t>
                  </w:r>
                </w:p>
              </w:txbxContent>
            </v:textbox>
          </v:shape>
        </w:pict>
      </w:r>
      <w:r>
        <w:pict>
          <v:shape id="_x0000_i143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35" type="#_x0000_t202" style="width:11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επεστραφητε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epestrafēte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zostaliście nawróceni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9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Pasterza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1" type="#_x0000_t202" style="width:82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επισκοπον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Doglądającego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3" type="#_x0000_t202" style="width:4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</w:t>
                  </w:r>
                </w:p>
              </w:txbxContent>
            </v:textbox>
          </v:shape>
        </w:pict>
      </w:r>
      <w:r>
        <w:pict>
          <v:shape id="_x0000_i1444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waszych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Piotra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2024-05-23T06:07:49Z</dcterms:modified>
</cp:coreProperties>
</file>