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02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narodzenia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3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3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03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0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Faresa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Zarę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Tamar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Fares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εσρωμ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hesrōm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Esroma</w:t>
                  </w:r>
                </w:p>
              </w:txbxContent>
            </v:textbox>
          </v:shape>
        </w:pict>
      </w:r>
      <w:r>
        <w:pict>
          <v:shape id="_x0000_i10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εσρωμ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hesrōm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Esrom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Arama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6" type="#_x0000_t202" style="width:4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8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Aminadaba</w:t>
                  </w:r>
                </w:p>
              </w:txbxContent>
            </v:textbox>
          </v:shape>
        </w:pict>
      </w:r>
      <w:r>
        <w:pict>
          <v:shape id="_x0000_i108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Aminadab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Naassona</w:t>
                  </w:r>
                </w:p>
              </w:txbxContent>
            </v:textbox>
          </v:shape>
        </w:pict>
      </w:r>
      <w:r>
        <w:pict>
          <v:shape id="_x0000_i108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Naasson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8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Salmona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Salmon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4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Booza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Rachab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Booz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ωβηδ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ōbēd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Obeda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Rut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ωβηδ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ōbēd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Obed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Jessego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Jesse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12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12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 co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Uriasza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Roboama</w:t>
                  </w:r>
                </w:p>
              </w:txbxContent>
            </v:textbox>
          </v:shape>
        </w:pict>
      </w:r>
      <w:r>
        <w:pict>
          <v:shape id="_x0000_i113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Roboam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Abiasza</w:t>
                  </w:r>
                </w:p>
              </w:txbxContent>
            </v:textbox>
          </v:shape>
        </w:pict>
      </w:r>
      <w:r>
        <w:pict>
          <v:shape id="_x0000_i114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Abiasz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Asę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Asa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Jozafata</w:t>
                  </w:r>
                </w:p>
              </w:txbxContent>
            </v:textbox>
          </v:shape>
        </w:pict>
      </w:r>
      <w:r>
        <w:pict>
          <v:shape id="_x0000_i1154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Jozafat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Jorama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Joram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ozian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Ozjasza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ozias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Ozjasz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ιωαθαμ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iōatham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Joatama</w:t>
                  </w:r>
                </w:p>
              </w:txbxContent>
            </v:textbox>
          </v:shape>
        </w:pict>
      </w:r>
      <w:r>
        <w:pict>
          <v:shape id="_x0000_i117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ιωαθαμ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iōatham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Joatam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Achaza</w:t>
                  </w:r>
                </w:p>
              </w:txbxContent>
            </v:textbox>
          </v:shape>
        </w:pict>
      </w:r>
      <w:r>
        <w:pict>
          <v:shape id="_x0000_i1175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Achaz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hezekian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Ezechiasza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81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hezekias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Ezechiasz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Manassesa</w:t>
                  </w:r>
                </w:p>
              </w:txbxContent>
            </v:textbox>
          </v:shape>
        </w:pict>
      </w:r>
      <w:r>
        <w:pict>
          <v:shape id="_x0000_i1186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Manasses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8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Amona</w:t>
                  </w:r>
                </w:p>
              </w:txbxContent>
            </v:textbox>
          </v:shape>
        </w:pict>
      </w:r>
      <w:r>
        <w:pict>
          <v:shape id="_x0000_i119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Amon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Jozjasza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Jozjasz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ιεχονιαν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iechonian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Jechoniasza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20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przesiedlenia</w:t>
                  </w:r>
                </w:p>
              </w:txbxContent>
            </v:textbox>
          </v:shape>
        </w:pict>
      </w:r>
      <w:r>
        <w:pict>
          <v:shape id="_x0000_i1209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Babilonu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przesiedlenia</w:t>
                  </w:r>
                </w:p>
              </w:txbxContent>
            </v:textbox>
          </v:shape>
        </w:pict>
      </w:r>
      <w:r>
        <w:pict>
          <v:shape id="_x0000_i1215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Babilonu</w:t>
                  </w:r>
                </w:p>
              </w:txbxContent>
            </v:textbox>
          </v:shape>
        </w:pict>
      </w:r>
      <w:r>
        <w:pict>
          <v:shape id="_x0000_i121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ιεχονιας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iechonias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Jechoniasz</w:t>
                  </w:r>
                </w:p>
              </w:txbxContent>
            </v:textbox>
          </v:shape>
        </w:pict>
      </w:r>
      <w:r>
        <w:pict>
          <v:shape id="_x0000_i121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Salatiela</w:t>
                  </w:r>
                </w:p>
              </w:txbxContent>
            </v:textbox>
          </v:shape>
        </w:pict>
      </w:r>
      <w:r>
        <w:pict>
          <v:shape id="_x0000_i1220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Salatiel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Zorobabela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Zorobabel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8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abioud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Abiuda</w:t>
                  </w:r>
                </w:p>
              </w:txbxContent>
            </v:textbox>
          </v:shape>
        </w:pict>
      </w:r>
      <w:r>
        <w:pict>
          <v:shape id="_x0000_i123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abioud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Abiud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ελιακειμ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eliakeim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Eliakima</w:t>
                  </w:r>
                </w:p>
              </w:txbxContent>
            </v:textbox>
          </v:shape>
        </w:pict>
      </w:r>
      <w:r>
        <w:pict>
          <v:shape id="_x0000_i1236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ελιακειμ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eliakeim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Eliakim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8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Azora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42" type="#_x0000_t202" style="width:3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Azor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4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sadōk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Sadoka</w:t>
                  </w:r>
                </w:p>
              </w:txbxContent>
            </v:textbox>
          </v:shape>
        </w:pict>
      </w:r>
      <w:r>
        <w:pict>
          <v:shape id="_x0000_i124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sadōk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Sadok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Achima</w:t>
                  </w:r>
                </w:p>
              </w:txbxContent>
            </v:textbox>
          </v:shape>
        </w:pict>
      </w:r>
      <w:r>
        <w:pict>
          <v:shape id="_x0000_i125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Achim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4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elioud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Eliuda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elioud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Eliud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Eleazara</w:t>
                  </w:r>
                </w:p>
              </w:txbxContent>
            </v:textbox>
          </v:shape>
        </w:pict>
      </w:r>
      <w:r>
        <w:pict>
          <v:shape id="_x0000_i126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Eleazar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Mattana</w:t>
                  </w:r>
                </w:p>
              </w:txbxContent>
            </v:textbox>
          </v:shape>
        </w:pict>
      </w:r>
      <w:r>
        <w:pict>
          <v:shape id="_x0000_i126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Mattan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281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Marii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84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zrodzony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28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9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2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9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2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299" type="#_x0000_t202" style="width:7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czternaście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przesiedlenia</w:t>
                  </w:r>
                </w:p>
              </w:txbxContent>
            </v:textbox>
          </v:shape>
        </w:pict>
      </w:r>
      <w:r>
        <w:pict>
          <v:shape id="_x0000_i1306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Babilonu</w:t>
                  </w:r>
                </w:p>
              </w:txbxContent>
            </v:textbox>
          </v:shape>
        </w:pict>
      </w:r>
      <w:r>
        <w:pict>
          <v:shape id="_x0000_i13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308" type="#_x0000_t202" style="width:7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czternaście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przesiedlenia</w:t>
                  </w:r>
                </w:p>
              </w:txbxContent>
            </v:textbox>
          </v:shape>
        </w:pict>
      </w:r>
      <w:r>
        <w:pict>
          <v:shape id="_x0000_i1313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Babilonu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318" type="#_x0000_t202" style="width:7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czternaście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2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narodzenie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28" type="#_x0000_t202" style="width:10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μνηστευθεισης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mnēsteutheisēs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zaręczona</w:t>
                  </w:r>
                </w:p>
              </w:txbxContent>
            </v:textbox>
          </v:shape>
        </w:pict>
      </w:r>
      <w:r>
        <w:pict>
          <v:shape id="_x0000_i13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3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3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Józefowi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38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zejść się</w:t>
                  </w:r>
                </w:p>
              </w:txbxContent>
            </v:textbox>
          </v:shape>
        </w:pict>
      </w:r>
      <w:r>
        <w:pict>
          <v:shape id="_x0000_i133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0" type="#_x0000_t202" style="width:9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znaleziona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34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mającą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4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35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5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358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59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παραδειγματισαι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paradeigmatisai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wystawić na pokaz</w:t>
                  </w:r>
                </w:p>
              </w:txbxContent>
            </v:textbox>
          </v:shape>
        </w:pict>
      </w:r>
      <w:r>
        <w:pict>
          <v:shape id="_x0000_i1360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εβουληθη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eboulēthē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36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potajemnie</w:t>
                  </w:r>
                </w:p>
              </w:txbxContent>
            </v:textbox>
          </v:shape>
        </w:pict>
      </w:r>
      <w:r>
        <w:pict>
          <v:shape id="_x0000_i1362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opuścić</w:t>
                  </w:r>
                </w:p>
              </w:txbxContent>
            </v:textbox>
          </v:shape>
        </w:pict>
      </w:r>
      <w:r>
        <w:pict>
          <v:shape id="_x0000_i136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68" type="#_x0000_t202" style="width:7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ενθυμηθεντος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enthymēthentos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rozważywszy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7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37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</w:t>
                  </w:r>
                </w:p>
              </w:txbxContent>
            </v:textbox>
          </v:shape>
        </w:pict>
      </w:r>
      <w:r>
        <w:pict>
          <v:shape id="_x0000_i1374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3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7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Józefie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37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1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bałbyś się</w:t>
                  </w:r>
                </w:p>
              </w:txbxContent>
            </v:textbox>
          </v:shape>
        </w:pict>
      </w:r>
      <w:r>
        <w:pict>
          <v:shape id="_x0000_i1382" type="#_x0000_t202" style="width:6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przyjąć</w:t>
                  </w:r>
                </w:p>
              </w:txbxContent>
            </v:textbox>
          </v:shape>
        </w:pict>
      </w:r>
      <w:r>
        <w:pict>
          <v:shape id="_x0000_i138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386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391" type="#_x0000_t202" style="width:11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zrodzone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9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nazwiesz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0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4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41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420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22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12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powiedziane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43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dziewica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438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mieć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6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nazwą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7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εμμανουηλ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emmanouēl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Emmanuel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0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methermēneuomenon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tłumaczone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56" type="#_x0000_t202" style="width:11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został obudzony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4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snu</w:t>
                  </w:r>
                </w:p>
              </w:txbxContent>
            </v:textbox>
          </v:shape>
        </w:pict>
      </w:r>
      <w:r>
        <w:pict>
          <v:shape id="_x0000_i1463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polecił</w:t>
                  </w:r>
                </w:p>
              </w:txbxContent>
            </v:textbox>
          </v:shape>
        </w:pict>
      </w:r>
      <w:r>
        <w:pict>
          <v:shape id="_x0000_i14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6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1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4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8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εγινωσκεν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eginōsken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47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8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8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pierworodnego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9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2024-03-28T22:04:26Z</dcterms:modified>
</cp:coreProperties>
</file>