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8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przywoławszy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103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03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32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03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34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035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 duchami</w:t>
                  </w:r>
                </w:p>
              </w:txbxContent>
            </v:textbox>
          </v:shape>
        </w:pict>
      </w:r>
      <w:r>
        <w:pict>
          <v:shape id="_x0000_i1036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nieczystymi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038" type="#_x0000_t202" style="width:5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wyrzucać</w:t>
                  </w:r>
                </w:p>
              </w:txbxContent>
            </v:textbox>
          </v:shape>
        </w:pict>
      </w:r>
      <w:r>
        <w:pict>
          <v:shape id="_x0000_i103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1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uleczać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każdą</w:t>
                  </w:r>
                </w:p>
              </w:txbxContent>
            </v:textbox>
          </v:shape>
        </w:pict>
      </w:r>
      <w:r>
        <w:pict>
          <v:shape id="_x0000_i104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chorobę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każdą</w:t>
                  </w:r>
                </w:p>
              </w:txbxContent>
            </v:textbox>
          </v:shape>
        </w:pict>
      </w:r>
      <w:r>
        <w:pict>
          <v:shape id="_x0000_i1046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μαλακιαν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malakian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słabość</w:t>
                  </w:r>
                </w:p>
              </w:txbxContent>
            </v:textbox>
          </v:shape>
        </w:pict>
      </w:r>
      <w:r>
        <w:pict>
          <v:shape id="_x0000_i10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0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1051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imiona</w:t>
                  </w:r>
                </w:p>
              </w:txbxContent>
            </v:textbox>
          </v:shape>
        </w:pict>
      </w:r>
      <w:r>
        <w:pict>
          <v:shape id="_x0000_i1054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są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5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057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10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nazywany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2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Andrzej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06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66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69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ζεβεδαιου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zebedaiou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Zebedeusza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1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07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</w:t>
                  </w:r>
                </w:p>
              </w:txbxContent>
            </v:textbox>
          </v:shape>
        </w:pict>
      </w:r>
      <w:r>
        <w:pict>
          <v:shape id="_x0000_i1076" type="#_x0000_t202" style="width:5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8" type="#_x0000_t202" style="width:7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βαρθολομαιος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bartholomaios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Bartłomiej</w:t>
                  </w:r>
                </w:p>
              </w:txbxContent>
            </v:textbox>
          </v:shape>
        </w:pict>
      </w:r>
      <w:r>
        <w:pict>
          <v:shape id="_x0000_i107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thōmas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Tomasz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1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ματθαιος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matthaios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Mateusz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4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τελωνης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telōnēs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celnik</w:t>
                  </w:r>
                </w:p>
              </w:txbxContent>
            </v:textbox>
          </v:shape>
        </w:pict>
      </w:r>
      <w:r>
        <w:pict>
          <v:shape id="_x0000_i1084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87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αλφαιου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halfaiou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Alfeusza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9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λεββαιος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lebbaios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Lebeusz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11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επικληθεις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epiklētheis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był przezywany</w:t>
                  </w:r>
                </w:p>
              </w:txbxContent>
            </v:textbox>
          </v:shape>
        </w:pict>
      </w:r>
      <w:r>
        <w:pict>
          <v:shape id="_x0000_i1092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θαδδαιος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thaddaios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Tadeusz</w:t>
                  </w:r>
                </w:p>
              </w:txbxContent>
            </v:textbox>
          </v:shape>
        </w:pict>
      </w:r>
      <w:r>
        <w:pict>
          <v:shape id="_x0000_i10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</w:t>
                  </w:r>
                </w:p>
              </w:txbxContent>
            </v:textbox>
          </v:shape>
        </w:pict>
      </w:r>
      <w:r>
        <w:pict>
          <v:shape id="_x0000_i1094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κανανιτης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kananitēs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Kananejczyk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</w:t>
                  </w:r>
                </w:p>
              </w:txbxContent>
            </v:textbox>
          </v:shape>
        </w:pict>
      </w:r>
      <w:r>
        <w:pict>
          <v:shape id="_x0000_i1099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ισκαριωτης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iskariōtēs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Iskariota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2" type="#_x0000_t202" style="width:6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wydał</w:t>
                  </w:r>
                </w:p>
              </w:txbxContent>
            </v:textbox>
          </v:shape>
        </w:pict>
      </w:r>
      <w:r>
        <w:pict>
          <v:shape id="_x0000_i110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10:5</w:t>
                  </w:r>
                </w:p>
              </w:txbxContent>
            </v:textbox>
          </v:shape>
        </w:pict>
      </w:r>
      <w:r>
        <w:pict>
          <v:shape id="_x0000_i1105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1108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11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nakazawszy</w:t>
                  </w:r>
                </w:p>
              </w:txbxContent>
            </v:textbox>
          </v:shape>
        </w:pict>
      </w:r>
      <w:r>
        <w:pict>
          <v:shape id="_x0000_i111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1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8" type="#_x0000_t202" style="width:9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odchodzilibyście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21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122" type="#_x0000_t202" style="width:6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σαμαρειτων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Samarytan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4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weszlibyście</w:t>
                  </w:r>
                </w:p>
              </w:txbxContent>
            </v:textbox>
          </v:shape>
        </w:pict>
      </w:r>
      <w:r>
        <w:pict>
          <v:shape id="_x0000_i11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10:6</w:t>
                  </w:r>
                </w:p>
              </w:txbxContent>
            </v:textbox>
          </v:shape>
        </w:pict>
      </w:r>
      <w:r>
        <w:pict>
          <v:shape id="_x0000_i1126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Idźcie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8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raczej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owiec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9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απολωλοτα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apolōlota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zgubione</w:t>
                  </w:r>
                </w:p>
              </w:txbxContent>
            </v:textbox>
          </v:shape>
        </w:pict>
      </w:r>
      <w:r>
        <w:pict>
          <v:shape id="_x0000_i1134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domu</w:t>
                  </w:r>
                </w:p>
              </w:txbxContent>
            </v:textbox>
          </v:shape>
        </w:pict>
      </w:r>
      <w:r>
        <w:pict>
          <v:shape id="_x0000_i1135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1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10:7</w:t>
                  </w:r>
                </w:p>
              </w:txbxContent>
            </v:textbox>
          </v:shape>
        </w:pict>
      </w:r>
      <w:r>
        <w:pict>
          <v:shape id="_x0000_i1137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9" type="#_x0000_t202" style="width:5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głoście</w:t>
                  </w:r>
                </w:p>
              </w:txbxContent>
            </v:textbox>
          </v:shape>
        </w:pict>
      </w:r>
      <w:r>
        <w:pict>
          <v:shape id="_x0000_i1140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42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ηγγικεν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ēngiken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zbliżyło się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1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10:8</w:t>
                  </w:r>
                </w:p>
              </w:txbxContent>
            </v:textbox>
          </v:shape>
        </w:pict>
      </w:r>
      <w:r>
        <w:pict>
          <v:shape id="_x0000_i1148" type="#_x0000_t202" style="width:9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 słabymi</w:t>
                  </w:r>
                </w:p>
              </w:txbxContent>
            </v:textbox>
          </v:shape>
        </w:pict>
      </w:r>
      <w:r>
        <w:pict>
          <v:shape id="_x0000_i1149" type="#_x0000_t202" style="width:6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uleczcie</w:t>
                  </w:r>
                </w:p>
              </w:txbxContent>
            </v:textbox>
          </v:shape>
        </w:pict>
      </w:r>
      <w:r>
        <w:pict>
          <v:shape id="_x0000_i1150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trędowatych</w:t>
                  </w:r>
                </w:p>
              </w:txbxContent>
            </v:textbox>
          </v:shape>
        </w:pict>
      </w:r>
      <w:r>
        <w:pict>
          <v:shape id="_x0000_i1151" type="#_x0000_t202" style="width:7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oczyszczajcie</w:t>
                  </w:r>
                </w:p>
              </w:txbxContent>
            </v:textbox>
          </v:shape>
        </w:pict>
      </w:r>
      <w:r>
        <w:pict>
          <v:shape id="_x0000_i1152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153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wzbudzajcie</w:t>
                  </w:r>
                </w:p>
              </w:txbxContent>
            </v:textbox>
          </v:shape>
        </w:pict>
      </w:r>
      <w:r>
        <w:pict>
          <v:shape id="_x0000_i115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</w:t>
                  </w:r>
                </w:p>
              </w:txbxContent>
            </v:textbox>
          </v:shape>
        </w:pict>
      </w:r>
      <w:r>
        <w:pict>
          <v:shape id="_x0000_i1155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wyrzucajcie</w:t>
                  </w:r>
                </w:p>
              </w:txbxContent>
            </v:textbox>
          </v:shape>
        </w:pict>
      </w:r>
      <w:r>
        <w:pict>
          <v:shape id="_x0000_i1156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darmo</w:t>
                  </w:r>
                </w:p>
              </w:txbxContent>
            </v:textbox>
          </v:shape>
        </w:pict>
      </w:r>
      <w:r>
        <w:pict>
          <v:shape id="_x0000_i1157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otrzymaliście</w:t>
                  </w:r>
                </w:p>
              </w:txbxContent>
            </v:textbox>
          </v:shape>
        </w:pict>
      </w:r>
      <w:r>
        <w:pict>
          <v:shape id="_x0000_i115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darmo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dajcie</w:t>
                  </w:r>
                </w:p>
              </w:txbxContent>
            </v:textbox>
          </v:shape>
        </w:pict>
      </w:r>
      <w:r>
        <w:pict>
          <v:shape id="_x0000_i11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10:9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2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κτησησθε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ktēsēsthe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nabywalibyście</w:t>
                  </w:r>
                </w:p>
              </w:txbxContent>
            </v:textbox>
          </v:shape>
        </w:pict>
      </w:r>
      <w:r>
        <w:pict>
          <v:shape id="_x0000_i1163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złoto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65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srebro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6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miedź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pasów</w:t>
                  </w:r>
                </w:p>
              </w:txbxContent>
            </v:textbox>
          </v:shape>
        </w:pict>
      </w:r>
      <w:r>
        <w:pict>
          <v:shape id="_x0000_i117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1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10:10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torbę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</w:t>
                  </w:r>
                </w:p>
              </w:txbxContent>
            </v:textbox>
          </v:shape>
        </w:pict>
      </w:r>
      <w:r>
        <w:pict>
          <v:shape id="_x0000_i117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χιτωνας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chitōnas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tuniki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81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υποδηματα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sandały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83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ραβδους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laski</w:t>
                  </w:r>
                </w:p>
              </w:txbxContent>
            </v:textbox>
          </v:shape>
        </w:pict>
      </w:r>
      <w:r>
        <w:pict>
          <v:shape id="_x0000_i1184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godny</w:t>
                  </w:r>
                </w:p>
              </w:txbxContent>
            </v:textbox>
          </v:shape>
        </w:pict>
      </w:r>
      <w:r>
        <w:pict>
          <v:shape id="_x0000_i118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pracownik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pożywienia</w:t>
                  </w:r>
                </w:p>
              </w:txbxContent>
            </v:textbox>
          </v:shape>
        </w:pict>
      </w:r>
      <w:r>
        <w:pict>
          <v:shape id="_x0000_i119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10:11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197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199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wioski</w:t>
                  </w:r>
                </w:p>
              </w:txbxContent>
            </v:textbox>
          </v:shape>
        </w:pict>
      </w:r>
      <w:r>
        <w:pict>
          <v:shape id="_x0000_i1200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weszlibyście</w:t>
                  </w:r>
                </w:p>
              </w:txbxContent>
            </v:textbox>
          </v:shape>
        </w:pict>
      </w:r>
      <w:r>
        <w:pict>
          <v:shape id="_x0000_i1201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εξετασατε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wypytajcie się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05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godny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tam</w:t>
                  </w:r>
                </w:p>
              </w:txbxContent>
            </v:textbox>
          </v:shape>
        </w:pict>
      </w:r>
      <w:r>
        <w:pict>
          <v:shape id="_x0000_i1208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pozostańcie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210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211" type="#_x0000_t202" style="width:7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wyszlibyście</w:t>
                  </w:r>
                </w:p>
              </w:txbxContent>
            </v:textbox>
          </v:shape>
        </w:pict>
      </w:r>
      <w:r>
        <w:pict>
          <v:shape id="_x0000_i12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10:12</w:t>
                  </w:r>
                </w:p>
              </w:txbxContent>
            </v:textbox>
          </v:shape>
        </w:pict>
      </w:r>
      <w:r>
        <w:pict>
          <v:shape id="_x0000_i1213" type="#_x0000_t202" style="width:7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εισερχομενοι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eiserchomenoi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Wchodząc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218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pozdrówcie</w:t>
                  </w:r>
                </w:p>
              </w:txbxContent>
            </v:textbox>
          </v:shape>
        </w:pict>
      </w:r>
      <w:r>
        <w:pict>
          <v:shape id="_x0000_i1219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10:13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2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227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godny</w:t>
                  </w:r>
                </w:p>
              </w:txbxContent>
            </v:textbox>
          </v:shape>
        </w:pict>
      </w:r>
      <w:r>
        <w:pict>
          <v:shape id="_x0000_i1228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przyjdzie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2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3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</w:t>
                  </w:r>
                </w:p>
              </w:txbxContent>
            </v:textbox>
          </v:shape>
        </w:pict>
      </w:r>
      <w:r>
        <w:pict>
          <v:shape id="_x0000_i1238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godny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2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44" type="#_x0000_t202" style="width:13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επιστραφητω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epistrafētō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zostanie zawrócony</w:t>
                  </w:r>
                </w:p>
              </w:txbxContent>
            </v:textbox>
          </v:shape>
        </w:pict>
      </w:r>
      <w:r>
        <w:pict>
          <v:shape id="_x0000_i12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10:14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przyjąłby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53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wysłuchałby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4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słów</w:t>
                  </w:r>
                </w:p>
              </w:txbxContent>
            </v:textbox>
          </v:shape>
        </w:pict>
      </w:r>
      <w:r>
        <w:pict>
          <v:shape id="_x0000_i125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257" type="#_x0000_t202" style="width:7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εξερχομενοι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wychodząc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26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64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εκτιναξατε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ektinaksate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strząśnijcie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κονιορτον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koniorton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pył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stóp</w:t>
                  </w:r>
                </w:p>
              </w:txbxContent>
            </v:textbox>
          </v:shape>
        </w:pict>
      </w:r>
      <w:r>
        <w:pict>
          <v:shape id="_x0000_i126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2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10:15</w:t>
                  </w:r>
                </w:p>
              </w:txbxContent>
            </v:textbox>
          </v:shape>
        </w:pict>
      </w:r>
      <w:r>
        <w:pict>
          <v:shape id="_x0000_i1271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27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74" type="#_x0000_t202" style="width:66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ανεκτοτερον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anektoteron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lżej</w:t>
                  </w:r>
                </w:p>
              </w:txbxContent>
            </v:textbox>
          </v:shape>
        </w:pict>
      </w:r>
      <w:r>
        <w:pict>
          <v:shape id="_x0000_i127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277" type="#_x0000_t202" style="width:5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Sodomy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9" type="#_x0000_t202" style="width:5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γομορρων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gomorrōn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Gomory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282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miastu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2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10:16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90" type="#_x0000_t202" style="width:6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wysyłam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93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owce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środek</w:t>
                  </w:r>
                </w:p>
              </w:txbxContent>
            </v:textbox>
          </v:shape>
        </w:pict>
      </w:r>
      <w:r>
        <w:pict>
          <v:shape id="_x0000_i129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wilków</w:t>
                  </w:r>
                </w:p>
              </w:txbxContent>
            </v:textbox>
          </v:shape>
        </w:pict>
      </w:r>
      <w:r>
        <w:pict>
          <v:shape id="_x0000_i1297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stawajcie się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9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rozumni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węże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4" type="#_x0000_t202" style="width:5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ακεραιοι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akeraioi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prości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5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gołębice</w:t>
                  </w:r>
                </w:p>
              </w:txbxContent>
            </v:textbox>
          </v:shape>
        </w:pict>
      </w:r>
      <w:r>
        <w:pict>
          <v:shape id="_x0000_i13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10:17</w:t>
                  </w:r>
                </w:p>
              </w:txbxContent>
            </v:textbox>
          </v:shape>
        </w:pict>
      </w:r>
      <w:r>
        <w:pict>
          <v:shape id="_x0000_i1309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Wystrzegajcie się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314" type="#_x0000_t202" style="width:81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παραδωσουσιν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paradōsousin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wydawać</w:t>
                  </w:r>
                </w:p>
              </w:txbxContent>
            </v:textbox>
          </v:shape>
        </w:pict>
      </w:r>
      <w:r>
        <w:pict>
          <v:shape id="_x0000_i131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18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sanhedrynów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zgromadzeniach</w:t>
                  </w:r>
                </w:p>
              </w:txbxContent>
            </v:textbox>
          </v:shape>
        </w:pict>
      </w:r>
      <w:r>
        <w:pict>
          <v:shape id="_x0000_i132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24" type="#_x0000_t202" style="width:8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μαστιγωσουσιν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mastigōsousin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biczować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10:18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29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ηγεμονας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hēgemonas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namiestników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2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królów</w:t>
                  </w:r>
                </w:p>
              </w:txbxContent>
            </v:textbox>
          </v:shape>
        </w:pict>
      </w:r>
      <w:r>
        <w:pict>
          <v:shape id="_x0000_i1333" type="#_x0000_t202" style="width:12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αχθησεσθε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achthēsesthe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zostaniecie prowadzeni</w:t>
                  </w:r>
                </w:p>
              </w:txbxContent>
            </v:textbox>
          </v:shape>
        </w:pict>
      </w:r>
      <w:r>
        <w:pict>
          <v:shape id="_x0000_i1334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37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33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poganom</w:t>
                  </w:r>
                </w:p>
              </w:txbxContent>
            </v:textbox>
          </v:shape>
        </w:pict>
      </w:r>
      <w:r>
        <w:pict>
          <v:shape id="_x0000_i13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10:19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5" type="#_x0000_t202" style="width:6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παραδιδωσιν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wydaliby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8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μεριμνησητε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merimnēsēte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martwilibyście się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52" type="#_x0000_t202" style="width:9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powiedzielibyście</w:t>
                  </w:r>
                </w:p>
              </w:txbxContent>
            </v:textbox>
          </v:shape>
        </w:pict>
      </w:r>
      <w:r>
        <w:pict>
          <v:shape id="_x0000_i1353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dane</w:t>
                  </w:r>
                </w:p>
              </w:txbxContent>
            </v:textbox>
          </v:shape>
        </w:pict>
      </w:r>
      <w:r>
        <w:pict>
          <v:shape id="_x0000_i135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godzinie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6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powiecie</w:t>
                  </w:r>
                </w:p>
              </w:txbxContent>
            </v:textbox>
          </v:shape>
        </w:pict>
      </w:r>
      <w:r>
        <w:pict>
          <v:shape id="_x0000_i13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10:20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66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36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7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10:21</w:t>
                  </w:r>
                </w:p>
              </w:txbxContent>
            </v:textbox>
          </v:shape>
        </w:pict>
      </w:r>
      <w:r>
        <w:pict>
          <v:shape id="_x0000_i1380" type="#_x0000_t202" style="width:5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2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383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85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7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38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0" type="#_x0000_t202" style="width:8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επαναστησονται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epanastēsontai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powstaną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392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393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rodzicom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5" type="#_x0000_t202" style="width:7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θανατωσουσιν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thanatōsousin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uśmiercą</w:t>
                  </w:r>
                </w:p>
              </w:txbxContent>
            </v:textbox>
          </v:shape>
        </w:pict>
      </w:r>
      <w:r>
        <w:pict>
          <v:shape id="_x0000_i139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10:22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9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</w:t>
                  </w:r>
                </w:p>
              </w:txbxContent>
            </v:textbox>
          </v:shape>
        </w:pict>
      </w:r>
      <w:r>
        <w:pict>
          <v:shape id="_x0000_i1400" type="#_x0000_t202" style="width:11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nienawidzeni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0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9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υπομεινας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wytrwał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końca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13" type="#_x0000_t202" style="width:9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zbawiony</w:t>
                  </w:r>
                </w:p>
              </w:txbxContent>
            </v:textbox>
          </v:shape>
        </w:pict>
      </w:r>
      <w:r>
        <w:pict>
          <v:shape id="_x0000_i14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10:23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7" type="#_x0000_t202" style="width:8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prześladowaliby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mieście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42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φευγετε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uciekajcie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427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2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2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8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skończylibyście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439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440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10:24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48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uczeń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1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nauczyciela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53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5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10:25</w:t>
                  </w:r>
                </w:p>
              </w:txbxContent>
            </v:textbox>
          </v:shape>
        </w:pict>
      </w:r>
      <w:r>
        <w:pict>
          <v:shape id="_x0000_i1459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αρκετον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Wystarczające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63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stałby się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6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</w:t>
                  </w:r>
                </w:p>
              </w:txbxContent>
            </v:textbox>
          </v:shape>
        </w:pict>
      </w:r>
      <w:r>
        <w:pict>
          <v:shape id="_x0000_i146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47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7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οικοδεσποτην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oikodespotēn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gospodarza</w:t>
                  </w:r>
                </w:p>
              </w:txbxContent>
            </v:textbox>
          </v:shape>
        </w:pict>
      </w:r>
      <w:r>
        <w:pict>
          <v:shape id="_x0000_i1478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βεελζεβουβ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beelzeboub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Belzebubem</w:t>
                  </w:r>
                </w:p>
              </w:txbxContent>
            </v:textbox>
          </v:shape>
        </w:pict>
      </w:r>
      <w:r>
        <w:pict>
          <v:shape id="_x0000_i1479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εκαλεσαν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nazwali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481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7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domowników</w:t>
                  </w:r>
                </w:p>
              </w:txbxContent>
            </v:textbox>
          </v:shape>
        </w:pict>
      </w:r>
      <w:r>
        <w:pict>
          <v:shape id="_x0000_i148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10:26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88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bójcie się</w:t>
                  </w:r>
                </w:p>
              </w:txbxContent>
            </v:textbox>
          </v:shape>
        </w:pict>
      </w:r>
      <w:r>
        <w:pict>
          <v:shape id="_x0000_i148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49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93" type="#_x0000_t202" style="width:10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κεκαλυμμενον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kekalymmenon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zakrytym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6" type="#_x0000_t202" style="width:10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αποκαλυφθησεται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apokalyfthēsetai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odsłonięte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8" type="#_x0000_t202" style="width:4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ukryte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01" type="#_x0000_t202" style="width:9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poznane</w:t>
                  </w:r>
                </w:p>
              </w:txbxContent>
            </v:textbox>
          </v:shape>
        </w:pict>
      </w:r>
      <w:r>
        <w:pict>
          <v:shape id="_x0000_i15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10:27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04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8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50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powiedzcie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2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świetle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ucha</w:t>
                  </w:r>
                </w:p>
              </w:txbxContent>
            </v:textbox>
          </v:shape>
        </w:pict>
      </w:r>
      <w:r>
        <w:pict>
          <v:shape id="_x0000_i151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słyszycie</w:t>
                  </w:r>
                </w:p>
              </w:txbxContent>
            </v:textbox>
          </v:shape>
        </w:pict>
      </w:r>
      <w:r>
        <w:pict>
          <v:shape id="_x0000_i151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κηρυξατε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ogłoście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2" type="#_x0000_t202" style="width:5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tarasach</w:t>
                  </w:r>
                </w:p>
              </w:txbxContent>
            </v:textbox>
          </v:shape>
        </w:pict>
      </w:r>
      <w:r>
        <w:pict>
          <v:shape id="_x0000_i15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10:28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6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bójcie się</w:t>
                  </w:r>
                </w:p>
              </w:txbxContent>
            </v:textbox>
          </v:shape>
        </w:pict>
      </w:r>
      <w:r>
        <w:pict>
          <v:shape id="_x0000_i15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9" type="#_x0000_t202" style="width:7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zabijających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3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36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mogących</w:t>
                  </w:r>
                </w:p>
              </w:txbxContent>
            </v:textbox>
          </v:shape>
        </w:pict>
      </w:r>
      <w:r>
        <w:pict>
          <v:shape id="_x0000_i1537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zabić</w:t>
                  </w:r>
                </w:p>
              </w:txbxContent>
            </v:textbox>
          </v:shape>
        </w:pict>
      </w:r>
      <w:r>
        <w:pict>
          <v:shape id="_x0000_i1538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bójcie się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0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raczej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2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mogący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547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zniszczyć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9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γεεννη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geennē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Gehennie</w:t>
                  </w:r>
                </w:p>
              </w:txbxContent>
            </v:textbox>
          </v:shape>
        </w:pict>
      </w:r>
      <w:r>
        <w:pict>
          <v:shape id="_x0000_i15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10:29</w:t>
                  </w:r>
                </w:p>
              </w:txbxContent>
            </v:textbox>
          </v:shape>
        </w:pict>
      </w:r>
      <w:r>
        <w:pict>
          <v:shape id="_x0000_i1551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</w:t>
                  </w:r>
                </w:p>
              </w:txbxContent>
            </v:textbox>
          </v:shape>
        </w:pict>
      </w:r>
      <w:r>
        <w:pict>
          <v:shape id="_x0000_i155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στρουθια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strouthia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wróbelki</w:t>
                  </w:r>
                </w:p>
              </w:txbxContent>
            </v:textbox>
          </v:shape>
        </w:pict>
      </w:r>
      <w:r>
        <w:pict>
          <v:shape id="_x0000_i1554" type="#_x0000_t202" style="width:6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ασσαριου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assariou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assariona</w:t>
                  </w:r>
                </w:p>
              </w:txbxContent>
            </v:textbox>
          </v:shape>
        </w:pict>
      </w:r>
      <w:r>
        <w:pict>
          <v:shape id="_x0000_i1555" type="#_x0000_t202" style="width:16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sprzedawane są sprzedawane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5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6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spadnie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56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7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56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5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10:30</w:t>
                  </w:r>
                </w:p>
              </w:txbxContent>
            </v:textbox>
          </v:shape>
        </w:pict>
      </w:r>
      <w:r>
        <w:pict>
          <v:shape id="_x0000_i15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τριχες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włosy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6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głowy</w:t>
                  </w:r>
                </w:p>
              </w:txbxContent>
            </v:textbox>
          </v:shape>
        </w:pict>
      </w:r>
      <w:r>
        <w:pict>
          <v:shape id="_x0000_i157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578" type="#_x0000_t202" style="width:10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ηριθμημεναι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ērithmēmenai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policzonymi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5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10:31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83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bójcie się</w:t>
                  </w:r>
                </w:p>
              </w:txbxContent>
            </v:textbox>
          </v:shape>
        </w:pict>
      </w:r>
      <w:r>
        <w:pict>
          <v:shape id="_x0000_i1584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wielu</w:t>
                  </w:r>
                </w:p>
              </w:txbxContent>
            </v:textbox>
          </v:shape>
        </w:pict>
      </w:r>
      <w:r>
        <w:pict>
          <v:shape id="_x0000_i1585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στρουθιων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strouthiōn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wróbelków</w:t>
                  </w:r>
                </w:p>
              </w:txbxContent>
            </v:textbox>
          </v:shape>
        </w:pict>
      </w:r>
      <w:r>
        <w:pict>
          <v:shape id="_x0000_i1586" type="#_x0000_t202" style="width:8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διαφερετε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diaferete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przewyższacie</w:t>
                  </w:r>
                </w:p>
              </w:txbxContent>
            </v:textbox>
          </v:shape>
        </w:pict>
      </w:r>
      <w:r>
        <w:pict>
          <v:shape id="_x0000_i15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10:32</w:t>
                  </w:r>
                </w:p>
              </w:txbxContent>
            </v:textbox>
          </v:shape>
        </w:pict>
      </w:r>
      <w:r>
        <w:pict>
          <v:shape id="_x0000_i158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592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ομολογησει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przyzna się</w:t>
                  </w:r>
                </w:p>
              </w:txbxContent>
            </v:textbox>
          </v:shape>
        </w:pict>
      </w:r>
      <w:r>
        <w:pict>
          <v:shape id="_x0000_i159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95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7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598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ομολογησω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przyznam się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01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602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4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605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08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6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10:33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1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613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αρνησηται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arnēsētai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wyparłby się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15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7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618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arnēsomai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wyprę się</w:t>
                  </w:r>
                </w:p>
              </w:txbxContent>
            </v:textbox>
          </v:shape>
        </w:pict>
      </w:r>
      <w:r>
        <w:pict>
          <v:shape id="_x0000_i161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621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3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62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27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6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10:34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30" type="#_x0000_t202" style="width:10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wnioskowalibyście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32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633" type="#_x0000_t202" style="width:4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rzucić</w:t>
                  </w:r>
                </w:p>
              </w:txbxContent>
            </v:textbox>
          </v:shape>
        </w:pict>
      </w:r>
      <w:r>
        <w:pict>
          <v:shape id="_x0000_i1634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39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640" type="#_x0000_t202" style="width:4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rzucić</w:t>
                  </w:r>
                </w:p>
              </w:txbxContent>
            </v:textbox>
          </v:shape>
        </w:pict>
      </w:r>
      <w:r>
        <w:pict>
          <v:shape id="_x0000_i1641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6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43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miecz</w:t>
                  </w:r>
                </w:p>
              </w:txbxContent>
            </v:textbox>
          </v:shape>
        </w:pict>
      </w:r>
      <w:r>
        <w:pict>
          <v:shape id="_x0000_i16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10:35</w:t>
                  </w:r>
                </w:p>
              </w:txbxContent>
            </v:textbox>
          </v:shape>
        </w:pict>
      </w:r>
      <w:r>
        <w:pict>
          <v:shape id="_x0000_i1645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64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47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διχασαι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dichasai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poróżnić</w:t>
                  </w:r>
                </w:p>
              </w:txbxContent>
            </v:textbox>
          </v:shape>
        </w:pict>
      </w:r>
      <w:r>
        <w:pict>
          <v:shape id="_x0000_i164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649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1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65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4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córkę</w:t>
                  </w:r>
                </w:p>
              </w:txbxContent>
            </v:textbox>
          </v:shape>
        </w:pict>
      </w:r>
      <w:r>
        <w:pict>
          <v:shape id="_x0000_i1655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7" type="#_x0000_t202" style="width:4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matce</w:t>
                  </w:r>
                </w:p>
              </w:txbxContent>
            </v:textbox>
          </v:shape>
        </w:pict>
      </w:r>
      <w:r>
        <w:pict>
          <v:shape id="_x0000_i1658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synową</w:t>
                  </w:r>
                </w:p>
              </w:txbxContent>
            </v:textbox>
          </v:shape>
        </w:pict>
      </w:r>
      <w:r>
        <w:pict>
          <v:shape id="_x0000_i1661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3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teściowej</w:t>
                  </w:r>
                </w:p>
              </w:txbxContent>
            </v:textbox>
          </v:shape>
        </w:pict>
      </w:r>
      <w:r>
        <w:pict>
          <v:shape id="_x0000_i1664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6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10:36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7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wrogowie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1" type="#_x0000_t202" style="width:6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domownicy</w:t>
                  </w:r>
                </w:p>
              </w:txbxContent>
            </v:textbox>
          </v:shape>
        </w:pict>
      </w:r>
      <w:r>
        <w:pict>
          <v:shape id="_x0000_i167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10:37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5" type="#_x0000_t202" style="width:9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Okazujący czułość</w:t>
                  </w:r>
                </w:p>
              </w:txbxContent>
            </v:textbox>
          </v:shape>
        </w:pict>
      </w:r>
      <w:r>
        <w:pict>
          <v:shape id="_x0000_i1676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678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matce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nade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84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godny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7" type="#_x0000_t202" style="width:9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okazujący czułość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690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córkę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nade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96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godny</w:t>
                  </w:r>
                </w:p>
              </w:txbxContent>
            </v:textbox>
          </v:shape>
        </w:pict>
      </w:r>
      <w:r>
        <w:pict>
          <v:shape id="_x0000_i16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10:38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01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bierze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3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krzyża</w:t>
                  </w:r>
                </w:p>
              </w:txbxContent>
            </v:textbox>
          </v:shape>
        </w:pict>
      </w:r>
      <w:r>
        <w:pict>
          <v:shape id="_x0000_i170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12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godny</w:t>
                  </w:r>
                </w:p>
              </w:txbxContent>
            </v:textbox>
          </v:shape>
        </w:pict>
      </w:r>
      <w:r>
        <w:pict>
          <v:shape id="_x0000_i17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10:39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715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znalazł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7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71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19" type="#_x0000_t202" style="width:5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zgubi</w:t>
                  </w:r>
                </w:p>
              </w:txbxContent>
            </v:textbox>
          </v:shape>
        </w:pict>
      </w:r>
      <w:r>
        <w:pict>
          <v:shape id="_x0000_i1720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723" type="#_x0000_t202" style="width:6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zgubił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72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27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29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znajdzie</w:t>
                  </w:r>
                </w:p>
              </w:txbxContent>
            </v:textbox>
          </v:shape>
        </w:pict>
      </w:r>
      <w:r>
        <w:pict>
          <v:shape id="_x0000_i1730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7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10:40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3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Przyjmujący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36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przyjmuje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40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przyjmujący</w:t>
                  </w:r>
                </w:p>
              </w:txbxContent>
            </v:textbox>
          </v:shape>
        </w:pict>
      </w:r>
      <w:r>
        <w:pict>
          <v:shape id="_x0000_i1741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przyjmuje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743" type="#_x0000_t202" style="width:7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αποστειλαντα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wysłał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10:41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7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Przyjmujący</w:t>
                  </w:r>
                </w:p>
              </w:txbxContent>
            </v:textbox>
          </v:shape>
        </w:pict>
      </w:r>
      <w:r>
        <w:pict>
          <v:shape id="_x0000_i1748" type="#_x0000_t202" style="width:5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5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751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752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zapłatę</w:t>
                  </w:r>
                </w:p>
              </w:txbxContent>
            </v:textbox>
          </v:shape>
        </w:pict>
      </w:r>
      <w:r>
        <w:pict>
          <v:shape id="_x0000_i1753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754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weźmie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7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przyjmujący</w:t>
                  </w:r>
                </w:p>
              </w:txbxContent>
            </v:textbox>
          </v:shape>
        </w:pict>
      </w:r>
      <w:r>
        <w:pict>
          <v:shape id="_x0000_i1758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sprawiedliwego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6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761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sprawiedliwego</w:t>
                  </w:r>
                </w:p>
              </w:txbxContent>
            </v:textbox>
          </v:shape>
        </w:pict>
      </w:r>
      <w:r>
        <w:pict>
          <v:shape id="_x0000_i1762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zapłatę</w:t>
                  </w:r>
                </w:p>
              </w:txbxContent>
            </v:textbox>
          </v:shape>
        </w:pict>
      </w:r>
      <w:r>
        <w:pict>
          <v:shape id="_x0000_i1763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sprawiedliwego</w:t>
                  </w:r>
                </w:p>
              </w:txbxContent>
            </v:textbox>
          </v:shape>
        </w:pict>
      </w:r>
      <w:r>
        <w:pict>
          <v:shape id="_x0000_i1764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weźmie</w:t>
                  </w:r>
                </w:p>
              </w:txbxContent>
            </v:textbox>
          </v:shape>
        </w:pict>
      </w:r>
      <w:r>
        <w:pict>
          <v:shape id="_x0000_i17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10:42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69" type="#_x0000_t202" style="width:7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ποτιση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potisē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dałby wypić</w:t>
                  </w:r>
                </w:p>
              </w:txbxContent>
            </v:textbox>
          </v:shape>
        </w:pict>
      </w:r>
      <w:r>
        <w:pict>
          <v:shape id="_x0000_i1770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jednemu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7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małych</w:t>
                  </w:r>
                </w:p>
              </w:txbxContent>
            </v:textbox>
          </v:shape>
        </w:pict>
      </w:r>
      <w:r>
        <w:pict>
          <v:shape id="_x0000_i1773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774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kubek</w:t>
                  </w:r>
                </w:p>
              </w:txbxContent>
            </v:textbox>
          </v:shape>
        </w:pict>
      </w:r>
      <w:r>
        <w:pict>
          <v:shape id="_x0000_i1775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zimnego</w:t>
                  </w:r>
                </w:p>
              </w:txbxContent>
            </v:textbox>
          </v:shape>
        </w:pict>
      </w:r>
      <w:r>
        <w:pict>
          <v:shape id="_x0000_i177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7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779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ucznia</w:t>
                  </w:r>
                </w:p>
              </w:txbxContent>
            </v:textbox>
          </v:shape>
        </w:pict>
      </w:r>
      <w:r>
        <w:pict>
          <v:shape id="_x0000_i1780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78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5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zgubiłby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7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zapłaty</w:t>
                  </w:r>
                </w:p>
              </w:txbxContent>
            </v:textbox>
          </v:shape>
        </w:pict>
      </w:r>
      <w:r>
        <w:pict>
          <v:shape id="_x0000_i178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2024-04-27T08:42:15Z</dcterms:modified>
</cp:coreProperties>
</file>