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03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4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σποριμων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 uprawne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επεινασαν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zgłodnieli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045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zrywać</w:t>
                  </w:r>
                </w:p>
              </w:txbxContent>
            </v:textbox>
          </v:shape>
        </w:pict>
      </w:r>
      <w:r>
        <w:pict>
          <v:shape id="_x0000_i104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σταχυας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stachyas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kłosy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5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5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060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0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3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7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07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7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zgłodniał</w:t>
                  </w:r>
                </w:p>
              </w:txbxContent>
            </v:textbox>
          </v:shape>
        </w:pict>
      </w:r>
      <w:r>
        <w:pict>
          <v:shape id="_x0000_i107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przedkładania</w:t>
                  </w:r>
                </w:p>
              </w:txbxContent>
            </v:textbox>
          </v:shape>
        </w:pict>
      </w:r>
      <w:r>
        <w:pict>
          <v:shape id="_x0000_i1097" type="#_x0000_t202" style="width:4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</w:t>
                  </w:r>
                </w:p>
              </w:txbxContent>
            </v:textbox>
          </v:shape>
        </w:pict>
      </w:r>
      <w:r>
        <w:pict>
          <v:shape id="_x0000_i109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0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wolno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kapłanom</w:t>
                  </w:r>
                </w:p>
              </w:txbxContent>
            </v:textbox>
          </v:shape>
        </w:pict>
      </w:r>
      <w:r>
        <w:pict>
          <v:shape id="_x0000_i111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6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2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130" type="#_x0000_t202" style="width:6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niewinni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3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14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57" type="#_x0000_t202" style="width:7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κατεδικασατε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katedikasate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potępiliście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αναιτιους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anaitious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niewinnych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17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17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17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8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18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8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uschłą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1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6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197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uleczać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9" type="#_x0000_t202" style="width:7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oskarżyliby</w:t>
                  </w:r>
                </w:p>
              </w:txbxContent>
            </v:textbox>
          </v:shape>
        </w:pict>
      </w:r>
      <w:r>
        <w:pict>
          <v:shape id="_x0000_i12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2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1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mieć</w:t>
                  </w:r>
                </w:p>
              </w:txbxContent>
            </v:textbox>
          </v:shape>
        </w:pict>
      </w:r>
      <w:r>
        <w:pict>
          <v:shape id="_x0000_i1213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owcę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wpadłaby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0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βοθυνον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dół</w:t>
                  </w:r>
                </w:p>
              </w:txbxContent>
            </v:textbox>
          </v:shape>
        </w:pict>
      </w:r>
      <w:r>
        <w:pict>
          <v:shape id="_x0000_i122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224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</w:t>
                  </w:r>
                </w:p>
              </w:txbxContent>
            </v:textbox>
          </v:shape>
        </w:pict>
      </w:r>
      <w:r>
        <w:pict>
          <v:shape id="_x0000_i12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</w:t>
                  </w:r>
                </w:p>
              </w:txbxContent>
            </v:textbox>
          </v:shape>
        </w:pict>
      </w:r>
      <w:r>
        <w:pict>
          <v:shape id="_x0000_i12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29" type="#_x0000_t202" style="width: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1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</w:t>
                  </w:r>
                </w:p>
              </w:txbxContent>
            </v:textbox>
          </v:shape>
        </w:pict>
      </w:r>
      <w:r>
        <w:pict>
          <v:shape id="_x0000_i123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33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owcę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23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2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4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4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24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wyciągnij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wyciągnął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αποκατεσταθη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apokatestathē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przywrócona</w:t>
                  </w:r>
                </w:p>
              </w:txbxContent>
            </v:textbox>
          </v:shape>
        </w:pict>
      </w:r>
      <w:r>
        <w:pict>
          <v:shape id="_x0000_i125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0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61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naradę</w:t>
                  </w:r>
                </w:p>
              </w:txbxContent>
            </v:textbox>
          </v:shape>
        </w:pict>
      </w:r>
      <w:r>
        <w:pict>
          <v:shape id="_x0000_i126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26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6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26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6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8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zgubiliby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274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ανεχωρησεν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anechōrēsen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27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podążyły za</w:t>
                  </w:r>
                </w:p>
              </w:txbxContent>
            </v:textbox>
          </v:shape>
        </w:pict>
      </w:r>
      <w:r>
        <w:pict>
          <v:shape id="_x0000_i12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28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28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28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widocznym</w:t>
                  </w:r>
                </w:p>
              </w:txbxContent>
            </v:textbox>
          </v:shape>
        </w:pict>
      </w:r>
      <w:r>
        <w:pict>
          <v:shape id="_x0000_i129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uczyniliby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6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13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powiedziane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0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30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0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1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ηρετισα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hēretisa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wybrałem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16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miała upodobanie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32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położę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2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narodom</w:t>
                  </w:r>
                </w:p>
              </w:txbxContent>
            </v:textbox>
          </v:shape>
        </w:pict>
      </w:r>
      <w:r>
        <w:pict>
          <v:shape id="_x0000_i1330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kłócił się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35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wykrzykiwał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3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usłyszy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placach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46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Trzciny</w:t>
                  </w:r>
                </w:p>
              </w:txbxContent>
            </v:textbox>
          </v:shape>
        </w:pict>
      </w:r>
      <w:r>
        <w:pict>
          <v:shape id="_x0000_i1347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συντετριμμενον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syntetrimmenon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złamana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9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złamie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knota</w:t>
                  </w:r>
                </w:p>
              </w:txbxContent>
            </v:textbox>
          </v:shape>
        </w:pict>
      </w:r>
      <w:r>
        <w:pict>
          <v:shape id="_x0000_i1352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tlący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sbesei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zgasi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5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357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wypuściłby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zwycięstwa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369" type="#_x0000_t202" style="width:10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mieć nadzieję</w:t>
                  </w:r>
                </w:p>
              </w:txbxContent>
            </v:textbox>
          </v:shape>
        </w:pict>
      </w:r>
      <w:r>
        <w:pict>
          <v:shape id="_x0000_i13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37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72" type="#_x0000_t202" style="width:12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przyprowadzony</w:t>
                  </w:r>
                </w:p>
              </w:txbxContent>
            </v:textbox>
          </v:shape>
        </w:pict>
      </w:r>
      <w:r>
        <w:pict>
          <v:shape id="_x0000_i13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4" type="#_x0000_t202" style="width:1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opętany przez demona</w:t>
                  </w:r>
                </w:p>
              </w:txbxContent>
            </v:textbox>
          </v:shape>
        </w:pict>
      </w:r>
      <w:r>
        <w:pict>
          <v:shape id="_x0000_i1375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38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głuchoniemy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εξισταντο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zdumiewały się</w:t>
                  </w:r>
                </w:p>
              </w:txbxContent>
            </v:textbox>
          </v:shape>
        </w:pict>
      </w:r>
      <w:r>
        <w:pict>
          <v:shape id="_x0000_i139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mówiły</w:t>
                  </w:r>
                </w:p>
              </w:txbxContent>
            </v:textbox>
          </v:shape>
        </w:pict>
      </w:r>
      <w:r>
        <w:pict>
          <v:shape id="_x0000_i1398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0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40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0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2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beelzeboul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Belzebula</w:t>
                  </w:r>
                </w:p>
              </w:txbxContent>
            </v:textbox>
          </v:shape>
        </w:pict>
      </w:r>
      <w:r>
        <w:pict>
          <v:shape id="_x0000_i14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przywódcę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2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ενθυμησεις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zamysły</w:t>
                  </w:r>
                </w:p>
              </w:txbxContent>
            </v:textbox>
          </v:shape>
        </w:pict>
      </w:r>
      <w:r>
        <w:pict>
          <v:shape id="_x0000_i143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3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43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35" type="#_x0000_t202" style="width:12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podzielone</w:t>
                  </w:r>
                </w:p>
              </w:txbxContent>
            </v:textbox>
          </v:shape>
        </w:pict>
      </w:r>
      <w:r>
        <w:pict>
          <v:shape id="_x0000_i143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3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38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pustoszone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44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44" type="#_x0000_t202" style="width:12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podzielony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8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ostały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456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59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podzielony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62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ostałe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1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beelzeboul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Belzebula</w:t>
                  </w:r>
                </w:p>
              </w:txbxContent>
            </v:textbox>
          </v:shape>
        </w:pict>
      </w:r>
      <w:r>
        <w:pict>
          <v:shape id="_x0000_i147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480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85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48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sędziowie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9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497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9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nadeszło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0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mocarza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</w:t>
                  </w:r>
                </w:p>
              </w:txbxContent>
            </v:textbox>
          </v:shape>
        </w:pict>
      </w:r>
      <w:r>
        <w:pict>
          <v:shape id="_x0000_i151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zagrabić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52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związałby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mocarza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53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2" type="#_x0000_t202" style="width:5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zagrabi</w:t>
                  </w:r>
                </w:p>
              </w:txbxContent>
            </v:textbox>
          </v:shape>
        </w:pict>
      </w:r>
      <w:r>
        <w:pict>
          <v:shape id="_x0000_i15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3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5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zbierający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48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rozprasza</w:t>
                  </w:r>
                </w:p>
              </w:txbxContent>
            </v:textbox>
          </v:shape>
        </w:pict>
      </w: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5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5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555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bluźnierstwo</w:t>
                  </w:r>
                </w:p>
              </w:txbxContent>
            </v:textbox>
          </v:shape>
        </w:pict>
      </w:r>
      <w:r>
        <w:pict>
          <v:shape id="_x0000_i1558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odpuszczone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65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bluźnierstwo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7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odpuszczone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12:32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7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7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1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odpuszczone</w:t>
                  </w:r>
                </w:p>
              </w:txbxContent>
            </v:textbox>
          </v:shape>
        </w:pict>
      </w:r>
      <w:r>
        <w:pict>
          <v:shape id="_x0000_i15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86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58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Świętemu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3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odpuszczone</w:t>
                  </w:r>
                </w:p>
              </w:txbxContent>
            </v:textbox>
          </v:shape>
        </w:pict>
      </w:r>
      <w:r>
        <w:pict>
          <v:shape id="_x0000_i15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8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nadchodzącym</w:t>
                  </w:r>
                </w:p>
              </w:txbxContent>
            </v:textbox>
          </v:shape>
        </w:pict>
      </w:r>
      <w:r>
        <w:pict>
          <v:shape id="_x0000_i16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12:33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0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6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1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619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zgniłe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6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4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zgniły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631" type="#_x0000_t202" style="width:6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znane</w:t>
                  </w:r>
                </w:p>
              </w:txbxContent>
            </v:textbox>
          </v:shape>
        </w:pict>
      </w:r>
      <w:r>
        <w:pict>
          <v:shape id="_x0000_i16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12:34</w:t>
                  </w:r>
                </w:p>
              </w:txbxContent>
            </v:textbox>
          </v:shape>
        </w:pict>
      </w:r>
      <w:r>
        <w:pict>
          <v:shape id="_x0000_i1633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Płody</w:t>
                  </w:r>
                </w:p>
              </w:txbxContent>
            </v:textbox>
          </v:shape>
        </w:pict>
      </w:r>
      <w:r>
        <w:pict>
          <v:shape id="_x0000_i163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εχιδνων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echidnōn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żmij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3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637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63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63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niegodziwi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7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obfitości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649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 mówią</w:t>
                  </w:r>
                </w:p>
              </w:txbxContent>
            </v:textbox>
          </v:shape>
        </w:pict>
      </w:r>
      <w:r>
        <w:pict>
          <v:shape id="_x0000_i16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12:35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65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65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660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</w:t>
                  </w:r>
                </w:p>
              </w:txbxContent>
            </v:textbox>
          </v:shape>
        </w:pict>
      </w:r>
      <w:r>
        <w:pict>
          <v:shape id="_x0000_i166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670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671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67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6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12:36</w:t>
                  </w:r>
                </w:p>
              </w:txbxContent>
            </v:textbox>
          </v:shape>
        </w:pict>
      </w:r>
      <w:r>
        <w:pict>
          <v:shape id="_x0000_i167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67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680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bezczynną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83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686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zdadzą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6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92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6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12:37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69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699" type="#_x0000_t202" style="width:1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uznany za sprawiedliwego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70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05" type="#_x0000_t202" style="width:10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καταδικασθηση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katadikasthēsē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potępiony</w:t>
                  </w:r>
                </w:p>
              </w:txbxContent>
            </v:textbox>
          </v:shape>
        </w:pict>
      </w:r>
      <w:r>
        <w:pict>
          <v:shape id="_x0000_i17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12:38</w:t>
                  </w:r>
                </w:p>
              </w:txbxContent>
            </v:textbox>
          </v:shape>
        </w:pict>
      </w:r>
      <w:r>
        <w:pict>
          <v:shape id="_x0000_i170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708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70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3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714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1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71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chcemy</w:t>
                  </w:r>
                </w:p>
              </w:txbxContent>
            </v:textbox>
          </v:shape>
        </w:pict>
      </w:r>
      <w:r>
        <w:pict>
          <v:shape id="_x0000_i17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1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1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720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7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12:39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4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72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2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2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72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cudzołożne</w:t>
                  </w:r>
                </w:p>
              </w:txbxContent>
            </v:textbox>
          </v:shape>
        </w:pict>
      </w:r>
      <w:r>
        <w:pict>
          <v:shape id="_x0000_i173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73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poszukuje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6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dany</w:t>
                  </w:r>
                </w:p>
              </w:txbxContent>
            </v:textbox>
          </v:shape>
        </w:pict>
      </w:r>
      <w:r>
        <w:pict>
          <v:shape id="_x0000_i17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74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12:40</w:t>
                  </w:r>
                </w:p>
              </w:txbxContent>
            </v:textbox>
          </v:shape>
        </w:pict>
      </w:r>
      <w:r>
        <w:pict>
          <v:shape id="_x0000_i1746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7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74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brzuchu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wieloryba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75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759" type="#_x0000_t202" style="width:4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noce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8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77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775" type="#_x0000_t202" style="width:4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noce</w:t>
                  </w:r>
                </w:p>
              </w:txbxContent>
            </v:textbox>
          </v:shape>
        </w:pict>
      </w:r>
      <w:r>
        <w:pict>
          <v:shape id="_x0000_i17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12:41</w:t>
                  </w:r>
                </w:p>
              </w:txbxContent>
            </v:textbox>
          </v:shape>
        </w:pict>
      </w:r>
      <w:r>
        <w:pict>
          <v:shape id="_x0000_i177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77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Niniwici</w:t>
                  </w:r>
                </w:p>
              </w:txbxContent>
            </v:textbox>
          </v:shape>
        </w:pict>
      </w:r>
      <w:r>
        <w:pict>
          <v:shape id="_x0000_i1779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786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8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zasądzą</w:t>
                  </w:r>
                </w:p>
              </w:txbxContent>
            </v:textbox>
          </v:shape>
        </w:pict>
      </w:r>
      <w:r>
        <w:pict>
          <v:shape id="_x0000_i178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91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μετενοησαν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opamiętali się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głoszenie</w:t>
                  </w:r>
                </w:p>
              </w:txbxContent>
            </v:textbox>
          </v:shape>
        </w:pict>
      </w:r>
      <w:r>
        <w:pict>
          <v:shape id="_x0000_i179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98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 niż</w:t>
                  </w:r>
                </w:p>
              </w:txbxContent>
            </v:textbox>
          </v:shape>
        </w:pict>
      </w:r>
      <w:r>
        <w:pict>
          <v:shape id="_x0000_i179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8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12:42</w:t>
                  </w:r>
                </w:p>
              </w:txbxContent>
            </v:textbox>
          </v:shape>
        </w:pict>
      </w:r>
      <w:r>
        <w:pict>
          <v:shape id="_x0000_i1802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</w:t>
                  </w:r>
                </w:p>
              </w:txbxContent>
            </v:textbox>
          </v:shape>
        </w:pict>
      </w:r>
      <w:r>
        <w:pict>
          <v:shape id="_x0000_i180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południa</w:t>
                  </w:r>
                </w:p>
              </w:txbxContent>
            </v:textbox>
          </v:shape>
        </w:pict>
      </w:r>
      <w:r>
        <w:pict>
          <v:shape id="_x0000_i1804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wzbudzona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811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3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zasądzi</w:t>
                  </w:r>
                </w:p>
              </w:txbxContent>
            </v:textbox>
          </v:shape>
        </w:pict>
      </w:r>
      <w:r>
        <w:pict>
          <v:shape id="_x0000_i181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1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9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kresów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82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825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28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 niż</w:t>
                  </w:r>
                </w:p>
              </w:txbxContent>
            </v:textbox>
          </v:shape>
        </w:pict>
      </w:r>
      <w:r>
        <w:pict>
          <v:shape id="_x0000_i1829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8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12:43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83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83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wyszedłby</w:t>
                  </w:r>
                </w:p>
              </w:txbxContent>
            </v:textbox>
          </v:shape>
        </w:pict>
      </w:r>
      <w:r>
        <w:pict>
          <v:shape id="_x0000_i18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84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4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bezwodne</w:t>
                  </w:r>
                </w:p>
              </w:txbxContent>
            </v:textbox>
          </v:shape>
        </w:pict>
      </w:r>
      <w:r>
        <w:pict>
          <v:shape id="_x0000_i184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84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846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8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12:44</w:t>
                  </w:r>
                </w:p>
              </w:txbxContent>
            </v:textbox>
          </v:shape>
        </w:pict>
      </w:r>
      <w:r>
        <w:pict>
          <v:shape id="_x0000_i185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53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zawrócę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85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85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86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863" type="#_x0000_t202" style="width:10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σχολαζοντα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scholazonta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będące zajętym</w:t>
                  </w:r>
                </w:p>
              </w:txbxContent>
            </v:textbox>
          </v:shape>
        </w:pict>
      </w:r>
      <w:r>
        <w:pict>
          <v:shape id="_x0000_i1864" type="#_x0000_t202" style="width:12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σεσαρωμενον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sesarōmenon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zamiecionym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6" type="#_x0000_t202" style="width:12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κεκοσμημενον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przystrojonym</w:t>
                  </w:r>
                </w:p>
              </w:txbxContent>
            </v:textbox>
          </v:shape>
        </w:pict>
      </w:r>
      <w:r>
        <w:pict>
          <v:shape id="_x0000_i18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12:45</w:t>
                  </w:r>
                </w:p>
              </w:txbxContent>
            </v:textbox>
          </v:shape>
        </w:pict>
      </w:r>
      <w:r>
        <w:pict>
          <v:shape id="_x0000_i186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869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1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87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87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87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87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duchów</w:t>
                  </w:r>
                </w:p>
              </w:txbxContent>
            </v:textbox>
          </v:shape>
        </w:pict>
      </w:r>
      <w:r>
        <w:pict>
          <v:shape id="_x0000_i1877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złośliwszych</w:t>
                  </w:r>
                </w:p>
              </w:txbxContent>
            </v:textbox>
          </v:shape>
        </w:pict>
      </w:r>
      <w:r>
        <w:pict>
          <v:shape id="_x0000_i187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siebie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88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4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88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9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9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pierwszych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7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0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niegodziwemu</w:t>
                  </w:r>
                </w:p>
              </w:txbxContent>
            </v:textbox>
          </v:shape>
        </w:pict>
      </w:r>
      <w:r>
        <w:pict>
          <v:shape id="_x0000_i19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12:46</w:t>
                  </w:r>
                </w:p>
              </w:txbxContent>
            </v:textbox>
          </v:shape>
        </w:pict>
      </w:r>
      <w:r>
        <w:pict>
          <v:shape id="_x0000_i1902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905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1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1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ειστηκεισαν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heistēkeisan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</w:t>
                  </w:r>
                </w:p>
              </w:txbxContent>
            </v:textbox>
          </v:shape>
        </w:pict>
      </w:r>
      <w:r>
        <w:pict>
          <v:shape id="_x0000_i1916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91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918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Mu</w:t>
                  </w:r>
                </w:p>
              </w:txbxContent>
            </v:textbox>
          </v:shape>
        </w:pict>
      </w:r>
      <w:r>
        <w:pict>
          <v:shape id="_x0000_i191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9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12:47</w:t>
                  </w:r>
                </w:p>
              </w:txbxContent>
            </v:textbox>
          </v:shape>
        </w:pict>
      </w:r>
      <w:r>
        <w:pict>
          <v:shape id="_x0000_i192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9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92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933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934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</w:t>
                  </w:r>
                </w:p>
              </w:txbxContent>
            </v:textbox>
          </v:shape>
        </w:pict>
      </w:r>
      <w:r>
        <w:pict>
          <v:shape id="_x0000_i193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93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Tobie</w:t>
                  </w:r>
                </w:p>
              </w:txbxContent>
            </v:textbox>
          </v:shape>
        </w:pict>
      </w:r>
      <w:r>
        <w:pict>
          <v:shape id="_x0000_i193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9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12:48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4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94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4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powiedział</w:t>
                  </w:r>
                </w:p>
              </w:txbxContent>
            </v:textbox>
          </v:shape>
        </w:pict>
      </w:r>
      <w:r>
        <w:pict>
          <v:shape id="_x0000_i19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9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12:49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59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9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9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6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9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12:50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9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98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2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98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8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98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99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siostra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2024-04-28T06:15:21Z</dcterms:modified>
</cp:coreProperties>
</file>