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Ewangelia Mateusza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14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14:1</w:t>
                  </w:r>
                </w:p>
              </w:txbxContent>
            </v:textbox>
          </v:shape>
        </w:pict>
      </w:r>
      <w:r>
        <w:pict>
          <v:shape id="_x0000_i10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27" type="#_x0000_t202" style="width:42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εκεινω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tej</w:t>
                  </w:r>
                </w:p>
              </w:txbxContent>
            </v:textbox>
          </v:shape>
        </w:pict>
      </w:r>
      <w:r>
        <w:pict>
          <v:shape id="_x0000_i10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καιρω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kairō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porze</w:t>
                  </w:r>
                </w:p>
              </w:txbxContent>
            </v:textbox>
          </v:shape>
        </w:pict>
      </w:r>
      <w:r>
        <w:pict>
          <v:shape id="_x0000_i1030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ηκουσεν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ēkousen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usłyszał</w:t>
                  </w:r>
                </w:p>
              </w:txbxContent>
            </v:textbox>
          </v:shape>
        </w:pict>
      </w:r>
      <w:r>
        <w:pict>
          <v:shape id="_x0000_i1031" type="#_x0000_t202" style="width:46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ηρωδης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hērōdēs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Herod</w:t>
                  </w:r>
                </w:p>
              </w:txbxContent>
            </v:textbox>
          </v:shape>
        </w:pict>
      </w:r>
      <w:r>
        <w:pict>
          <v:shape id="_x0000_i10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3" type="#_x0000_t202" style="width:56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τετραρχης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tetrarchēs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tetrarcha</w:t>
                  </w:r>
                </w:p>
              </w:txbxContent>
            </v:textbox>
          </v:shape>
        </w:pict>
      </w:r>
      <w:r>
        <w:pict>
          <v:shape id="_x0000_i10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5" type="#_x0000_t202" style="width:4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ακοην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akoēn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wieść o</w:t>
                  </w:r>
                </w:p>
              </w:txbxContent>
            </v:textbox>
          </v:shape>
        </w:pict>
      </w:r>
      <w:r>
        <w:pict>
          <v:shape id="_x0000_i1036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Jezusie</w:t>
                  </w:r>
                </w:p>
              </w:txbxContent>
            </v:textbox>
          </v:shape>
        </w:pict>
      </w:r>
      <w:r>
        <w:pict>
          <v:shape id="_x0000_i103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14:2</w:t>
                  </w:r>
                </w:p>
              </w:txbxContent>
            </v:textbox>
          </v:shape>
        </w:pict>
      </w:r>
      <w:r>
        <w:pict>
          <v:shape id="_x0000_i10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39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0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41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παισιν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chłopcom</w:t>
                  </w:r>
                </w:p>
              </w:txbxContent>
            </v:textbox>
          </v:shape>
        </w:pict>
      </w:r>
      <w:r>
        <w:pict>
          <v:shape id="_x0000_i1042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0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0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045" type="#_x0000_t202" style="width:48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ιωαννης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iōannēs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Jan</w:t>
                  </w:r>
                </w:p>
              </w:txbxContent>
            </v:textbox>
          </v:shape>
        </w:pict>
      </w:r>
      <w:r>
        <w:pict>
          <v:shape id="_x0000_i10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47" type="#_x0000_t202" style="width:70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βαπτιστης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baptistēs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Zanurzający</w:t>
                  </w:r>
                </w:p>
              </w:txbxContent>
            </v:textbox>
          </v:shape>
        </w:pict>
      </w:r>
      <w:r>
        <w:pict>
          <v:shape id="_x0000_i1048" type="#_x0000_t202" style="width:38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</w:t>
                  </w:r>
                </w:p>
              </w:txbxContent>
            </v:textbox>
          </v:shape>
        </w:pict>
      </w:r>
      <w:r>
        <w:pict>
          <v:shape id="_x0000_i1049" type="#_x0000_t202" style="width:96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ηγερθη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ēgerthē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 wzbudzony</w:t>
                  </w:r>
                </w:p>
              </w:txbxContent>
            </v:textbox>
          </v:shape>
        </w:pict>
      </w:r>
      <w:r>
        <w:pict>
          <v:shape id="_x0000_i1050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0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2" type="#_x0000_t202" style="width:59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νεκρων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nekrōn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martwych</w:t>
                  </w:r>
                </w:p>
              </w:txbxContent>
            </v:textbox>
          </v:shape>
        </w:pict>
      </w:r>
      <w:r>
        <w:pict>
          <v:shape id="_x0000_i10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0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0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7" type="#_x0000_t202" style="width:69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δυναμεις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dzieła mocy</w:t>
                  </w:r>
                </w:p>
              </w:txbxContent>
            </v:textbox>
          </v:shape>
        </w:pict>
      </w:r>
      <w:r>
        <w:pict>
          <v:shape id="_x0000_i1058" type="#_x0000_t202" style="width:72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ενεργουσιν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energousin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dokonują się</w:t>
                  </w:r>
                </w:p>
              </w:txbxContent>
            </v:textbox>
          </v:shape>
        </w:pict>
      </w:r>
      <w:r>
        <w:pict>
          <v:shape id="_x0000_i10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60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</w:t>
                  </w:r>
                </w:p>
              </w:txbxContent>
            </v:textbox>
          </v:shape>
        </w:pict>
      </w:r>
      <w:r>
        <w:pict>
          <v:shape id="_x0000_i106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14:3</w:t>
                  </w:r>
                </w:p>
              </w:txbxContent>
            </v:textbox>
          </v:shape>
        </w:pict>
      </w:r>
      <w:r>
        <w:pict>
          <v:shape id="_x0000_i10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3" type="#_x0000_t202" style="width:53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064" type="#_x0000_t202" style="width:46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ηρωδης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hērōdēs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Herod</w:t>
                  </w:r>
                </w:p>
              </w:txbxContent>
            </v:textbox>
          </v:shape>
        </w:pict>
      </w:r>
      <w:r>
        <w:pict>
          <v:shape id="_x0000_i1065" type="#_x0000_t202" style="width:70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κρατησας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kratēsas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chwyciwszy</w:t>
                  </w:r>
                </w:p>
              </w:txbxContent>
            </v:textbox>
          </v:shape>
        </w:pict>
      </w:r>
      <w:r>
        <w:pict>
          <v:shape id="_x0000_i10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7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ιωαννην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iōannēn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Jana</w:t>
                  </w:r>
                </w:p>
              </w:txbxContent>
            </v:textbox>
          </v:shape>
        </w:pict>
      </w:r>
      <w:r>
        <w:pict>
          <v:shape id="_x0000_i1068" type="#_x0000_t202" style="width:49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εδησεν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edēsen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związał</w:t>
                  </w:r>
                </w:p>
              </w:txbxContent>
            </v:textbox>
          </v:shape>
        </w:pict>
      </w:r>
      <w:r>
        <w:pict>
          <v:shape id="_x0000_i1069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0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71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εθετο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umieścił</w:t>
                  </w:r>
                </w:p>
              </w:txbxContent>
            </v:textbox>
          </v:shape>
        </w:pict>
      </w:r>
      <w:r>
        <w:pict>
          <v:shape id="_x0000_i10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73" type="#_x0000_t202" style="width:5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φυλακη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fylakē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strażnicy</w:t>
                  </w:r>
                </w:p>
              </w:txbxContent>
            </v:textbox>
          </v:shape>
        </w:pict>
      </w:r>
      <w:r>
        <w:pict>
          <v:shape id="_x0000_i1074" type="#_x0000_t202" style="width:59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powodu</w:t>
                  </w:r>
                </w:p>
              </w:txbxContent>
            </v:textbox>
          </v:shape>
        </w:pict>
      </w:r>
      <w:r>
        <w:pict>
          <v:shape id="_x0000_i1075" type="#_x0000_t202" style="width:62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ηρωδιαδα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hērōdiada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Herodiady</w:t>
                  </w:r>
                </w:p>
              </w:txbxContent>
            </v:textbox>
          </v:shape>
        </w:pict>
      </w:r>
      <w:r>
        <w:pict>
          <v:shape id="_x0000_i10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7" type="#_x0000_t202" style="width:47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γυναικα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gynaika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żony</w:t>
                  </w:r>
                </w:p>
              </w:txbxContent>
            </v:textbox>
          </v:shape>
        </w:pict>
      </w:r>
      <w:r>
        <w:pict>
          <v:shape id="_x0000_i1078" type="#_x0000_t202" style="width:51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φιλιππου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filippou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Filipa</w:t>
                  </w:r>
                </w:p>
              </w:txbxContent>
            </v:textbox>
          </v:shape>
        </w:pict>
      </w:r>
      <w:r>
        <w:pict>
          <v:shape id="_x0000_i10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0" type="#_x0000_t202" style="width:5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αδελφου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brata</w:t>
                  </w:r>
                </w:p>
              </w:txbxContent>
            </v:textbox>
          </v:shape>
        </w:pict>
      </w:r>
      <w:r>
        <w:pict>
          <v:shape id="_x0000_i1081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08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14:4</w:t>
                  </w:r>
                </w:p>
              </w:txbxContent>
            </v:textbox>
          </v:shape>
        </w:pict>
      </w:r>
      <w:r>
        <w:pict>
          <v:shape id="_x0000_i1083" type="#_x0000_t202" style="width:44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ελεγεν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Mówił</w:t>
                  </w:r>
                </w:p>
              </w:txbxContent>
            </v:textbox>
          </v:shape>
        </w:pict>
      </w:r>
      <w:r>
        <w:pict>
          <v:shape id="_x0000_i1084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085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0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7" type="#_x0000_t202" style="width:48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ιωαννης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iōannēs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Jan</w:t>
                  </w:r>
                </w:p>
              </w:txbxContent>
            </v:textbox>
          </v:shape>
        </w:pict>
      </w:r>
      <w:r>
        <w:pict>
          <v:shape id="_x0000_i10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08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wolno</w:t>
                  </w:r>
                </w:p>
              </w:txbxContent>
            </v:textbox>
          </v:shape>
        </w:pict>
      </w:r>
      <w:r>
        <w:pict>
          <v:shape id="_x0000_i10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</w:t>
                  </w:r>
                </w:p>
              </w:txbxContent>
            </v:textbox>
          </v:shape>
        </w:pict>
      </w:r>
      <w:r>
        <w:pict>
          <v:shape id="_x0000_i10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mieć</w:t>
                  </w:r>
                </w:p>
              </w:txbxContent>
            </v:textbox>
          </v:shape>
        </w:pict>
      </w:r>
      <w:r>
        <w:pict>
          <v:shape id="_x0000_i1092" type="#_x0000_t202" style="width:39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jej</w:t>
                  </w:r>
                </w:p>
              </w:txbxContent>
            </v:textbox>
          </v:shape>
        </w:pict>
      </w:r>
      <w:r>
        <w:pict>
          <v:shape id="_x0000_i109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14:5</w:t>
                  </w:r>
                </w:p>
              </w:txbxContent>
            </v:textbox>
          </v:shape>
        </w:pict>
      </w:r>
      <w:r>
        <w:pict>
          <v:shape id="_x0000_i10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thelōn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chcąc</w:t>
                  </w:r>
                </w:p>
              </w:txbxContent>
            </v:textbox>
          </v:shape>
        </w:pict>
      </w:r>
      <w:r>
        <w:pict>
          <v:shape id="_x0000_i1096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097" type="#_x0000_t202" style="width:59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αποκτειναι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apokteinai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zabić</w:t>
                  </w:r>
                </w:p>
              </w:txbxContent>
            </v:textbox>
          </v:shape>
        </w:pict>
      </w:r>
      <w:r>
        <w:pict>
          <v:shape id="_x0000_i1098" type="#_x0000_t202" style="width:50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εφοβηθη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efobēthē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bał się</w:t>
                  </w:r>
                </w:p>
              </w:txbxContent>
            </v:textbox>
          </v:shape>
        </w:pict>
      </w:r>
      <w:r>
        <w:pict>
          <v:shape id="_x0000_i10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οχλον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ochlon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tłumu</w:t>
                  </w:r>
                </w:p>
              </w:txbxContent>
            </v:textbox>
          </v:shape>
        </w:pict>
      </w:r>
      <w:r>
        <w:pict>
          <v:shape id="_x0000_i11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gdyż</w:t>
                  </w:r>
                </w:p>
              </w:txbxContent>
            </v:textbox>
          </v:shape>
        </w:pict>
      </w:r>
      <w:r>
        <w:pict>
          <v:shape id="_x0000_i11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jako</w:t>
                  </w:r>
                </w:p>
              </w:txbxContent>
            </v:textbox>
          </v:shape>
        </w:pict>
      </w:r>
      <w:r>
        <w:pict>
          <v:shape id="_x0000_i1103" type="#_x0000_t202" style="width:55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προφητην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profētēn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proroka</w:t>
                  </w:r>
                </w:p>
              </w:txbxContent>
            </v:textbox>
          </v:shape>
        </w:pict>
      </w:r>
      <w:r>
        <w:pict>
          <v:shape id="_x0000_i1104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1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ειχον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eichon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mieli</w:t>
                  </w:r>
                </w:p>
              </w:txbxContent>
            </v:textbox>
          </v:shape>
        </w:pict>
      </w:r>
      <w:r>
        <w:pict>
          <v:shape id="_x0000_i110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14:6</w:t>
                  </w:r>
                </w:p>
              </w:txbxContent>
            </v:textbox>
          </v:shape>
        </w:pict>
      </w:r>
      <w:r>
        <w:pict>
          <v:shape id="_x0000_i1107" type="#_x0000_t202" style="width:57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γενεσιων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genesiōn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Urodziny</w:t>
                  </w:r>
                </w:p>
              </w:txbxContent>
            </v:textbox>
          </v:shape>
        </w:pict>
      </w:r>
      <w:r>
        <w:pict>
          <v:shape id="_x0000_i11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09" type="#_x0000_t202" style="width:102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αγομενων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agomenōn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 są prowadzone</w:t>
                  </w:r>
                </w:p>
              </w:txbxContent>
            </v:textbox>
          </v:shape>
        </w:pict>
      </w:r>
      <w:r>
        <w:pict>
          <v:shape id="_x0000_i11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11" type="#_x0000_t202" style="width:4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ηρωδου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hērōdou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Heroda</w:t>
                  </w:r>
                </w:p>
              </w:txbxContent>
            </v:textbox>
          </v:shape>
        </w:pict>
      </w:r>
      <w:r>
        <w:pict>
          <v:shape id="_x0000_i1112" type="#_x0000_t202" style="width:62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ωρχησατο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ōrchēsato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zatańczyła</w:t>
                  </w:r>
                </w:p>
              </w:txbxContent>
            </v:textbox>
          </v:shape>
        </w:pict>
      </w:r>
      <w:r>
        <w:pict>
          <v:shape id="_x0000_i11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14" type="#_x0000_t202" style="width:48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θυγατηρ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thygatēr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córka</w:t>
                  </w:r>
                </w:p>
              </w:txbxContent>
            </v:textbox>
          </v:shape>
        </w:pict>
      </w:r>
      <w:r>
        <w:pict>
          <v:shape id="_x0000_i11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16" type="#_x0000_t202" style="width:62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ηρωδιαδος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hērōdiados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Herodiady</w:t>
                  </w:r>
                </w:p>
              </w:txbxContent>
            </v:textbox>
          </v:shape>
        </w:pict>
      </w:r>
      <w:r>
        <w:pict>
          <v:shape id="_x0000_i11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1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19" type="#_x0000_t202" style="width:45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mesō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środku</w:t>
                  </w:r>
                </w:p>
              </w:txbxContent>
            </v:textbox>
          </v:shape>
        </w:pict>
      </w:r>
      <w:r>
        <w:pict>
          <v:shape id="_x0000_i11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21" type="#_x0000_t202" style="width:76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ηρεσεν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ēresen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spodobała się</w:t>
                  </w:r>
                </w:p>
              </w:txbxContent>
            </v:textbox>
          </v:shape>
        </w:pict>
      </w:r>
      <w:r>
        <w:pict>
          <v:shape id="_x0000_i11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23" type="#_x0000_t202" style="width:59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ηρωδη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hērōdē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Herodowi</w:t>
                  </w:r>
                </w:p>
              </w:txbxContent>
            </v:textbox>
          </v:shape>
        </w:pict>
      </w:r>
      <w:r>
        <w:pict>
          <v:shape id="_x0000_i112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14:7</w:t>
                  </w:r>
                </w:p>
              </w:txbxContent>
            </v:textbox>
          </v:shape>
        </w:pict>
      </w:r>
      <w:r>
        <w:pict>
          <v:shape id="_x0000_i1125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Dlatego</w:t>
                  </w:r>
                </w:p>
              </w:txbxContent>
            </v:textbox>
          </v:shape>
        </w:pict>
      </w:r>
      <w:r>
        <w:pict>
          <v:shape id="_x0000_i11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</w:t>
                  </w:r>
                </w:p>
              </w:txbxContent>
            </v:textbox>
          </v:shape>
        </w:pict>
      </w:r>
      <w:r>
        <w:pict>
          <v:shape id="_x0000_i1127" type="#_x0000_t202" style="width:5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ορκου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horkou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przysięgą</w:t>
                  </w:r>
                </w:p>
              </w:txbxContent>
            </v:textbox>
          </v:shape>
        </w:pict>
      </w:r>
      <w:r>
        <w:pict>
          <v:shape id="_x0000_i1128" type="#_x0000_t202" style="width:69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ωμολογησεν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hōmologēsen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wyznał</w:t>
                  </w:r>
                </w:p>
              </w:txbxContent>
            </v:textbox>
          </v:shape>
        </w:pict>
      </w:r>
      <w:r>
        <w:pict>
          <v:shape id="_x0000_i1129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jej</w:t>
                  </w:r>
                </w:p>
              </w:txbxContent>
            </v:textbox>
          </v:shape>
        </w:pict>
      </w:r>
      <w:r>
        <w:pict>
          <v:shape id="_x0000_i11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δουναι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dounai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dać</w:t>
                  </w:r>
                </w:p>
              </w:txbxContent>
            </v:textbox>
          </v:shape>
        </w:pict>
      </w:r>
      <w:r>
        <w:pict>
          <v:shape id="_x0000_i11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1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133" type="#_x0000_t202" style="width:68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αιτησηται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aitēsētai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poprosiłaby</w:t>
                  </w:r>
                </w:p>
              </w:txbxContent>
            </v:textbox>
          </v:shape>
        </w:pict>
      </w:r>
      <w:r>
        <w:pict>
          <v:shape id="_x0000_i113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14:8</w:t>
                  </w:r>
                </w:p>
              </w:txbxContent>
            </v:textbox>
          </v:shape>
        </w:pict>
      </w:r>
      <w:r>
        <w:pict>
          <v:shape id="_x0000_i11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37" type="#_x0000_t202" style="width:139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προβιβασθεισα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probibastheisa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która została podpuszczona</w:t>
                  </w:r>
                </w:p>
              </w:txbxContent>
            </v:textbox>
          </v:shape>
        </w:pict>
      </w:r>
      <w:r>
        <w:pict>
          <v:shape id="_x0000_i11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1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0" type="#_x0000_t202" style="width:43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μητρος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matkę</w:t>
                  </w:r>
                </w:p>
              </w:txbxContent>
            </v:textbox>
          </v:shape>
        </w:pict>
      </w:r>
      <w:r>
        <w:pict>
          <v:shape id="_x0000_i1141" type="#_x0000_t202" style="width:38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jej</w:t>
                  </w:r>
                </w:p>
              </w:txbxContent>
            </v:textbox>
          </v:shape>
        </w:pict>
      </w:r>
      <w:r>
        <w:pict>
          <v:shape id="_x0000_i11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daj</w:t>
                  </w:r>
                </w:p>
              </w:txbxContent>
            </v:textbox>
          </v:shape>
        </w:pict>
      </w:r>
      <w:r>
        <w:pict>
          <v:shape id="_x0000_i11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</w:t>
                  </w:r>
                </w:p>
              </w:txbxContent>
            </v:textbox>
          </v:shape>
        </w:pict>
      </w:r>
      <w:r>
        <w:pict>
          <v:shape id="_x0000_i11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φησιν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fēsin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11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tu</w:t>
                  </w:r>
                </w:p>
              </w:txbxContent>
            </v:textbox>
          </v:shape>
        </w:pict>
      </w:r>
      <w:r>
        <w:pict>
          <v:shape id="_x0000_i11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147" type="#_x0000_t202" style="width:56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πινακι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pinaki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półmisku</w:t>
                  </w:r>
                </w:p>
              </w:txbxContent>
            </v:textbox>
          </v:shape>
        </w:pict>
      </w:r>
      <w:r>
        <w:pict>
          <v:shape id="_x0000_i11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9" type="#_x0000_t202" style="width:50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κεφαλην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kefalēn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głowę</w:t>
                  </w:r>
                </w:p>
              </w:txbxContent>
            </v:textbox>
          </v:shape>
        </w:pict>
      </w:r>
      <w:r>
        <w:pict>
          <v:shape id="_x0000_i1150" type="#_x0000_t202" style="width:48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ιωαννου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iōannou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Jana</w:t>
                  </w:r>
                </w:p>
              </w:txbxContent>
            </v:textbox>
          </v:shape>
        </w:pict>
      </w:r>
      <w:r>
        <w:pict>
          <v:shape id="_x0000_i11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52" type="#_x0000_t202" style="width:81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βαπτιστου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baptistou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Zanurzającego</w:t>
                  </w:r>
                </w:p>
              </w:txbxContent>
            </v:textbox>
          </v:shape>
        </w:pict>
      </w:r>
      <w:r>
        <w:pict>
          <v:shape id="_x0000_i115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14:9</w:t>
                  </w:r>
                </w:p>
              </w:txbxContent>
            </v:textbox>
          </v:shape>
        </w:pict>
      </w:r>
      <w:r>
        <w:pict>
          <v:shape id="_x0000_i11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55" type="#_x0000_t202" style="width:94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ελυπηθη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elypēthē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 zasmucony</w:t>
                  </w:r>
                </w:p>
              </w:txbxContent>
            </v:textbox>
          </v:shape>
        </w:pict>
      </w:r>
      <w:r>
        <w:pict>
          <v:shape id="_x0000_i11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57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król</w:t>
                  </w:r>
                </w:p>
              </w:txbxContent>
            </v:textbox>
          </v:shape>
        </w:pict>
      </w:r>
      <w:r>
        <w:pict>
          <v:shape id="_x0000_i1158" type="#_x0000_t202" style="width:59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powodu</w:t>
                  </w:r>
                </w:p>
              </w:txbxContent>
            </v:textbox>
          </v:shape>
        </w:pict>
      </w:r>
      <w:r>
        <w:pict>
          <v:shape id="_x0000_i11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61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ορκους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horkous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przysiąg</w:t>
                  </w:r>
                </w:p>
              </w:txbxContent>
            </v:textbox>
          </v:shape>
        </w:pict>
      </w:r>
      <w:r>
        <w:pict>
          <v:shape id="_x0000_i11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64" type="#_x0000_t202" style="width:131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συνανακειμενους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synanakeimenous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leżących przy stole razem</w:t>
                  </w:r>
                </w:p>
              </w:txbxContent>
            </v:textbox>
          </v:shape>
        </w:pict>
      </w:r>
      <w:r>
        <w:pict>
          <v:shape id="_x0000_i1165" type="#_x0000_t202" style="width:57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εκελευσεν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ekeleusen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rozkazał</w:t>
                  </w:r>
                </w:p>
              </w:txbxContent>
            </v:textbox>
          </v:shape>
        </w:pict>
      </w:r>
      <w:r>
        <w:pict>
          <v:shape id="_x0000_i1166" type="#_x0000_t202" style="width:67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δοθηναι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dothēnai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zostać dane</w:t>
                  </w:r>
                </w:p>
              </w:txbxContent>
            </v:textbox>
          </v:shape>
        </w:pict>
      </w:r>
      <w:r>
        <w:pict>
          <v:shape id="_x0000_i116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14:10</w:t>
                  </w:r>
                </w:p>
              </w:txbxContent>
            </v:textbox>
          </v:shape>
        </w:pict>
      </w:r>
      <w:r>
        <w:pict>
          <v:shape id="_x0000_i11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69" type="#_x0000_t202" style="width:61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πεμψας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pempsas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posławszy</w:t>
                  </w:r>
                </w:p>
              </w:txbxContent>
            </v:textbox>
          </v:shape>
        </w:pict>
      </w:r>
      <w:r>
        <w:pict>
          <v:shape id="_x0000_i1170" type="#_x0000_t202" style="width:72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απεκεφαλισεν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apekefalisen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ściął głowę</w:t>
                  </w:r>
                </w:p>
              </w:txbxContent>
            </v:textbox>
          </v:shape>
        </w:pict>
      </w:r>
      <w:r>
        <w:pict>
          <v:shape id="_x0000_i11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2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ιωαννην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iōannēn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Jana</w:t>
                  </w:r>
                </w:p>
              </w:txbxContent>
            </v:textbox>
          </v:shape>
        </w:pict>
      </w:r>
      <w:r>
        <w:pict>
          <v:shape id="_x0000_i11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5" type="#_x0000_t202" style="width:5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φυλακη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fylakē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strażnicy</w:t>
                  </w:r>
                </w:p>
              </w:txbxContent>
            </v:textbox>
          </v:shape>
        </w:pict>
      </w:r>
      <w:r>
        <w:pict>
          <v:shape id="_x0000_i117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14:11</w:t>
                  </w:r>
                </w:p>
              </w:txbxContent>
            </v:textbox>
          </v:shape>
        </w:pict>
      </w:r>
      <w:r>
        <w:pict>
          <v:shape id="_x0000_i11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78" type="#_x0000_t202" style="width:106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ηνεχθη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ēnechthē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została przyniesiona</w:t>
                  </w:r>
                </w:p>
              </w:txbxContent>
            </v:textbox>
          </v:shape>
        </w:pict>
      </w:r>
      <w:r>
        <w:pict>
          <v:shape id="_x0000_i11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0" type="#_x0000_t202" style="width:45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κεφαλη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kefalē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głowa</w:t>
                  </w:r>
                </w:p>
              </w:txbxContent>
            </v:textbox>
          </v:shape>
        </w:pict>
      </w:r>
      <w:r>
        <w:pict>
          <v:shape id="_x0000_i1181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1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183" type="#_x0000_t202" style="width:56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πινακι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pinaki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półmisku</w:t>
                  </w:r>
                </w:p>
              </w:txbxContent>
            </v:textbox>
          </v:shape>
        </w:pict>
      </w:r>
      <w:r>
        <w:pict>
          <v:shape id="_x0000_i11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85" type="#_x0000_t202" style="width:70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εδοθη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została dana</w:t>
                  </w:r>
                </w:p>
              </w:txbxContent>
            </v:textbox>
          </v:shape>
        </w:pict>
      </w:r>
      <w:r>
        <w:pict>
          <v:shape id="_x0000_i11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7" type="#_x0000_t202" style="width:73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κορασιω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korasiō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dziewczynce</w:t>
                  </w:r>
                </w:p>
              </w:txbxContent>
            </v:textbox>
          </v:shape>
        </w:pict>
      </w:r>
      <w:r>
        <w:pict>
          <v:shape id="_x0000_i11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89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ηνεγκεν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ēnegken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zaniosła</w:t>
                  </w:r>
                </w:p>
              </w:txbxContent>
            </v:textbox>
          </v:shape>
        </w:pict>
      </w:r>
      <w:r>
        <w:pict>
          <v:shape id="_x0000_i11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μητρι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mētri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matce</w:t>
                  </w:r>
                </w:p>
              </w:txbxContent>
            </v:textbox>
          </v:shape>
        </w:pict>
      </w:r>
      <w:r>
        <w:pict>
          <v:shape id="_x0000_i1192" type="#_x0000_t202" style="width:38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jej</w:t>
                  </w:r>
                </w:p>
              </w:txbxContent>
            </v:textbox>
          </v:shape>
        </w:pict>
      </w:r>
      <w:r>
        <w:pict>
          <v:shape id="_x0000_i119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14:12</w:t>
                  </w:r>
                </w:p>
              </w:txbxContent>
            </v:textbox>
          </v:shape>
        </w:pict>
      </w:r>
      <w:r>
        <w:pict>
          <v:shape id="_x0000_i11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95" type="#_x0000_t202" style="width:71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προσελθοντες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proselthontes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podszedłszy</w:t>
                  </w:r>
                </w:p>
              </w:txbxContent>
            </v:textbox>
          </v:shape>
        </w:pict>
      </w:r>
      <w:r>
        <w:pict>
          <v:shape id="_x0000_i11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7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μαθηται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mathētai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uczniowie</w:t>
                  </w:r>
                </w:p>
              </w:txbxContent>
            </v:textbox>
          </v:shape>
        </w:pict>
      </w:r>
      <w:r>
        <w:pict>
          <v:shape id="_x0000_i1198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199" type="#_x0000_t202" style="width:45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zabrali</w:t>
                  </w:r>
                </w:p>
              </w:txbxContent>
            </v:textbox>
          </v:shape>
        </w:pict>
      </w:r>
      <w:r>
        <w:pict>
          <v:shape id="_x0000_i12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sōma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ciało</w:t>
                  </w:r>
                </w:p>
              </w:txbxContent>
            </v:textbox>
          </v:shape>
        </w:pict>
      </w:r>
      <w:r>
        <w:pict>
          <v:shape id="_x0000_i12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03" type="#_x0000_t202" style="width:62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εθαψαν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ethapsan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pogrzebali</w:t>
                  </w:r>
                </w:p>
              </w:txbxContent>
            </v:textbox>
          </v:shape>
        </w:pict>
      </w:r>
      <w:r>
        <w:pict>
          <v:shape id="_x0000_i1204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</w:t>
                  </w:r>
                </w:p>
              </w:txbxContent>
            </v:textbox>
          </v:shape>
        </w:pict>
      </w:r>
      <w:r>
        <w:pict>
          <v:shape id="_x0000_i12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06" type="#_x0000_t202" style="width:73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ελθοντες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przyszedłszy</w:t>
                  </w:r>
                </w:p>
              </w:txbxContent>
            </v:textbox>
          </v:shape>
        </w:pict>
      </w:r>
      <w:r>
        <w:pict>
          <v:shape id="_x0000_i1207" type="#_x0000_t202" style="width:61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απηγγειλαν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apēngeilan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oznajmili</w:t>
                  </w:r>
                </w:p>
              </w:txbxContent>
            </v:textbox>
          </v:shape>
        </w:pict>
      </w:r>
      <w:r>
        <w:pict>
          <v:shape id="_x0000_i12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9" type="#_x0000_t202" style="width:56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Jezusowi</w:t>
                  </w:r>
                </w:p>
              </w:txbxContent>
            </v:textbox>
          </v:shape>
        </w:pict>
      </w:r>
      <w:r>
        <w:pict>
          <v:shape id="_x0000_i121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14:13</w:t>
                  </w:r>
                </w:p>
              </w:txbxContent>
            </v:textbox>
          </v:shape>
        </w:pict>
      </w:r>
      <w:r>
        <w:pict>
          <v:shape id="_x0000_i12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212" type="#_x0000_t202" style="width:71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ακουσας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akousas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usłyszawszy</w:t>
                  </w:r>
                </w:p>
              </w:txbxContent>
            </v:textbox>
          </v:shape>
        </w:pict>
      </w:r>
      <w:r>
        <w:pict>
          <v:shape id="_x0000_i12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215" type="#_x0000_t202" style="width:6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ανεχωρησεν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anechōrēsen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oddalił się</w:t>
                  </w:r>
                </w:p>
              </w:txbxContent>
            </v:textbox>
          </v:shape>
        </w:pict>
      </w:r>
      <w:r>
        <w:pict>
          <v:shape id="_x0000_i1216" type="#_x0000_t202" style="width:49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εκειθεν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stamtąd</w:t>
                  </w:r>
                </w:p>
              </w:txbxContent>
            </v:textbox>
          </v:shape>
        </w:pict>
      </w:r>
      <w:r>
        <w:pict>
          <v:shape id="_x0000_i12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πλοιω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ploiō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łodzi</w:t>
                  </w:r>
                </w:p>
              </w:txbxContent>
            </v:textbox>
          </v:shape>
        </w:pict>
      </w:r>
      <w:r>
        <w:pict>
          <v:shape id="_x0000_i12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220" type="#_x0000_t202" style="width:45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ερημον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erēmon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puste</w:t>
                  </w:r>
                </w:p>
              </w:txbxContent>
            </v:textbox>
          </v:shape>
        </w:pict>
      </w:r>
      <w:r>
        <w:pict>
          <v:shape id="_x0000_i1221" type="#_x0000_t202" style="width:49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miejsce</w:t>
                  </w:r>
                </w:p>
              </w:txbxContent>
            </v:textbox>
          </v:shape>
        </w:pict>
      </w:r>
      <w:r>
        <w:pict>
          <v:shape id="_x0000_i12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223" type="#_x0000_t202" style="width:59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osobności</w:t>
                  </w:r>
                </w:p>
              </w:txbxContent>
            </v:textbox>
          </v:shape>
        </w:pict>
      </w:r>
      <w:r>
        <w:pict>
          <v:shape id="_x0000_i12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25" type="#_x0000_t202" style="width:72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ακουσαντες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akousantes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usłuchawszy</w:t>
                  </w:r>
                </w:p>
              </w:txbxContent>
            </v:textbox>
          </v:shape>
        </w:pict>
      </w:r>
      <w:r>
        <w:pict>
          <v:shape id="_x0000_i12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οχλοι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ochloi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tłumy</w:t>
                  </w:r>
                </w:p>
              </w:txbxContent>
            </v:textbox>
          </v:shape>
        </w:pict>
      </w:r>
      <w:r>
        <w:pict>
          <v:shape id="_x0000_i1228" type="#_x0000_t202" style="width:71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ηκολουθησαν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ēkolouthēsan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podążyły za</w:t>
                  </w:r>
                </w:p>
              </w:txbxContent>
            </v:textbox>
          </v:shape>
        </w:pict>
      </w:r>
      <w:r>
        <w:pict>
          <v:shape id="_x0000_i1229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</w:t>
                  </w:r>
                </w:p>
              </w:txbxContent>
            </v:textbox>
          </v:shape>
        </w:pict>
      </w:r>
      <w:r>
        <w:pict>
          <v:shape id="_x0000_i1230" type="#_x0000_t202" style="width:43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πεζη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pezē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pieszo</w:t>
                  </w:r>
                </w:p>
              </w:txbxContent>
            </v:textbox>
          </v:shape>
        </w:pict>
      </w:r>
      <w:r>
        <w:pict>
          <v:shape id="_x0000_i1231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2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3" type="#_x0000_t202" style="width:45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πολεων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miast</w:t>
                  </w:r>
                </w:p>
              </w:txbxContent>
            </v:textbox>
          </v:shape>
        </w:pict>
      </w:r>
      <w:r>
        <w:pict>
          <v:shape id="_x0000_i123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14:14</w:t>
                  </w:r>
                </w:p>
              </w:txbxContent>
            </v:textbox>
          </v:shape>
        </w:pict>
      </w:r>
      <w:r>
        <w:pict>
          <v:shape id="_x0000_i12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36" type="#_x0000_t202" style="width:66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εξελθων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ekselthōn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wyszedłszy</w:t>
                  </w:r>
                </w:p>
              </w:txbxContent>
            </v:textbox>
          </v:shape>
        </w:pict>
      </w:r>
      <w:r>
        <w:pict>
          <v:shape id="_x0000_i12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239" type="#_x0000_t202" style="width:54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ειδεν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zobaczył</w:t>
                  </w:r>
                </w:p>
              </w:txbxContent>
            </v:textbox>
          </v:shape>
        </w:pict>
      </w:r>
      <w:r>
        <w:pict>
          <v:shape id="_x0000_i1240" type="#_x0000_t202" style="width:42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wielki</w:t>
                  </w:r>
                </w:p>
              </w:txbxContent>
            </v:textbox>
          </v:shape>
        </w:pict>
      </w:r>
      <w:r>
        <w:pict>
          <v:shape id="_x0000_i12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οχλον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ochlon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tłum</w:t>
                  </w:r>
                </w:p>
              </w:txbxContent>
            </v:textbox>
          </v:shape>
        </w:pict>
      </w:r>
      <w:r>
        <w:pict>
          <v:shape id="_x0000_i12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43" type="#_x0000_t202" style="width:74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εσπλαγχνισθη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esplagchnisthē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ulitował się</w:t>
                  </w:r>
                </w:p>
              </w:txbxContent>
            </v:textbox>
          </v:shape>
        </w:pict>
      </w:r>
      <w:r>
        <w:pict>
          <v:shape id="_x0000_i12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nad</w:t>
                  </w:r>
                </w:p>
              </w:txbxContent>
            </v:textbox>
          </v:shape>
        </w:pict>
      </w:r>
      <w:r>
        <w:pict>
          <v:shape id="_x0000_i1245" type="#_x0000_t202" style="width:43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nimi</w:t>
                  </w:r>
                </w:p>
              </w:txbxContent>
            </v:textbox>
          </v:shape>
        </w:pict>
      </w:r>
      <w:r>
        <w:pict>
          <v:shape id="_x0000_i12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47" type="#_x0000_t202" style="width:6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εθεραπευσεν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etherapeusen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uleczył</w:t>
                  </w:r>
                </w:p>
              </w:txbxContent>
            </v:textbox>
          </v:shape>
        </w:pict>
      </w:r>
      <w:r>
        <w:pict>
          <v:shape id="_x0000_i12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9" type="#_x0000_t202" style="width:60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αρρωστους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arrōstous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chorych</w:t>
                  </w:r>
                </w:p>
              </w:txbxContent>
            </v:textbox>
          </v:shape>
        </w:pict>
      </w:r>
      <w:r>
        <w:pict>
          <v:shape id="_x0000_i1250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25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14:15</w:t>
                  </w:r>
                </w:p>
              </w:txbxContent>
            </v:textbox>
          </v:shape>
        </w:pict>
      </w:r>
      <w:r>
        <w:pict>
          <v:shape id="_x0000_i1252" type="#_x0000_t202" style="width:53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οψιας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opsias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Wieczór</w:t>
                  </w:r>
                </w:p>
              </w:txbxContent>
            </v:textbox>
          </v:shape>
        </w:pict>
      </w:r>
      <w:r>
        <w:pict>
          <v:shape id="_x0000_i12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54" type="#_x0000_t202" style="width:65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γενομενης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genomenēs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 stał się</w:t>
                  </w:r>
                </w:p>
              </w:txbxContent>
            </v:textbox>
          </v:shape>
        </w:pict>
      </w:r>
      <w:r>
        <w:pict>
          <v:shape id="_x0000_i1255" type="#_x0000_t202" style="width:66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προσηλθον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prosēlthon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podeszli do</w:t>
                  </w:r>
                </w:p>
              </w:txbxContent>
            </v:textbox>
          </v:shape>
        </w:pict>
      </w:r>
      <w:r>
        <w:pict>
          <v:shape id="_x0000_i1256" type="#_x0000_t202" style="width:42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</w:t>
                  </w:r>
                </w:p>
              </w:txbxContent>
            </v:textbox>
          </v:shape>
        </w:pict>
      </w:r>
      <w:r>
        <w:pict>
          <v:shape id="_x0000_i12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58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μαθηται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mathētai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uczniowie</w:t>
                  </w:r>
                </w:p>
              </w:txbxContent>
            </v:textbox>
          </v:shape>
        </w:pict>
      </w:r>
      <w:r>
        <w:pict>
          <v:shape id="_x0000_i1259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260" type="#_x0000_t202" style="width:56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mówiący</w:t>
                  </w:r>
                </w:p>
              </w:txbxContent>
            </v:textbox>
          </v:shape>
        </w:pict>
      </w:r>
      <w:r>
        <w:pict>
          <v:shape id="_x0000_i1261" type="#_x0000_t202" style="width:44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ερημος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erēmos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puste</w:t>
                  </w:r>
                </w:p>
              </w:txbxContent>
            </v:textbox>
          </v:shape>
        </w:pict>
      </w:r>
      <w:r>
        <w:pict>
          <v:shape id="_x0000_i12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2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264" type="#_x0000_t202" style="width:49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miejsce</w:t>
                  </w:r>
                </w:p>
              </w:txbxContent>
            </v:textbox>
          </v:shape>
        </w:pict>
      </w:r>
      <w:r>
        <w:pict>
          <v:shape id="_x0000_i12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7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godzina</w:t>
                  </w:r>
                </w:p>
              </w:txbxContent>
            </v:textbox>
          </v:shape>
        </w:pict>
      </w:r>
      <w:r>
        <w:pict>
          <v:shape id="_x0000_i12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ηδη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ēdē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już</w:t>
                  </w:r>
                </w:p>
              </w:txbxContent>
            </v:textbox>
          </v:shape>
        </w:pict>
      </w:r>
      <w:r>
        <w:pict>
          <v:shape id="_x0000_i1269" type="#_x0000_t202" style="width:64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παρηλθεν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parēlthen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przeminęła</w:t>
                  </w:r>
                </w:p>
              </w:txbxContent>
            </v:textbox>
          </v:shape>
        </w:pict>
      </w:r>
      <w:r>
        <w:pict>
          <v:shape id="_x0000_i1270" type="#_x0000_t202" style="width:55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απολυσον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apolyson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rozpuść</w:t>
                  </w:r>
                </w:p>
              </w:txbxContent>
            </v:textbox>
          </v:shape>
        </w:pict>
      </w:r>
      <w:r>
        <w:pict>
          <v:shape id="_x0000_i12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7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οχλους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ochlous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tłumy</w:t>
                  </w:r>
                </w:p>
              </w:txbxContent>
            </v:textbox>
          </v:shape>
        </w:pict>
      </w:r>
      <w:r>
        <w:pict>
          <v:shape id="_x0000_i12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274" type="#_x0000_t202" style="width:64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απελθοντες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apelthontes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odszedłszy</w:t>
                  </w:r>
                </w:p>
              </w:txbxContent>
            </v:textbox>
          </v:shape>
        </w:pict>
      </w:r>
      <w:r>
        <w:pict>
          <v:shape id="_x0000_i12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2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77" type="#_x0000_t202" style="width:46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κωμας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kōmas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wiosek</w:t>
                  </w:r>
                </w:p>
              </w:txbxContent>
            </v:textbox>
          </v:shape>
        </w:pict>
      </w:r>
      <w:r>
        <w:pict>
          <v:shape id="_x0000_i1278" type="#_x0000_t202" style="width:65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αγορασωσιν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agorasōsin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kupiliby</w:t>
                  </w:r>
                </w:p>
              </w:txbxContent>
            </v:textbox>
          </v:shape>
        </w:pict>
      </w:r>
      <w:r>
        <w:pict>
          <v:shape id="_x0000_i1279" type="#_x0000_t202" style="width:4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sobie</w:t>
                  </w:r>
                </w:p>
              </w:txbxContent>
            </v:textbox>
          </v:shape>
        </w:pict>
      </w:r>
      <w:r>
        <w:pict>
          <v:shape id="_x0000_i1280" type="#_x0000_t202" style="width:5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βρωματα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brōmata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pokarmy</w:t>
                  </w:r>
                </w:p>
              </w:txbxContent>
            </v:textbox>
          </v:shape>
        </w:pict>
      </w:r>
      <w:r>
        <w:pict>
          <v:shape id="_x0000_i128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14:16</w:t>
                  </w:r>
                </w:p>
              </w:txbxContent>
            </v:textbox>
          </v:shape>
        </w:pict>
      </w:r>
      <w:r>
        <w:pict>
          <v:shape id="_x0000_i12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285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286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2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88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χρειαν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potrzebę</w:t>
                  </w:r>
                </w:p>
              </w:txbxContent>
            </v:textbox>
          </v:shape>
        </w:pict>
      </w:r>
      <w:r>
        <w:pict>
          <v:shape id="_x0000_i1289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</w:t>
                  </w:r>
                </w:p>
              </w:txbxContent>
            </v:textbox>
          </v:shape>
        </w:pict>
      </w:r>
      <w:r>
        <w:pict>
          <v:shape id="_x0000_i1290" type="#_x0000_t202" style="width:52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απελθειν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apelthein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odejść</w:t>
                  </w:r>
                </w:p>
              </w:txbxContent>
            </v:textbox>
          </v:shape>
        </w:pict>
      </w:r>
      <w:r>
        <w:pict>
          <v:shape id="_x0000_i12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dajcie</w:t>
                  </w:r>
                </w:p>
              </w:txbxContent>
            </v:textbox>
          </v:shape>
        </w:pict>
      </w:r>
      <w:r>
        <w:pict>
          <v:shape id="_x0000_i1292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29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</w:t>
                  </w:r>
                </w:p>
              </w:txbxContent>
            </v:textbox>
          </v:shape>
        </w:pict>
      </w:r>
      <w:r>
        <w:pict>
          <v:shape id="_x0000_i12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φαγειν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fagein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zjeść</w:t>
                  </w:r>
                </w:p>
              </w:txbxContent>
            </v:textbox>
          </v:shape>
        </w:pict>
      </w:r>
      <w:r>
        <w:pict>
          <v:shape id="_x0000_i129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14:17</w:t>
                  </w:r>
                </w:p>
              </w:txbxContent>
            </v:textbox>
          </v:shape>
        </w:pict>
      </w:r>
      <w:r>
        <w:pict>
          <v:shape id="_x0000_i12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98" type="#_x0000_t202" style="width:51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</w:t>
                  </w:r>
                </w:p>
              </w:txbxContent>
            </v:textbox>
          </v:shape>
        </w:pict>
      </w:r>
      <w:r>
        <w:pict>
          <v:shape id="_x0000_i1299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3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01" type="#_x0000_t202" style="width:51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εχομεν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mamy</w:t>
                  </w:r>
                </w:p>
              </w:txbxContent>
            </v:textbox>
          </v:shape>
        </w:pict>
      </w:r>
      <w:r>
        <w:pict>
          <v:shape id="_x0000_i13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tutaj</w:t>
                  </w:r>
                </w:p>
              </w:txbxContent>
            </v:textbox>
          </v:shape>
        </w:pict>
      </w:r>
      <w:r>
        <w:pict>
          <v:shape id="_x0000_i13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3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πεντε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pente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pięć</w:t>
                  </w:r>
                </w:p>
              </w:txbxContent>
            </v:textbox>
          </v:shape>
        </w:pict>
      </w:r>
      <w:r>
        <w:pict>
          <v:shape id="_x0000_i1306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chlebów</w:t>
                  </w:r>
                </w:p>
              </w:txbxContent>
            </v:textbox>
          </v:shape>
        </w:pict>
      </w:r>
      <w:r>
        <w:pict>
          <v:shape id="_x0000_i13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dwie</w:t>
                  </w:r>
                </w:p>
              </w:txbxContent>
            </v:textbox>
          </v:shape>
        </w:pict>
      </w:r>
      <w:r>
        <w:pict>
          <v:shape id="_x0000_i1309" type="#_x0000_t202" style="width:4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ιχθυας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ichthyas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ryby</w:t>
                  </w:r>
                </w:p>
              </w:txbxContent>
            </v:textbox>
          </v:shape>
        </w:pict>
      </w:r>
      <w:r>
        <w:pict>
          <v:shape id="_x0000_i131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14:18</w:t>
                  </w:r>
                </w:p>
              </w:txbxContent>
            </v:textbox>
          </v:shape>
        </w:pict>
      </w:r>
      <w:r>
        <w:pict>
          <v:shape id="_x0000_i13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13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314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φερετε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ferete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przynieście</w:t>
                  </w:r>
                </w:p>
              </w:txbxContent>
            </v:textbox>
          </v:shape>
        </w:pict>
      </w:r>
      <w:r>
        <w:pict>
          <v:shape id="_x0000_i13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</w:t>
                  </w:r>
                </w:p>
              </w:txbxContent>
            </v:textbox>
          </v:shape>
        </w:pict>
      </w:r>
      <w:r>
        <w:pict>
          <v:shape id="_x0000_i1316" type="#_x0000_t202" style="width:43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</w:t>
                  </w:r>
                </w:p>
              </w:txbxContent>
            </v:textbox>
          </v:shape>
        </w:pict>
      </w:r>
      <w:r>
        <w:pict>
          <v:shape id="_x0000_i13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tutaj</w:t>
                  </w:r>
                </w:p>
              </w:txbxContent>
            </v:textbox>
          </v:shape>
        </w:pict>
      </w:r>
      <w:r>
        <w:pict>
          <v:shape id="_x0000_i131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14:19</w:t>
                  </w:r>
                </w:p>
              </w:txbxContent>
            </v:textbox>
          </v:shape>
        </w:pict>
      </w:r>
      <w:r>
        <w:pict>
          <v:shape id="_x0000_i13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20" type="#_x0000_t202" style="width:73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κελευσας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keleusas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rozkazawszy</w:t>
                  </w:r>
                </w:p>
              </w:txbxContent>
            </v:textbox>
          </v:shape>
        </w:pict>
      </w:r>
      <w:r>
        <w:pict>
          <v:shape id="_x0000_i13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22" type="#_x0000_t202" style="width:49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οχλους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ochlous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tłumom</w:t>
                  </w:r>
                </w:p>
              </w:txbxContent>
            </v:textbox>
          </v:shape>
        </w:pict>
      </w:r>
      <w:r>
        <w:pict>
          <v:shape id="_x0000_i1323" type="#_x0000_t202" style="width:103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ανακλιθηναι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anaklithēnai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zostać posadzonym</w:t>
                  </w:r>
                </w:p>
              </w:txbxContent>
            </v:textbox>
          </v:shape>
        </w:pict>
      </w:r>
      <w:r>
        <w:pict>
          <v:shape id="_x0000_i13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3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26" type="#_x0000_t202" style="width:49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χορτους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chortous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trawie</w:t>
                  </w:r>
                </w:p>
              </w:txbxContent>
            </v:textbox>
          </v:shape>
        </w:pict>
      </w:r>
      <w:r>
        <w:pict>
          <v:shape id="_x0000_i13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28" type="#_x0000_t202" style="width:59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λαβων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labōn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wziąwszy</w:t>
                  </w:r>
                </w:p>
              </w:txbxContent>
            </v:textbox>
          </v:shape>
        </w:pict>
      </w:r>
      <w:r>
        <w:pict>
          <v:shape id="_x0000_i13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πεντε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pente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pięć</w:t>
                  </w:r>
                </w:p>
              </w:txbxContent>
            </v:textbox>
          </v:shape>
        </w:pict>
      </w:r>
      <w:r>
        <w:pict>
          <v:shape id="_x0000_i1331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chlebów</w:t>
                  </w:r>
                </w:p>
              </w:txbxContent>
            </v:textbox>
          </v:shape>
        </w:pict>
      </w:r>
      <w:r>
        <w:pict>
          <v:shape id="_x0000_i13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dwie</w:t>
                  </w:r>
                </w:p>
              </w:txbxContent>
            </v:textbox>
          </v:shape>
        </w:pict>
      </w:r>
      <w:r>
        <w:pict>
          <v:shape id="_x0000_i1335" type="#_x0000_t202" style="width:4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ιχθυας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ichthyas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ryby</w:t>
                  </w:r>
                </w:p>
              </w:txbxContent>
            </v:textbox>
          </v:shape>
        </w:pict>
      </w:r>
      <w:r>
        <w:pict>
          <v:shape id="_x0000_i1336" type="#_x0000_t202" style="width:108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αναβλεψας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anablepsas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spojrzawszy do góry</w:t>
                  </w:r>
                </w:p>
              </w:txbxContent>
            </v:textbox>
          </v:shape>
        </w:pict>
      </w:r>
      <w:r>
        <w:pict>
          <v:shape id="_x0000_i13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39" type="#_x0000_t202" style="width:49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ουρανον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ouranon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niebo</w:t>
                  </w:r>
                </w:p>
              </w:txbxContent>
            </v:textbox>
          </v:shape>
        </w:pict>
      </w:r>
      <w:r>
        <w:pict>
          <v:shape id="_x0000_i1340" type="#_x0000_t202" style="width:78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ευλογησεν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eulogēsen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pobłogosławił</w:t>
                  </w:r>
                </w:p>
              </w:txbxContent>
            </v:textbox>
          </v:shape>
        </w:pict>
      </w:r>
      <w:r>
        <w:pict>
          <v:shape id="_x0000_i13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42" type="#_x0000_t202" style="width:71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κλασας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klasas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połamawszy</w:t>
                  </w:r>
                </w:p>
              </w:txbxContent>
            </v:textbox>
          </v:shape>
        </w:pict>
      </w:r>
      <w:r>
        <w:pict>
          <v:shape id="_x0000_i1343" type="#_x0000_t202" style="width:44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εδωκεν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edōken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dał</w:t>
                  </w:r>
                </w:p>
              </w:txbxContent>
            </v:textbox>
          </v:shape>
        </w:pict>
      </w:r>
      <w:r>
        <w:pict>
          <v:shape id="_x0000_i13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45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μαθηταις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mathētais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uczniom</w:t>
                  </w:r>
                </w:p>
              </w:txbxContent>
            </v:textbox>
          </v:shape>
        </w:pict>
      </w:r>
      <w:r>
        <w:pict>
          <v:shape id="_x0000_i13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47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chleby</w:t>
                  </w:r>
                </w:p>
              </w:txbxContent>
            </v:textbox>
          </v:shape>
        </w:pict>
      </w:r>
      <w:r>
        <w:pict>
          <v:shape id="_x0000_i13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50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μαθηται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mathētai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uczniowie</w:t>
                  </w:r>
                </w:p>
              </w:txbxContent>
            </v:textbox>
          </v:shape>
        </w:pict>
      </w:r>
      <w:r>
        <w:pict>
          <v:shape id="_x0000_i13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52" type="#_x0000_t202" style="width:49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οχλοις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ochlois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tłumom</w:t>
                  </w:r>
                </w:p>
              </w:txbxContent>
            </v:textbox>
          </v:shape>
        </w:pict>
      </w:r>
      <w:r>
        <w:pict>
          <v:shape id="_x0000_i135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14:20</w:t>
                  </w:r>
                </w:p>
              </w:txbxContent>
            </v:textbox>
          </v:shape>
        </w:pict>
      </w:r>
      <w:r>
        <w:pict>
          <v:shape id="_x0000_i13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55" type="#_x0000_t202" style="width:4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εφαγον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efagon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zjedli</w:t>
                  </w:r>
                </w:p>
              </w:txbxContent>
            </v:textbox>
          </v:shape>
        </w:pict>
      </w:r>
      <w:r>
        <w:pict>
          <v:shape id="_x0000_i1356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wszyscy</w:t>
                  </w:r>
                </w:p>
              </w:txbxContent>
            </v:textbox>
          </v:shape>
        </w:pict>
      </w:r>
      <w:r>
        <w:pict>
          <v:shape id="_x0000_i13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58" type="#_x0000_t202" style="width:86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εχορτασθησαν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echortasthēsan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zostali nasyceni</w:t>
                  </w:r>
                </w:p>
              </w:txbxContent>
            </v:textbox>
          </v:shape>
        </w:pict>
      </w:r>
      <w:r>
        <w:pict>
          <v:shape id="_x0000_i13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60" type="#_x0000_t202" style="width:45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zabrali</w:t>
                  </w:r>
                </w:p>
              </w:txbxContent>
            </v:textbox>
          </v:shape>
        </w:pict>
      </w:r>
      <w:r>
        <w:pict>
          <v:shape id="_x0000_i13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62" type="#_x0000_t202" style="width:7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περισσευον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perisseuon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zbywającego</w:t>
                  </w:r>
                </w:p>
              </w:txbxContent>
            </v:textbox>
          </v:shape>
        </w:pict>
      </w:r>
      <w:r>
        <w:pict>
          <v:shape id="_x0000_i13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364" type="#_x0000_t202" style="width:61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κλασματων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klasmatōn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kawałków</w:t>
                  </w:r>
                </w:p>
              </w:txbxContent>
            </v:textbox>
          </v:shape>
        </w:pict>
      </w:r>
      <w:r>
        <w:pict>
          <v:shape id="_x0000_i1365" type="#_x0000_t202" style="width:61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δωδεκα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dōdeka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dwanaście</w:t>
                  </w:r>
                </w:p>
              </w:txbxContent>
            </v:textbox>
          </v:shape>
        </w:pict>
      </w:r>
      <w:r>
        <w:pict>
          <v:shape id="_x0000_i1366" type="#_x0000_t202" style="width:5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κοφινους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kofinous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koszów</w:t>
                  </w:r>
                </w:p>
              </w:txbxContent>
            </v:textbox>
          </v:shape>
        </w:pict>
      </w:r>
      <w:r>
        <w:pict>
          <v:shape id="_x0000_i1367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πληρεις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plēreis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pełnych</w:t>
                  </w:r>
                </w:p>
              </w:txbxContent>
            </v:textbox>
          </v:shape>
        </w:pict>
      </w:r>
      <w:r>
        <w:pict>
          <v:shape id="_x0000_i136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14:21</w:t>
                  </w:r>
                </w:p>
              </w:txbxContent>
            </v:textbox>
          </v:shape>
        </w:pict>
      </w:r>
      <w:r>
        <w:pict>
          <v:shape id="_x0000_i13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71" type="#_x0000_t202" style="width:59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εσθιοντες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esthiontes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jedzących</w:t>
                  </w:r>
                </w:p>
              </w:txbxContent>
            </v:textbox>
          </v:shape>
        </w:pict>
      </w:r>
      <w:r>
        <w:pict>
          <v:shape id="_x0000_i13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było</w:t>
                  </w:r>
                </w:p>
              </w:txbxContent>
            </v:textbox>
          </v:shape>
        </w:pict>
      </w:r>
      <w:r>
        <w:pict>
          <v:shape id="_x0000_i1373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ανδρες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mężów</w:t>
                  </w:r>
                </w:p>
              </w:txbxContent>
            </v:textbox>
          </v:shape>
        </w:pict>
      </w:r>
      <w:r>
        <w:pict>
          <v:shape id="_x0000_i13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jakby</w:t>
                  </w:r>
                </w:p>
              </w:txbxContent>
            </v:textbox>
          </v:shape>
        </w:pict>
      </w:r>
      <w:r>
        <w:pict>
          <v:shape id="_x0000_i1375" type="#_x0000_t202" style="width:74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πεντακισχιλιοι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pentakischilioi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pięć tysięcy</w:t>
                  </w:r>
                </w:p>
              </w:txbxContent>
            </v:textbox>
          </v:shape>
        </w:pict>
      </w:r>
      <w:r>
        <w:pict>
          <v:shape id="_x0000_i13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χωρις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chōris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bez</w:t>
                  </w:r>
                </w:p>
              </w:txbxContent>
            </v:textbox>
          </v:shape>
        </w:pict>
      </w:r>
      <w:r>
        <w:pict>
          <v:shape id="_x0000_i1377" type="#_x0000_t202" style="width:53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γυναικων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gynaikōn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kobiet</w:t>
                  </w:r>
                </w:p>
              </w:txbxContent>
            </v:textbox>
          </v:shape>
        </w:pict>
      </w:r>
      <w:r>
        <w:pict>
          <v:shape id="_x0000_i13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79" type="#_x0000_t202" style="width:60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παιδιων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paidiōn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dzieciątek</w:t>
                  </w:r>
                </w:p>
              </w:txbxContent>
            </v:textbox>
          </v:shape>
        </w:pict>
      </w:r>
      <w:r>
        <w:pict>
          <v:shape id="_x0000_i138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14:22</w:t>
                  </w:r>
                </w:p>
              </w:txbxContent>
            </v:textbox>
          </v:shape>
        </w:pict>
      </w:r>
      <w:r>
        <w:pict>
          <v:shape id="_x0000_i13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8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ευθεως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eutheōs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zaraz</w:t>
                  </w:r>
                </w:p>
              </w:txbxContent>
            </v:textbox>
          </v:shape>
        </w:pict>
      </w:r>
      <w:r>
        <w:pict>
          <v:shape id="_x0000_i1383" type="#_x0000_t202" style="width:59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ηναγκασεν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ēnagkasen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przymusił</w:t>
                  </w:r>
                </w:p>
              </w:txbxContent>
            </v:textbox>
          </v:shape>
        </w:pict>
      </w:r>
      <w:r>
        <w:pict>
          <v:shape id="_x0000_i13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3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87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μαθητας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mathētas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uczniów</w:t>
                  </w:r>
                </w:p>
              </w:txbxContent>
            </v:textbox>
          </v:shape>
        </w:pict>
      </w:r>
      <w:r>
        <w:pict>
          <v:shape id="_x0000_i1388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389" type="#_x0000_t202" style="width:4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εμβηναι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embēnai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wejść</w:t>
                  </w:r>
                </w:p>
              </w:txbxContent>
            </v:textbox>
          </v:shape>
        </w:pict>
      </w:r>
      <w:r>
        <w:pict>
          <v:shape id="_x0000_i13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3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πλοιον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ploion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łodzi</w:t>
                  </w:r>
                </w:p>
              </w:txbxContent>
            </v:textbox>
          </v:shape>
        </w:pict>
      </w:r>
      <w:r>
        <w:pict>
          <v:shape id="_x0000_i13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94" type="#_x0000_t202" style="width:68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προαγειν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proagein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wyprzedzać</w:t>
                  </w:r>
                </w:p>
              </w:txbxContent>
            </v:textbox>
          </v:shape>
        </w:pict>
      </w:r>
      <w:r>
        <w:pict>
          <v:shape id="_x0000_i1395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3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3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98" type="#_x0000_t202" style="width:70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drugą stronę</w:t>
                  </w:r>
                </w:p>
              </w:txbxContent>
            </v:textbox>
          </v:shape>
        </w:pict>
      </w:r>
      <w:r>
        <w:pict>
          <v:shape id="_x0000_i13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aż</w:t>
                  </w:r>
                </w:p>
              </w:txbxContent>
            </v:textbox>
          </v:shape>
        </w:pict>
      </w:r>
      <w:r>
        <w:pict>
          <v:shape id="_x0000_i14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kiedy</w:t>
                  </w:r>
                </w:p>
              </w:txbxContent>
            </v:textbox>
          </v:shape>
        </w:pict>
      </w:r>
      <w:r>
        <w:pict>
          <v:shape id="_x0000_i1401" type="#_x0000_t202" style="width:57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απολυση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apolysē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oddaliłby</w:t>
                  </w:r>
                </w:p>
              </w:txbxContent>
            </v:textbox>
          </v:shape>
        </w:pict>
      </w:r>
      <w:r>
        <w:pict>
          <v:shape id="_x0000_i14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0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οχλους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ochlous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tłumy</w:t>
                  </w:r>
                </w:p>
              </w:txbxContent>
            </v:textbox>
          </v:shape>
        </w:pict>
      </w:r>
      <w:r>
        <w:pict>
          <v:shape id="_x0000_i140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14:23</w:t>
                  </w:r>
                </w:p>
              </w:txbxContent>
            </v:textbox>
          </v:shape>
        </w:pict>
      </w:r>
      <w:r>
        <w:pict>
          <v:shape id="_x0000_i14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06" type="#_x0000_t202" style="width:66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απολυσας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apolysas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oddaliwszy</w:t>
                  </w:r>
                </w:p>
              </w:txbxContent>
            </v:textbox>
          </v:shape>
        </w:pict>
      </w:r>
      <w:r>
        <w:pict>
          <v:shape id="_x0000_i14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0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οχλους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ochlous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tłumy</w:t>
                  </w:r>
                </w:p>
              </w:txbxContent>
            </v:textbox>
          </v:shape>
        </w:pict>
      </w:r>
      <w:r>
        <w:pict>
          <v:shape id="_x0000_i1409" type="#_x0000_t202" style="width:46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ανεβη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anebē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wszedł</w:t>
                  </w:r>
                </w:p>
              </w:txbxContent>
            </v:textbox>
          </v:shape>
        </w:pict>
      </w:r>
      <w:r>
        <w:pict>
          <v:shape id="_x0000_i14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4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górę</w:t>
                  </w:r>
                </w:p>
              </w:txbxContent>
            </v:textbox>
          </v:shape>
        </w:pict>
      </w:r>
      <w:r>
        <w:pict>
          <v:shape id="_x0000_i14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414" type="#_x0000_t202" style="width:59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osobności</w:t>
                  </w:r>
                </w:p>
              </w:txbxContent>
            </v:textbox>
          </v:shape>
        </w:pict>
      </w:r>
      <w:r>
        <w:pict>
          <v:shape id="_x0000_i1415" type="#_x0000_t202" style="width:74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προσευξασθαι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proseuksasthai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pomodlić się</w:t>
                  </w:r>
                </w:p>
              </w:txbxContent>
            </v:textbox>
          </v:shape>
        </w:pict>
      </w:r>
      <w:r>
        <w:pict>
          <v:shape id="_x0000_i1416" type="#_x0000_t202" style="width:50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οψιας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opsias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wieczór</w:t>
                  </w:r>
                </w:p>
              </w:txbxContent>
            </v:textbox>
          </v:shape>
        </w:pict>
      </w:r>
      <w:r>
        <w:pict>
          <v:shape id="_x0000_i14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418" type="#_x0000_t202" style="width:65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γενομενης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genomenēs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 stał się</w:t>
                  </w:r>
                </w:p>
              </w:txbxContent>
            </v:textbox>
          </v:shape>
        </w:pict>
      </w:r>
      <w:r>
        <w:pict>
          <v:shape id="_x0000_i14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sam</w:t>
                  </w:r>
                </w:p>
              </w:txbxContent>
            </v:textbox>
          </v:shape>
        </w:pict>
      </w:r>
      <w:r>
        <w:pict>
          <v:shape id="_x0000_i14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</w:t>
                  </w:r>
                </w:p>
              </w:txbxContent>
            </v:textbox>
          </v:shape>
        </w:pict>
      </w:r>
      <w:r>
        <w:pict>
          <v:shape id="_x0000_i14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tam</w:t>
                  </w:r>
                </w:p>
              </w:txbxContent>
            </v:textbox>
          </v:shape>
        </w:pict>
      </w:r>
      <w:r>
        <w:pict>
          <v:shape id="_x0000_i142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14:24</w:t>
                  </w:r>
                </w:p>
              </w:txbxContent>
            </v:textbox>
          </v:shape>
        </w:pict>
      </w:r>
      <w:r>
        <w:pict>
          <v:shape id="_x0000_i14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4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πλοιον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ploion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łódź</w:t>
                  </w:r>
                </w:p>
              </w:txbxContent>
            </v:textbox>
          </v:shape>
        </w:pict>
      </w:r>
      <w:r>
        <w:pict>
          <v:shape id="_x0000_i14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ηδη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ēdē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już</w:t>
                  </w:r>
                </w:p>
              </w:txbxContent>
            </v:textbox>
          </v:shape>
        </w:pict>
      </w:r>
      <w:r>
        <w:pict>
          <v:shape id="_x0000_i1427" type="#_x0000_t202" style="width:56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pośrodku</w:t>
                  </w:r>
                </w:p>
              </w:txbxContent>
            </v:textbox>
          </v:shape>
        </w:pict>
      </w:r>
      <w:r>
        <w:pict>
          <v:shape id="_x0000_i14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29" type="#_x0000_t202" style="width:55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θαλασσης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thalassēs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morza</w:t>
                  </w:r>
                </w:p>
              </w:txbxContent>
            </v:textbox>
          </v:shape>
        </w:pict>
      </w:r>
      <w:r>
        <w:pict>
          <v:shape id="_x0000_i14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była</w:t>
                  </w:r>
                </w:p>
              </w:txbxContent>
            </v:textbox>
          </v:shape>
        </w:pict>
      </w:r>
      <w:r>
        <w:pict>
          <v:shape id="_x0000_i1431" type="#_x0000_t202" style="width:91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βασανιζομενον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basanizomenon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która jest nękana</w:t>
                  </w:r>
                </w:p>
              </w:txbxContent>
            </v:textbox>
          </v:shape>
        </w:pict>
      </w:r>
      <w:r>
        <w:pict>
          <v:shape id="_x0000_i14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4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34" type="#_x0000_t202" style="width:51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κυματων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kymatōn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fale</w:t>
                  </w:r>
                </w:p>
              </w:txbxContent>
            </v:textbox>
          </v:shape>
        </w:pict>
      </w:r>
      <w:r>
        <w:pict>
          <v:shape id="_x0000_i14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</w:t>
                  </w:r>
                </w:p>
              </w:txbxContent>
            </v:textbox>
          </v:shape>
        </w:pict>
      </w:r>
      <w:r>
        <w:pict>
          <v:shape id="_x0000_i1436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437" type="#_x0000_t202" style="width:61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εναντιος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enantios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przeciwny</w:t>
                  </w:r>
                </w:p>
              </w:txbxContent>
            </v:textbox>
          </v:shape>
        </w:pict>
      </w:r>
      <w:r>
        <w:pict>
          <v:shape id="_x0000_i14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3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ανεμος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wiatr</w:t>
                  </w:r>
                </w:p>
              </w:txbxContent>
            </v:textbox>
          </v:shape>
        </w:pict>
      </w:r>
      <w:r>
        <w:pict>
          <v:shape id="_x0000_i144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14:25</w:t>
                  </w:r>
                </w:p>
              </w:txbxContent>
            </v:textbox>
          </v:shape>
        </w:pict>
      </w:r>
      <w:r>
        <w:pict>
          <v:shape id="_x0000_i1441" type="#_x0000_t202" style="width:64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τεταρτη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tetartē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 czwartej</w:t>
                  </w:r>
                </w:p>
              </w:txbxContent>
            </v:textbox>
          </v:shape>
        </w:pict>
      </w:r>
      <w:r>
        <w:pict>
          <v:shape id="_x0000_i14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443" type="#_x0000_t202" style="width:46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φυλακη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fylakē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straży</w:t>
                  </w:r>
                </w:p>
              </w:txbxContent>
            </v:textbox>
          </v:shape>
        </w:pict>
      </w:r>
      <w:r>
        <w:pict>
          <v:shape id="_x0000_i14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45" type="#_x0000_t202" style="width:42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νυκτος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nyktos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nocy</w:t>
                  </w:r>
                </w:p>
              </w:txbxContent>
            </v:textbox>
          </v:shape>
        </w:pict>
      </w:r>
      <w:r>
        <w:pict>
          <v:shape id="_x0000_i1446" type="#_x0000_t202" style="width:5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απηλθεν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apēlthen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przyszedł</w:t>
                  </w:r>
                </w:p>
              </w:txbxContent>
            </v:textbox>
          </v:shape>
        </w:pict>
      </w:r>
      <w:r>
        <w:pict>
          <v:shape id="_x0000_i14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448" type="#_x0000_t202" style="width:43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nich</w:t>
                  </w:r>
                </w:p>
              </w:txbxContent>
            </v:textbox>
          </v:shape>
        </w:pict>
      </w:r>
      <w:r>
        <w:pict>
          <v:shape id="_x0000_i14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451" type="#_x0000_t202" style="width:57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περιπατων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peripatōn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chodząc</w:t>
                  </w:r>
                </w:p>
              </w:txbxContent>
            </v:textbox>
          </v:shape>
        </w:pict>
      </w:r>
      <w:r>
        <w:pict>
          <v:shape id="_x0000_i14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</w:t>
                  </w:r>
                </w:p>
              </w:txbxContent>
            </v:textbox>
          </v:shape>
        </w:pict>
      </w:r>
      <w:r>
        <w:pict>
          <v:shape id="_x0000_i14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54" type="#_x0000_t202" style="width:55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θαλασσης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thalassēs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morzu</w:t>
                  </w:r>
                </w:p>
              </w:txbxContent>
            </v:textbox>
          </v:shape>
        </w:pict>
      </w:r>
      <w:r>
        <w:pict>
          <v:shape id="_x0000_i145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14:26</w:t>
                  </w:r>
                </w:p>
              </w:txbxContent>
            </v:textbox>
          </v:shape>
        </w:pict>
      </w:r>
      <w:r>
        <w:pict>
          <v:shape id="_x0000_i14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457" type="#_x0000_t202" style="width:75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zobaczywszy</w:t>
                  </w:r>
                </w:p>
              </w:txbxContent>
            </v:textbox>
          </v:shape>
        </w:pict>
      </w:r>
      <w:r>
        <w:pict>
          <v:shape id="_x0000_i1458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4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60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μαθηται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mathētai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uczniowie</w:t>
                  </w:r>
                </w:p>
              </w:txbxContent>
            </v:textbox>
          </v:shape>
        </w:pict>
      </w:r>
      <w:r>
        <w:pict>
          <v:shape id="_x0000_i14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</w:t>
                  </w:r>
                </w:p>
              </w:txbxContent>
            </v:textbox>
          </v:shape>
        </w:pict>
      </w:r>
      <w:r>
        <w:pict>
          <v:shape id="_x0000_i14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63" type="#_x0000_t202" style="width:56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θαλασσαν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thalassan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morzu</w:t>
                  </w:r>
                </w:p>
              </w:txbxContent>
            </v:textbox>
          </v:shape>
        </w:pict>
      </w:r>
      <w:r>
        <w:pict>
          <v:shape id="_x0000_i1464" type="#_x0000_t202" style="width:7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περιπατουντα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peripatounta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chodzącego</w:t>
                  </w:r>
                </w:p>
              </w:txbxContent>
            </v:textbox>
          </v:shape>
        </w:pict>
      </w:r>
      <w:r>
        <w:pict>
          <v:shape id="_x0000_i1465" type="#_x0000_t202" style="width:91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εταραχθησαν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etarachthēsan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zostali poruszeni</w:t>
                  </w:r>
                </w:p>
              </w:txbxContent>
            </v:textbox>
          </v:shape>
        </w:pict>
      </w:r>
      <w:r>
        <w:pict>
          <v:shape id="_x0000_i1466" type="#_x0000_t202" style="width:50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</w:t>
                  </w:r>
                </w:p>
              </w:txbxContent>
            </v:textbox>
          </v:shape>
        </w:pict>
      </w:r>
      <w:r>
        <w:pict>
          <v:shape id="_x0000_i14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468" type="#_x0000_t202" style="width:56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φαντασμα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fantasma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zjawa</w:t>
                  </w:r>
                </w:p>
              </w:txbxContent>
            </v:textbox>
          </v:shape>
        </w:pict>
      </w:r>
      <w:r>
        <w:pict>
          <v:shape id="_x0000_i14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4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71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ze</w:t>
                  </w:r>
                </w:p>
              </w:txbxContent>
            </v:textbox>
          </v:shape>
        </w:pict>
      </w:r>
      <w:r>
        <w:pict>
          <v:shape id="_x0000_i14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73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φοβου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fobou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strachu</w:t>
                  </w:r>
                </w:p>
              </w:txbxContent>
            </v:textbox>
          </v:shape>
        </w:pict>
      </w:r>
      <w:r>
        <w:pict>
          <v:shape id="_x0000_i1474" type="#_x0000_t202" style="width:56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εκραξαν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ekraksan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krzyczeli</w:t>
                  </w:r>
                </w:p>
              </w:txbxContent>
            </v:textbox>
          </v:shape>
        </w:pict>
      </w:r>
      <w:r>
        <w:pict>
          <v:shape id="_x0000_i147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14:27</w:t>
                  </w:r>
                </w:p>
              </w:txbxContent>
            </v:textbox>
          </v:shape>
        </w:pict>
      </w:r>
      <w:r>
        <w:pict>
          <v:shape id="_x0000_i147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ευθεως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eutheōs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zaraz</w:t>
                  </w:r>
                </w:p>
              </w:txbxContent>
            </v:textbox>
          </v:shape>
        </w:pict>
      </w:r>
      <w:r>
        <w:pict>
          <v:shape id="_x0000_i14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478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ελαλησεν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elalēsen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479" type="#_x0000_t202" style="width:48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 nich</w:t>
                  </w:r>
                </w:p>
              </w:txbxContent>
            </v:textbox>
          </v:shape>
        </w:pict>
      </w:r>
      <w:r>
        <w:pict>
          <v:shape id="_x0000_i14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482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</w:t>
                  </w:r>
                </w:p>
              </w:txbxContent>
            </v:textbox>
          </v:shape>
        </w:pict>
      </w:r>
      <w:r>
        <w:pict>
          <v:shape id="_x0000_i1483" type="#_x0000_t202" style="width:90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θαρσειτε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tharseite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bądźcie odważni</w:t>
                  </w:r>
                </w:p>
              </w:txbxContent>
            </v:textbox>
          </v:shape>
        </w:pict>
      </w:r>
      <w:r>
        <w:pict>
          <v:shape id="_x0000_i14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485" type="#_x0000_t202" style="width:44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ειμι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eimi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jestem</w:t>
                  </w:r>
                </w:p>
              </w:txbxContent>
            </v:textbox>
          </v:shape>
        </w:pict>
      </w:r>
      <w:r>
        <w:pict>
          <v:shape id="_x0000_i14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487" type="#_x0000_t202" style="width:57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φοβεισθε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fobeisthe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bójcie się</w:t>
                  </w:r>
                </w:p>
              </w:txbxContent>
            </v:textbox>
          </v:shape>
        </w:pict>
      </w:r>
      <w:r>
        <w:pict>
          <v:shape id="_x0000_i148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14:28</w:t>
                  </w:r>
                </w:p>
              </w:txbxContent>
            </v:textbox>
          </v:shape>
        </w:pict>
      </w:r>
      <w:r>
        <w:pict>
          <v:shape id="_x0000_i1489" type="#_x0000_t202" style="width:98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αποκριθεις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apokritheis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Odpowiedziawszy</w:t>
                  </w:r>
                </w:p>
              </w:txbxContent>
            </v:textbox>
          </v:shape>
        </w:pict>
      </w:r>
      <w:r>
        <w:pict>
          <v:shape id="_x0000_i14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491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4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πετρος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Piotr</w:t>
                  </w:r>
                </w:p>
              </w:txbxContent>
            </v:textbox>
          </v:shape>
        </w:pict>
      </w:r>
      <w:r>
        <w:pict>
          <v:shape id="_x0000_i1494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4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Panie</w:t>
                  </w:r>
                </w:p>
              </w:txbxContent>
            </v:textbox>
          </v:shape>
        </w:pict>
      </w:r>
      <w:r>
        <w:pict>
          <v:shape id="_x0000_i14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4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</w:t>
                  </w:r>
                </w:p>
              </w:txbxContent>
            </v:textbox>
          </v:shape>
        </w:pict>
      </w:r>
      <w:r>
        <w:pict>
          <v:shape id="_x0000_i14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jesteś</w:t>
                  </w:r>
                </w:p>
              </w:txbxContent>
            </v:textbox>
          </v:shape>
        </w:pict>
      </w:r>
      <w:r>
        <w:pict>
          <v:shape id="_x0000_i1499" type="#_x0000_t202" style="width:53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κελευσον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keleuson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każ</w:t>
                  </w:r>
                </w:p>
              </w:txbxContent>
            </v:textbox>
          </v:shape>
        </w:pict>
      </w:r>
      <w:r>
        <w:pict>
          <v:shape id="_x0000_i15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</w:t>
                  </w:r>
                </w:p>
              </w:txbxContent>
            </v:textbox>
          </v:shape>
        </w:pict>
      </w:r>
      <w:r>
        <w:pict>
          <v:shape id="_x0000_i15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502" type="#_x0000_t202" style="width:44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Ciebie</w:t>
                  </w:r>
                </w:p>
              </w:txbxContent>
            </v:textbox>
          </v:shape>
        </w:pict>
      </w:r>
      <w:r>
        <w:pict>
          <v:shape id="_x0000_i1503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ελθειν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przyjść</w:t>
                  </w:r>
                </w:p>
              </w:txbxContent>
            </v:textbox>
          </v:shape>
        </w:pict>
      </w:r>
      <w:r>
        <w:pict>
          <v:shape id="_x0000_i15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</w:t>
                  </w:r>
                </w:p>
              </w:txbxContent>
            </v:textbox>
          </v:shape>
        </w:pict>
      </w:r>
      <w:r>
        <w:pict>
          <v:shape id="_x0000_i15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06" type="#_x0000_t202" style="width:49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υδατα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hydata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wodach</w:t>
                  </w:r>
                </w:p>
              </w:txbxContent>
            </v:textbox>
          </v:shape>
        </w:pict>
      </w:r>
      <w:r>
        <w:pict>
          <v:shape id="_x0000_i150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14:29</w:t>
                  </w:r>
                </w:p>
              </w:txbxContent>
            </v:textbox>
          </v:shape>
        </w:pict>
      </w:r>
      <w:r>
        <w:pict>
          <v:shape id="_x0000_i15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510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511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przyjdź</w:t>
                  </w:r>
                </w:p>
              </w:txbxContent>
            </v:textbox>
          </v:shape>
        </w:pict>
      </w:r>
      <w:r>
        <w:pict>
          <v:shape id="_x0000_i15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13" type="#_x0000_t202" style="width:5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καταβας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katabas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zszedłszy</w:t>
                  </w:r>
                </w:p>
              </w:txbxContent>
            </v:textbox>
          </v:shape>
        </w:pict>
      </w:r>
      <w:r>
        <w:pict>
          <v:shape id="_x0000_i1514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5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16" type="#_x0000_t202" style="width:42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πλοιου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ploiou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łodzi</w:t>
                  </w:r>
                </w:p>
              </w:txbxContent>
            </v:textbox>
          </v:shape>
        </w:pict>
      </w:r>
      <w:r>
        <w:pict>
          <v:shape id="_x0000_i15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πετρος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Piotr</w:t>
                  </w:r>
                </w:p>
              </w:txbxContent>
            </v:textbox>
          </v:shape>
        </w:pict>
      </w:r>
      <w:r>
        <w:pict>
          <v:shape id="_x0000_i1519" type="#_x0000_t202" style="width:70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περιεπατησεν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periepatēsen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poszedł</w:t>
                  </w:r>
                </w:p>
              </w:txbxContent>
            </v:textbox>
          </v:shape>
        </w:pict>
      </w:r>
      <w:r>
        <w:pict>
          <v:shape id="_x0000_i15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</w:t>
                  </w:r>
                </w:p>
              </w:txbxContent>
            </v:textbox>
          </v:shape>
        </w:pict>
      </w:r>
      <w:r>
        <w:pict>
          <v:shape id="_x0000_i15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22" type="#_x0000_t202" style="width:49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υδατα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hydata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wodach</w:t>
                  </w:r>
                </w:p>
              </w:txbxContent>
            </v:textbox>
          </v:shape>
        </w:pict>
      </w:r>
      <w:r>
        <w:pict>
          <v:shape id="_x0000_i1523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ελθειν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przyjść</w:t>
                  </w:r>
                </w:p>
              </w:txbxContent>
            </v:textbox>
          </v:shape>
        </w:pict>
      </w:r>
      <w:r>
        <w:pict>
          <v:shape id="_x0000_i15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5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26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52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14:30</w:t>
                  </w:r>
                </w:p>
              </w:txbxContent>
            </v:textbox>
          </v:shape>
        </w:pict>
      </w:r>
      <w:r>
        <w:pict>
          <v:shape id="_x0000_i1528" type="#_x0000_t202" style="width:49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βλεπων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blepōn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Widząc</w:t>
                  </w:r>
                </w:p>
              </w:txbxContent>
            </v:textbox>
          </v:shape>
        </w:pict>
      </w:r>
      <w:r>
        <w:pict>
          <v:shape id="_x0000_i15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5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31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ανεμον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wiatr</w:t>
                  </w:r>
                </w:p>
              </w:txbxContent>
            </v:textbox>
          </v:shape>
        </w:pict>
      </w:r>
      <w:r>
        <w:pict>
          <v:shape id="_x0000_i1532" type="#_x0000_t202" style="width:49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ισχυρον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ischyron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mocny</w:t>
                  </w:r>
                </w:p>
              </w:txbxContent>
            </v:textbox>
          </v:shape>
        </w:pict>
      </w:r>
      <w:r>
        <w:pict>
          <v:shape id="_x0000_i1533" type="#_x0000_t202" style="width:84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εφοβηθη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efobēthē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przestraszył się</w:t>
                  </w:r>
                </w:p>
              </w:txbxContent>
            </v:textbox>
          </v:shape>
        </w:pict>
      </w:r>
      <w:r>
        <w:pict>
          <v:shape id="_x0000_i15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35" type="#_x0000_t202" style="width:63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αρξαμενος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arksamenos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zacząwszy</w:t>
                  </w:r>
                </w:p>
              </w:txbxContent>
            </v:textbox>
          </v:shape>
        </w:pict>
      </w:r>
      <w:r>
        <w:pict>
          <v:shape id="_x0000_i1536" type="#_x0000_t202" style="width:83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καταποντιζεσθαι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katapontizesthai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być topionym</w:t>
                  </w:r>
                </w:p>
              </w:txbxContent>
            </v:textbox>
          </v:shape>
        </w:pict>
      </w:r>
      <w:r>
        <w:pict>
          <v:shape id="_x0000_i1537" type="#_x0000_t202" style="width:54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εκραξεν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ekraksen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krzyknął</w:t>
                  </w:r>
                </w:p>
              </w:txbxContent>
            </v:textbox>
          </v:shape>
        </w:pict>
      </w:r>
      <w:r>
        <w:pict>
          <v:shape id="_x0000_i1538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</w:t>
                  </w:r>
                </w:p>
              </w:txbxContent>
            </v:textbox>
          </v:shape>
        </w:pict>
      </w:r>
      <w:r>
        <w:pict>
          <v:shape id="_x0000_i15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Panie</w:t>
                  </w:r>
                </w:p>
              </w:txbxContent>
            </v:textbox>
          </v:shape>
        </w:pict>
      </w:r>
      <w:r>
        <w:pict>
          <v:shape id="_x0000_i15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sōson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uratuj</w:t>
                  </w:r>
                </w:p>
              </w:txbxContent>
            </v:textbox>
          </v:shape>
        </w:pict>
      </w:r>
      <w:r>
        <w:pict>
          <v:shape id="_x0000_i15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54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14:31</w:t>
                  </w:r>
                </w:p>
              </w:txbxContent>
            </v:textbox>
          </v:shape>
        </w:pict>
      </w:r>
      <w:r>
        <w:pict>
          <v:shape id="_x0000_i154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ευθεως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eutheōs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zaraz</w:t>
                  </w:r>
                </w:p>
              </w:txbxContent>
            </v:textbox>
          </v:shape>
        </w:pict>
      </w:r>
      <w:r>
        <w:pict>
          <v:shape id="_x0000_i15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5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547" type="#_x0000_t202" style="width:81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εκτεινας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ekteinas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wyciągnąwszy</w:t>
                  </w:r>
                </w:p>
              </w:txbxContent>
            </v:textbox>
          </v:shape>
        </w:pict>
      </w:r>
      <w:r>
        <w:pict>
          <v:shape id="_x0000_i15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rękę</w:t>
                  </w:r>
                </w:p>
              </w:txbxContent>
            </v:textbox>
          </v:shape>
        </w:pict>
      </w:r>
      <w:r>
        <w:pict>
          <v:shape id="_x0000_i1550" type="#_x0000_t202" style="width:57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επελαβετο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epelabeto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chwycił</w:t>
                  </w:r>
                </w:p>
              </w:txbxContent>
            </v:textbox>
          </v:shape>
        </w:pict>
      </w:r>
      <w:r>
        <w:pict>
          <v:shape id="_x0000_i1551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5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1554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555" type="#_x0000_t202" style="width:68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ολιγοπιστε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oligopiste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małej wiary</w:t>
                  </w:r>
                </w:p>
              </w:txbxContent>
            </v:textbox>
          </v:shape>
        </w:pict>
      </w:r>
      <w:r>
        <w:pict>
          <v:shape id="_x0000_i15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5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558" type="#_x0000_t202" style="width:57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εδιστασας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edistasas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zwątpiłeś</w:t>
                  </w:r>
                </w:p>
              </w:txbxContent>
            </v:textbox>
          </v:shape>
        </w:pict>
      </w:r>
      <w:r>
        <w:pict>
          <v:shape id="_x0000_i155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14:32</w:t>
                  </w:r>
                </w:p>
              </w:txbxContent>
            </v:textbox>
          </v:shape>
        </w:pict>
      </w:r>
      <w:r>
        <w:pict>
          <v:shape id="_x0000_i15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61" type="#_x0000_t202" style="width:63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εμβαντων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embantōn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 weszli</w:t>
                  </w:r>
                </w:p>
              </w:txbxContent>
            </v:textbox>
          </v:shape>
        </w:pict>
      </w:r>
      <w:r>
        <w:pict>
          <v:shape id="_x0000_i1562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oni</w:t>
                  </w:r>
                </w:p>
              </w:txbxContent>
            </v:textbox>
          </v:shape>
        </w:pict>
      </w:r>
      <w:r>
        <w:pict>
          <v:shape id="_x0000_i15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5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πλοιον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ploion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łodzi</w:t>
                  </w:r>
                </w:p>
              </w:txbxContent>
            </v:textbox>
          </v:shape>
        </w:pict>
      </w:r>
      <w:r>
        <w:pict>
          <v:shape id="_x0000_i1566" type="#_x0000_t202" style="width:62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εκοπασεν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ekopasen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uciszył się</w:t>
                  </w:r>
                </w:p>
              </w:txbxContent>
            </v:textbox>
          </v:shape>
        </w:pict>
      </w:r>
      <w:r>
        <w:pict>
          <v:shape id="_x0000_i15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6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ανεμος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wiatr</w:t>
                  </w:r>
                </w:p>
              </w:txbxContent>
            </v:textbox>
          </v:shape>
        </w:pict>
      </w:r>
      <w:r>
        <w:pict>
          <v:shape id="_x0000_i156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14:33</w:t>
                  </w:r>
                </w:p>
              </w:txbxContent>
            </v:textbox>
          </v:shape>
        </w:pict>
      </w:r>
      <w:r>
        <w:pict>
          <v:shape id="_x0000_i15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5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5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πλοιω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ploiō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łodzi</w:t>
                  </w:r>
                </w:p>
              </w:txbxContent>
            </v:textbox>
          </v:shape>
        </w:pict>
      </w:r>
      <w:r>
        <w:pict>
          <v:shape id="_x0000_i1575" type="#_x0000_t202" style="width:73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ελθοντες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przyszedłszy</w:t>
                  </w:r>
                </w:p>
              </w:txbxContent>
            </v:textbox>
          </v:shape>
        </w:pict>
      </w:r>
      <w:r>
        <w:pict>
          <v:shape id="_x0000_i1576" type="#_x0000_t202" style="width:75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προσεκυνησαν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prosekynēsan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oddali cześć</w:t>
                  </w:r>
                </w:p>
              </w:txbxContent>
            </v:textbox>
          </v:shape>
        </w:pict>
      </w:r>
      <w:r>
        <w:pict>
          <v:shape id="_x0000_i1577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578" type="#_x0000_t202" style="width:50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</w:t>
                  </w:r>
                </w:p>
              </w:txbxContent>
            </v:textbox>
          </v:shape>
        </w:pict>
      </w:r>
      <w:r>
        <w:pict>
          <v:shape id="_x0000_i1579" type="#_x0000_t202" style="width:6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αληθως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alēthōs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prawdziwie</w:t>
                  </w:r>
                </w:p>
              </w:txbxContent>
            </v:textbox>
          </v:shape>
        </w:pict>
      </w:r>
      <w:r>
        <w:pict>
          <v:shape id="_x0000_i15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5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</w:t>
                  </w:r>
                </w:p>
              </w:txbxContent>
            </v:textbox>
          </v:shape>
        </w:pict>
      </w:r>
      <w:r>
        <w:pict>
          <v:shape id="_x0000_i15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jesteś</w:t>
                  </w:r>
                </w:p>
              </w:txbxContent>
            </v:textbox>
          </v:shape>
        </w:pict>
      </w:r>
      <w:r>
        <w:pict>
          <v:shape id="_x0000_i158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14:34</w:t>
                  </w:r>
                </w:p>
              </w:txbxContent>
            </v:textbox>
          </v:shape>
        </w:pict>
      </w:r>
      <w:r>
        <w:pict>
          <v:shape id="_x0000_i15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85" type="#_x0000_t202" style="width:9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διαπερασαντες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diaperasantes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przeprawiwszy się</w:t>
                  </w:r>
                </w:p>
              </w:txbxContent>
            </v:textbox>
          </v:shape>
        </w:pict>
      </w:r>
      <w:r>
        <w:pict>
          <v:shape id="_x0000_i1586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ηλθον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ēlthon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przyszli</w:t>
                  </w:r>
                </w:p>
              </w:txbxContent>
            </v:textbox>
          </v:shape>
        </w:pict>
      </w:r>
      <w:r>
        <w:pict>
          <v:shape id="_x0000_i15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5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89" type="#_x0000_t202" style="width:44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ziemię</w:t>
                  </w:r>
                </w:p>
              </w:txbxContent>
            </v:textbox>
          </v:shape>
        </w:pict>
      </w:r>
      <w:r>
        <w:pict>
          <v:shape id="_x0000_i1590" type="#_x0000_t202" style="width:62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γεννησαρετ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gennēsaret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Genezaret</w:t>
                  </w:r>
                </w:p>
              </w:txbxContent>
            </v:textbox>
          </v:shape>
        </w:pict>
      </w:r>
      <w:r>
        <w:pict>
          <v:shape id="_x0000_i159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14:35</w:t>
                  </w:r>
                </w:p>
              </w:txbxContent>
            </v:textbox>
          </v:shape>
        </w:pict>
      </w:r>
      <w:r>
        <w:pict>
          <v:shape id="_x0000_i15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93" type="#_x0000_t202" style="width:79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επιγνοντες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epignontes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rozpoznawszy</w:t>
                  </w:r>
                </w:p>
              </w:txbxContent>
            </v:textbox>
          </v:shape>
        </w:pict>
      </w:r>
      <w:r>
        <w:pict>
          <v:shape id="_x0000_i1594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5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96" type="#_x0000_t202" style="width:5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ανδρες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mężowie</w:t>
                  </w:r>
                </w:p>
              </w:txbxContent>
            </v:textbox>
          </v:shape>
        </w:pict>
      </w:r>
      <w:r>
        <w:pict>
          <v:shape id="_x0000_i15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98" type="#_x0000_t202" style="width:49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topou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miejsca</w:t>
                  </w:r>
                </w:p>
              </w:txbxContent>
            </v:textbox>
          </v:shape>
        </w:pict>
      </w:r>
      <w:r>
        <w:pict>
          <v:shape id="_x0000_i1599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εκεινου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tego</w:t>
                  </w:r>
                </w:p>
              </w:txbxContent>
            </v:textbox>
          </v:shape>
        </w:pict>
      </w:r>
      <w:r>
        <w:pict>
          <v:shape id="_x0000_i1600" type="#_x0000_t202" style="width:61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απεστειλαν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apesteilan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wysłali</w:t>
                  </w:r>
                </w:p>
              </w:txbxContent>
            </v:textbox>
          </v:shape>
        </w:pict>
      </w:r>
      <w:r>
        <w:pict>
          <v:shape id="_x0000_i16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602" type="#_x0000_t202" style="width:65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ολην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holēn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wszystkich</w:t>
                  </w:r>
                </w:p>
              </w:txbxContent>
            </v:textbox>
          </v:shape>
        </w:pict>
      </w:r>
      <w:r>
        <w:pict>
          <v:shape id="_x0000_i16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604" type="#_x0000_t202" style="width:5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περιχωρον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perichōron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okolicy</w:t>
                  </w:r>
                </w:p>
              </w:txbxContent>
            </v:textbox>
          </v:shape>
        </w:pict>
      </w:r>
      <w:r>
        <w:pict>
          <v:shape id="_x0000_i1605" type="#_x0000_t202" style="width:46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εκεινην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tej</w:t>
                  </w:r>
                </w:p>
              </w:txbxContent>
            </v:textbox>
          </v:shape>
        </w:pict>
      </w:r>
      <w:r>
        <w:pict>
          <v:shape id="_x0000_i16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07" type="#_x0000_t202" style="width:69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προσηνεγκαν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prosēnegkan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przynieśli</w:t>
                  </w:r>
                </w:p>
              </w:txbxContent>
            </v:textbox>
          </v:shape>
        </w:pict>
      </w:r>
      <w:r>
        <w:pict>
          <v:shape id="_x0000_i1608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609" type="#_x0000_t202" style="width:65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wszystkich</w:t>
                  </w:r>
                </w:p>
              </w:txbxContent>
            </v:textbox>
          </v:shape>
        </w:pict>
      </w:r>
      <w:r>
        <w:pict>
          <v:shape id="_x0000_i16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κακως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źle</w:t>
                  </w:r>
                </w:p>
              </w:txbxContent>
            </v:textbox>
          </v:shape>
        </w:pict>
      </w:r>
      <w:r>
        <w:pict>
          <v:shape id="_x0000_i1612" type="#_x0000_t202" style="width:73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εχοντας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mających się</w:t>
                  </w:r>
                </w:p>
              </w:txbxContent>
            </v:textbox>
          </v:shape>
        </w:pict>
      </w:r>
      <w:r>
        <w:pict>
          <v:shape id="_x0000_i161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14:36</w:t>
                  </w:r>
                </w:p>
              </w:txbxContent>
            </v:textbox>
          </v:shape>
        </w:pict>
      </w:r>
      <w:r>
        <w:pict>
          <v:shape id="_x0000_i16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15" type="#_x0000_t202" style="width:64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παρεκαλουν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parekaloun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prosili</w:t>
                  </w:r>
                </w:p>
              </w:txbxContent>
            </v:textbox>
          </v:shape>
        </w:pict>
      </w:r>
      <w:r>
        <w:pict>
          <v:shape id="_x0000_i1616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6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618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jedynie</w:t>
                  </w:r>
                </w:p>
              </w:txbxContent>
            </v:textbox>
          </v:shape>
        </w:pict>
      </w:r>
      <w:r>
        <w:pict>
          <v:shape id="_x0000_i1619" type="#_x0000_t202" style="width:78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αψωνται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hapsōntai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dotknęliby się</w:t>
                  </w:r>
                </w:p>
              </w:txbxContent>
            </v:textbox>
          </v:shape>
        </w:pict>
      </w:r>
      <w:r>
        <w:pict>
          <v:shape id="_x0000_i16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21" type="#_x0000_t202" style="width:60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κρασπεδου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kraspedou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frędzla</w:t>
                  </w:r>
                </w:p>
              </w:txbxContent>
            </v:textbox>
          </v:shape>
        </w:pict>
      </w:r>
      <w:r>
        <w:pict>
          <v:shape id="_x0000_i16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23" type="#_x0000_t202" style="width:53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ιματιου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himatiou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płaszcza</w:t>
                  </w:r>
                </w:p>
              </w:txbxContent>
            </v:textbox>
          </v:shape>
        </w:pict>
      </w:r>
      <w:r>
        <w:pict>
          <v:shape id="_x0000_i1624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6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ilu</w:t>
                  </w:r>
                </w:p>
              </w:txbxContent>
            </v:textbox>
          </v:shape>
        </w:pict>
      </w:r>
      <w:r>
        <w:pict>
          <v:shape id="_x0000_i1627" type="#_x0000_t202" style="width:69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ηψαντο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hēpsanto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dotknęło się</w:t>
                  </w:r>
                </w:p>
              </w:txbxContent>
            </v:textbox>
          </v:shape>
        </w:pict>
      </w:r>
      <w:r>
        <w:pict>
          <v:shape id="_x0000_i1628" type="#_x0000_t202" style="width:92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διεσωθησαν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diesōthēsan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zostali uratowani</w:t>
                  </w:r>
                </w:p>
              </w:txbxContent>
            </v:textbox>
          </v:shape>
        </w:pic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Textus Receptus Oblubienicy - Ewangeliczny Przekład Intelinearny Nowego Testamentu </w:t>
      </w:r>
    </w:p>
    <w:p w:rsidR="00A77B3E">
      <w:pPr>
        <w:keepNext/>
        <w:jc w:val="left"/>
        <w:rPr>
          <w:noProof/>
        </w:rPr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Interlinearny Przekład 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Mateusza Rozdział 14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2024-04-28T13:29:39Z</dcterms:modified>
</cp:coreProperties>
</file>