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</w:t>
                  </w:r>
                </w:p>
              </w:txbxContent>
            </v:textbox>
          </v:shape>
        </w:pict>
      </w:r>
      <w:r>
        <w:pict>
          <v:shape id="_x0000_i102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027" type="#_x0000_t202" style="width:7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προσερχονται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proserchontai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podchodzą do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32" type="#_x0000_t202" style="width:6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Jerozolimy</w:t>
                  </w:r>
                </w:p>
              </w:txbxContent>
            </v:textbox>
          </v:shape>
        </w:pict>
      </w:r>
      <w:r>
        <w:pict>
          <v:shape id="_x0000_i1033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znawcy Pisma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5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036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0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1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</w:t>
                  </w:r>
                </w:p>
              </w:txbxContent>
            </v:textbox>
          </v:shape>
        </w:pict>
      </w:r>
      <w:r>
        <w:pict>
          <v:shape id="_x0000_i1043" type="#_x0000_t202" style="width:7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παραβαινουσιν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parabainousin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przekraczają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5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przekaz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7" type="#_x0000_t202" style="width:6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starszych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4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50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νιπτονται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niptontai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myją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rąk</w:t>
                  </w:r>
                </w:p>
              </w:txbxContent>
            </v:textbox>
          </v:shape>
        </w:pict>
      </w:r>
      <w:r>
        <w:pict>
          <v:shape id="_x0000_i105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055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056" type="#_x0000_t202" style="width:5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jedliby</w:t>
                  </w:r>
                </w:p>
              </w:txbxContent>
            </v:textbox>
          </v:shape>
        </w:pict>
      </w:r>
      <w:r>
        <w:pict>
          <v:shape id="_x0000_i10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60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06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6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067" type="#_x0000_t202" style="width:7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παραβαινετε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parabainete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przekraczacie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9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72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przekazu</w:t>
                  </w:r>
                </w:p>
              </w:txbxContent>
            </v:textbox>
          </v:shape>
        </w:pict>
      </w:r>
      <w:r>
        <w:pict>
          <v:shape id="_x0000_i1075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</w:t>
                  </w:r>
                </w:p>
              </w:txbxContent>
            </v:textbox>
          </v:shape>
        </w:pict>
      </w:r>
      <w:r>
        <w:pict>
          <v:shape id="_x0000_i10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8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80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ενετειλατο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przykazał</w:t>
                  </w:r>
                </w:p>
              </w:txbxContent>
            </v:textbox>
          </v:shape>
        </w:pict>
      </w:r>
      <w:r>
        <w:pict>
          <v:shape id="_x0000_i108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08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szanuj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4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8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8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matkę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κακολογων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kakologōn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złorzeczący</w:t>
                  </w:r>
                </w:p>
              </w:txbxContent>
            </v:textbox>
          </v:shape>
        </w:pict>
      </w:r>
      <w:r>
        <w:pict>
          <v:shape id="_x0000_i1092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094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matce</w:t>
                  </w:r>
                </w:p>
              </w:txbxContent>
            </v:textbox>
          </v:shape>
        </w:pict>
      </w:r>
      <w:r>
        <w:pict>
          <v:shape id="_x0000_i1095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śmiercią</w:t>
                  </w:r>
                </w:p>
              </w:txbxContent>
            </v:textbox>
          </v:shape>
        </w:pict>
      </w:r>
      <w:r>
        <w:pict>
          <v:shape id="_x0000_i1096" type="#_x0000_t202" style="width:7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τελευτατω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teleutatō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umiera</w:t>
                  </w:r>
                </w:p>
              </w:txbxContent>
            </v:textbox>
          </v:shape>
        </w:pict>
      </w:r>
      <w:r>
        <w:pict>
          <v:shape id="_x0000_i10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15:5</w:t>
                  </w:r>
                </w:p>
              </w:txbxContent>
            </v:textbox>
          </v:shape>
        </w:pict>
      </w:r>
      <w:r>
        <w:pict>
          <v:shape id="_x0000_i10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0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mówicie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10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103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powiedziałby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matce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14" type="#_x0000_t202" style="width:10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ωφεληθης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ōfelēthēs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miałbyś jako pomoc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8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szanowaliby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12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matkę</w:t>
                  </w:r>
                </w:p>
              </w:txbxContent>
            </v:textbox>
          </v:shape>
        </w:pict>
      </w:r>
      <w:r>
        <w:pict>
          <v:shape id="_x0000_i112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15:6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8" type="#_x0000_t202" style="width:8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ηκυρωσατε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ēkyrōsate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unieważniliście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przekaz</w:t>
                  </w:r>
                </w:p>
              </w:txbxContent>
            </v:textbox>
          </v:shape>
        </w:pict>
      </w:r>
      <w:r>
        <w:pict>
          <v:shape id="_x0000_i11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1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15:7</w:t>
                  </w:r>
                </w:p>
              </w:txbxContent>
            </v:textbox>
          </v:shape>
        </w:pict>
      </w:r>
      <w:r>
        <w:pict>
          <v:shape id="_x0000_i1138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υποκριται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hypokritai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Obłudnicy</w:t>
                  </w:r>
                </w:p>
              </w:txbxContent>
            </v:textbox>
          </v:shape>
        </w:pict>
      </w:r>
      <w:r>
        <w:pict>
          <v:shape id="_x0000_i1139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140" type="#_x0000_t202" style="width:7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προεφητευσεν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proefēteusen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prorokował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43" type="#_x0000_t202" style="width:4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Izajasz</w:t>
                  </w:r>
                </w:p>
              </w:txbxContent>
            </v:textbox>
          </v:shape>
        </w:pict>
      </w:r>
      <w:r>
        <w:pict>
          <v:shape id="_x0000_i114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15:8</w:t>
                  </w:r>
                </w:p>
              </w:txbxContent>
            </v:textbox>
          </v:shape>
        </w:pict>
      </w:r>
      <w:r>
        <w:pict>
          <v:shape id="_x0000_i1146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εγγιζει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Zbliża się</w:t>
                  </w:r>
                </w:p>
              </w:txbxContent>
            </v:textbox>
          </v:shape>
        </w:pict>
      </w:r>
      <w:r>
        <w:pict>
          <v:shape id="_x0000_i1147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Mnie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2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ustami</w:t>
                  </w:r>
                </w:p>
              </w:txbxContent>
            </v:textbox>
          </v:shape>
        </w:pict>
      </w:r>
      <w:r>
        <w:pict>
          <v:shape id="_x0000_i115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wargami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5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szanuje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1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</w:t>
                  </w:r>
                </w:p>
              </w:txbxContent>
            </v:textbox>
          </v:shape>
        </w:pict>
      </w:r>
      <w:r>
        <w:pict>
          <v:shape id="_x0000_i116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6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daleko</w:t>
                  </w:r>
                </w:p>
              </w:txbxContent>
            </v:textbox>
          </v:shape>
        </w:pict>
      </w:r>
      <w:r>
        <w:pict>
          <v:shape id="_x0000_i1164" type="#_x0000_t202" style="width:60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oddala się</w:t>
                  </w:r>
                </w:p>
              </w:txbxContent>
            </v:textbox>
          </v:shape>
        </w:pict>
      </w:r>
      <w:r>
        <w:pict>
          <v:shape id="_x0000_i116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15:9</w:t>
                  </w:r>
                </w:p>
              </w:txbxContent>
            </v:textbox>
          </v:shape>
        </w:pict>
      </w:r>
      <w:r>
        <w:pict>
          <v:shape id="_x0000_i1168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Daremnie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0" type="#_x0000_t202" style="width:51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czczą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72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nauczając</w:t>
                  </w:r>
                </w:p>
              </w:txbxContent>
            </v:textbox>
          </v:shape>
        </w:pict>
      </w:r>
      <w:r>
        <w:pict>
          <v:shape id="_x0000_i1173" type="#_x0000_t202" style="width:6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nauki</w:t>
                  </w:r>
                </w:p>
              </w:txbxContent>
            </v:textbox>
          </v:shape>
        </w:pict>
      </w:r>
      <w:r>
        <w:pict>
          <v:shape id="_x0000_i1174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ενταλματα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entalmata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przykazań</w:t>
                  </w:r>
                </w:p>
              </w:txbxContent>
            </v:textbox>
          </v:shape>
        </w:pict>
      </w:r>
      <w:r>
        <w:pict>
          <v:shape id="_x0000_i1175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1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15:10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8" type="#_x0000_t202" style="width:8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προσκαλεσαμενος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proskalesamenos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przywoławszy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18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8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83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słuchajcie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5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συνιετε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rozumiejcie</w:t>
                  </w:r>
                </w:p>
              </w:txbxContent>
            </v:textbox>
          </v:shape>
        </w:pict>
      </w:r>
      <w:r>
        <w:pict>
          <v:shape id="_x0000_i11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15:11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7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εισερχομενον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eiserchomenon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wchodzące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1193" type="#_x0000_t202" style="width:9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 pospolitym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19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8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εκπορευομενον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wychodzące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1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03" type="#_x0000_t202" style="width:9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 pospolitym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5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2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15:12</w:t>
                  </w:r>
                </w:p>
              </w:txbxContent>
            </v:textbox>
          </v:shape>
        </w:pict>
      </w:r>
      <w:r>
        <w:pict>
          <v:shape id="_x0000_i1207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208" type="#_x0000_t202" style="width:7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podszedłszy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21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12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21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wiesz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7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218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221" type="#_x0000_t202" style="width:90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εσκανδαλισθησαν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eskandalisthēsan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zgorszeni</w:t>
                  </w:r>
                </w:p>
              </w:txbxContent>
            </v:textbox>
          </v:shape>
        </w:pict>
      </w:r>
      <w:r>
        <w:pict>
          <v:shape id="_x0000_i12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15:13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5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22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każda</w:t>
                  </w:r>
                </w:p>
              </w:txbxContent>
            </v:textbox>
          </v:shape>
        </w:pict>
      </w:r>
      <w:r>
        <w:pict>
          <v:shape id="_x0000_i1228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φυτεια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fyteia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roślina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1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εφυτευσεν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zasadził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3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6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niebiański</w:t>
                  </w:r>
                </w:p>
              </w:txbxContent>
            </v:textbox>
          </v:shape>
        </w:pict>
      </w:r>
      <w:r>
        <w:pict>
          <v:shape id="_x0000_i1237" type="#_x0000_t202" style="width:118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εκριζωθησεται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ekrizōthēsetai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wykorzeniona</w:t>
                  </w:r>
                </w:p>
              </w:txbxContent>
            </v:textbox>
          </v:shape>
        </w:pict>
      </w:r>
      <w:r>
        <w:pict>
          <v:shape id="_x0000_i12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15:14</w:t>
                  </w:r>
                </w:p>
              </w:txbxContent>
            </v:textbox>
          </v:shape>
        </w:pict>
      </w:r>
      <w:r>
        <w:pict>
          <v:shape id="_x0000_i123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Zostawcie</w:t>
                  </w:r>
                </w:p>
              </w:txbxContent>
            </v:textbox>
          </v:shape>
        </w:pict>
      </w:r>
      <w:r>
        <w:pict>
          <v:shape id="_x0000_i1240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41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οδηγοι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hodēgoi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przewodnicy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243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niewidomi</w:t>
                  </w:r>
                </w:p>
              </w:txbxContent>
            </v:textbox>
          </v:shape>
        </w:pict>
      </w:r>
      <w:r>
        <w:pict>
          <v:shape id="_x0000_i1244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niewidomych</w:t>
                  </w:r>
                </w:p>
              </w:txbxContent>
            </v:textbox>
          </v:shape>
        </w:pict>
      </w:r>
      <w:r>
        <w:pict>
          <v:shape id="_x0000_i1245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niewidomy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7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niewidomego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49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οδηγη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hodēgē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prowadziłby</w:t>
                  </w:r>
                </w:p>
              </w:txbxContent>
            </v:textbox>
          </v:shape>
        </w:pict>
      </w:r>
      <w:r>
        <w:pict>
          <v:shape id="_x0000_i1250" type="#_x0000_t202" style="width:5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αμφοτεροι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obaj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52" type="#_x0000_t202" style="width:5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βοθυνον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bothynon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dołu</w:t>
                  </w:r>
                </w:p>
              </w:txbxContent>
            </v:textbox>
          </v:shape>
        </w:pict>
      </w:r>
      <w:r>
        <w:pict>
          <v:shape id="_x0000_i1253" type="#_x0000_t202" style="width:5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πεσουνται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pesountai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wpadną</w:t>
                  </w:r>
                </w:p>
              </w:txbxContent>
            </v:textbox>
          </v:shape>
        </w:pict>
      </w:r>
      <w:r>
        <w:pict>
          <v:shape id="_x0000_i12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15:15</w:t>
                  </w:r>
                </w:p>
              </w:txbxContent>
            </v:textbox>
          </v:shape>
        </w:pict>
      </w:r>
      <w:r>
        <w:pict>
          <v:shape id="_x0000_i1255" type="#_x0000_t202" style="width:9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25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61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φρασον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wyjaśnij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</w:t>
                  </w:r>
                </w:p>
              </w:txbxContent>
            </v:textbox>
          </v:shape>
        </w:pict>
      </w:r>
      <w:r>
        <w:pict>
          <v:shape id="_x0000_i1265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15:16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7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71" type="#_x0000_t202" style="width:4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nadal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74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ασυνετοι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asynetoi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nierozumni</w:t>
                  </w:r>
                </w:p>
              </w:txbxContent>
            </v:textbox>
          </v:shape>
        </w:pict>
      </w:r>
      <w:r>
        <w:pict>
          <v:shape id="_x0000_i1275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2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15:17</w:t>
                  </w:r>
                </w:p>
              </w:txbxContent>
            </v:textbox>
          </v:shape>
        </w:pict>
      </w:r>
      <w:r>
        <w:pict>
          <v:shape id="_x0000_i1277" type="#_x0000_t202" style="width:6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 nie</w:t>
                  </w:r>
                </w:p>
              </w:txbxContent>
            </v:textbox>
          </v:shape>
        </w:pict>
      </w:r>
      <w:r>
        <w:pict>
          <v:shape id="_x0000_i1278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rozumiecie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80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2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εισπορευομενον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wchodzące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żołądka</w:t>
                  </w:r>
                </w:p>
              </w:txbxContent>
            </v:textbox>
          </v:shape>
        </w:pict>
      </w:r>
      <w:r>
        <w:pict>
          <v:shape id="_x0000_i1289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mieści się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92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αφεδρωνα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afedrōna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ustępu</w:t>
                  </w:r>
                </w:p>
              </w:txbxContent>
            </v:textbox>
          </v:shape>
        </w:pict>
      </w:r>
      <w:r>
        <w:pict>
          <v:shape id="_x0000_i1293" type="#_x0000_t202" style="width:8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εκβαλλεται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wyrzucane</w:t>
                  </w:r>
                </w:p>
              </w:txbxContent>
            </v:textbox>
          </v:shape>
        </w:pict>
      </w:r>
      <w:r>
        <w:pict>
          <v:shape id="_x0000_i12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15:18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7" type="#_x0000_t202" style="width:7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εκπορευομενα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wychodzące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3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304" type="#_x0000_t202" style="width:6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wychodzi</w:t>
                  </w:r>
                </w:p>
              </w:txbxContent>
            </v:textbox>
          </v:shape>
        </w:pict>
      </w:r>
      <w:r>
        <w:pict>
          <v:shape id="_x0000_i1305" type="#_x0000_t202" style="width:4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κακεινα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te</w:t>
                  </w:r>
                </w:p>
              </w:txbxContent>
            </v:textbox>
          </v:shape>
        </w:pict>
      </w:r>
      <w:r>
        <w:pict>
          <v:shape id="_x0000_i1306" type="#_x0000_t202" style="width:9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 pospolitym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8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3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15:19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1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3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314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εξερχονται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wychodzą</w:t>
                  </w:r>
                </w:p>
              </w:txbxContent>
            </v:textbox>
          </v:shape>
        </w:pict>
      </w:r>
      <w:r>
        <w:pict>
          <v:shape id="_x0000_i1315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διαλογισμοι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dialogismoi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rozważania</w:t>
                  </w:r>
                </w:p>
              </w:txbxContent>
            </v:textbox>
          </v:shape>
        </w:pict>
      </w:r>
      <w:r>
        <w:pict>
          <v:shape id="_x0000_i1316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niegodziwi</w:t>
                  </w:r>
                </w:p>
              </w:txbxContent>
            </v:textbox>
          </v:shape>
        </w:pict>
      </w:r>
      <w:r>
        <w:pict>
          <v:shape id="_x0000_i1317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morderstwa</w:t>
                  </w:r>
                </w:p>
              </w:txbxContent>
            </v:textbox>
          </v:shape>
        </w:pict>
      </w:r>
      <w:r>
        <w:pict>
          <v:shape id="_x0000_i1318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μοιχειαι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moicheiai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cudzołóstwa</w:t>
                  </w:r>
                </w:p>
              </w:txbxContent>
            </v:textbox>
          </v:shape>
        </w:pict>
      </w:r>
      <w:r>
        <w:pict>
          <v:shape id="_x0000_i131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nierządy</w:t>
                  </w:r>
                </w:p>
              </w:txbxContent>
            </v:textbox>
          </v:shape>
        </w:pict>
      </w:r>
      <w:r>
        <w:pict>
          <v:shape id="_x0000_i1320" type="#_x0000_t202" style="width:5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κλοπαι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klopai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kradzieże</w:t>
                  </w:r>
                </w:p>
              </w:txbxContent>
            </v:textbox>
          </v:shape>
        </w:pict>
      </w:r>
      <w:r>
        <w:pict>
          <v:shape id="_x0000_i1321" type="#_x0000_t202" style="width:11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ψευδομαρτυριαι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pseudomartyriai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fałszywe świadectwa</w:t>
                  </w:r>
                </w:p>
              </w:txbxContent>
            </v:textbox>
          </v:shape>
        </w:pict>
      </w:r>
      <w:r>
        <w:pict>
          <v:shape id="_x0000_i1322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bluźnierstwa</w:t>
                  </w:r>
                </w:p>
              </w:txbxContent>
            </v:textbox>
          </v:shape>
        </w:pict>
      </w:r>
      <w:r>
        <w:pict>
          <v:shape id="_x0000_i13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15:20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7" type="#_x0000_t202" style="width:10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κοινουντα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czyniące pospolitym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9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32" type="#_x0000_t202" style="width:6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ανιπτοις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aniptois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nieumytymi</w:t>
                  </w:r>
                </w:p>
              </w:txbxContent>
            </v:textbox>
          </v:shape>
        </w:pict>
      </w:r>
      <w:r>
        <w:pict>
          <v:shape id="_x0000_i1333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rękami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zjeść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6" type="#_x0000_t202" style="width:9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 pospolitym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8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3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15:21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1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342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stamtąd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45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ανεχωρησεν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anechōrēsen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oddalił się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części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Tyru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1" type="#_x0000_t202" style="width:4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Sydonu</w:t>
                  </w:r>
                </w:p>
              </w:txbxContent>
            </v:textbox>
          </v:shape>
        </w:pict>
      </w:r>
      <w:r>
        <w:pict>
          <v:shape id="_x0000_i13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15:22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5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35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χαναναια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chananaia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kananejska</w:t>
                  </w:r>
                </w:p>
              </w:txbxContent>
            </v:textbox>
          </v:shape>
        </w:pict>
      </w:r>
      <w:r>
        <w:pict>
          <v:shape id="_x0000_i135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9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granic</w:t>
                  </w:r>
                </w:p>
              </w:txbxContent>
            </v:textbox>
          </v:shape>
        </w:pict>
      </w:r>
      <w:r>
        <w:pict>
          <v:shape id="_x0000_i1360" type="#_x0000_t202" style="width:47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361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362" type="#_x0000_t202" style="width:7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εκραυγασεν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ekraugasen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głośno wołała</w:t>
                  </w:r>
                </w:p>
              </w:txbxContent>
            </v:textbox>
          </v:shape>
        </w:pict>
      </w:r>
      <w:r>
        <w:pict>
          <v:shape id="_x0000_i1363" type="#_x0000_t202" style="width:5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Niego</w:t>
                  </w:r>
                </w:p>
              </w:txbxContent>
            </v:textbox>
          </v:shape>
        </w:pict>
      </w:r>
      <w:r>
        <w:pict>
          <v:shape id="_x0000_i136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365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zlituj się</w:t>
                  </w:r>
                </w:p>
              </w:txbxContent>
            </v:textbox>
          </v:shape>
        </w:pict>
      </w:r>
      <w:r>
        <w:pict>
          <v:shape id="_x0000_i1366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nade Mną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Synu</w:t>
                  </w:r>
                </w:p>
              </w:txbxContent>
            </v:textbox>
          </v:shape>
        </w:pict>
      </w:r>
      <w:r>
        <w:pict>
          <v:shape id="_x0000_i1369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1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córka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moja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źle</w:t>
                  </w:r>
                </w:p>
              </w:txbxContent>
            </v:textbox>
          </v:shape>
        </w:pict>
      </w:r>
      <w:r>
        <w:pict>
          <v:shape id="_x0000_i1374" type="#_x0000_t202" style="width:13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opętana przez demona</w:t>
                  </w:r>
                </w:p>
              </w:txbxContent>
            </v:textbox>
          </v:shape>
        </w:pict>
      </w:r>
      <w:r>
        <w:pict>
          <v:shape id="_x0000_i13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15:23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9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38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381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słowem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3" type="#_x0000_t202" style="width:7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podszedłszy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38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87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ērōtōn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pytali</w:t>
                  </w:r>
                </w:p>
              </w:txbxContent>
            </v:textbox>
          </v:shape>
        </w:pict>
      </w:r>
      <w:r>
        <w:pict>
          <v:shape id="_x0000_i138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89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390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</w:t>
                  </w:r>
                </w:p>
              </w:txbxContent>
            </v:textbox>
          </v:shape>
        </w:pict>
      </w:r>
      <w:r>
        <w:pict>
          <v:shape id="_x0000_i1391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93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krzyczy</w:t>
                  </w:r>
                </w:p>
              </w:txbxContent>
            </v:textbox>
          </v:shape>
        </w:pict>
      </w:r>
      <w:r>
        <w:pict>
          <v:shape id="_x0000_i1394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οπισθεν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</w:t>
                  </w:r>
                </w:p>
              </w:txbxContent>
            </v:textbox>
          </v:shape>
        </w:pict>
      </w:r>
      <w:r>
        <w:pict>
          <v:shape id="_x0000_i13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15:24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9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40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2" type="#_x0000_t202" style="width:9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zostałem wysłany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7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owiec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9" type="#_x0000_t202" style="width:9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απολωλοτα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apolōlota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zgubione</w:t>
                  </w:r>
                </w:p>
              </w:txbxContent>
            </v:textbox>
          </v:shape>
        </w:pict>
      </w:r>
      <w:r>
        <w:pict>
          <v:shape id="_x0000_i1410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domu</w:t>
                  </w:r>
                </w:p>
              </w:txbxContent>
            </v:textbox>
          </v:shape>
        </w:pict>
      </w:r>
      <w:r>
        <w:pict>
          <v:shape id="_x0000_i1411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4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15:25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15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416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προσεκυνει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oddała cześć</w:t>
                  </w:r>
                </w:p>
              </w:txbxContent>
            </v:textbox>
          </v:shape>
        </w:pict>
      </w:r>
      <w:r>
        <w:pict>
          <v:shape id="_x0000_i141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1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420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βοηθει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boēthei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pomóż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4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15:26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5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42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wziąć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2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4" type="#_x0000_t202" style="width:4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6" type="#_x0000_t202" style="width:4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rzucić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8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κυναριοις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kynariois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szczeniętom</w:t>
                  </w:r>
                </w:p>
              </w:txbxContent>
            </v:textbox>
          </v:shape>
        </w:pict>
      </w:r>
      <w:r>
        <w:pict>
          <v:shape id="_x0000_i14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15:27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42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powiedziała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8" type="#_x0000_t202" style="width:61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κυναρια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kynaria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szczenięta</w:t>
                  </w:r>
                </w:p>
              </w:txbxContent>
            </v:textbox>
          </v:shape>
        </w:pict>
      </w:r>
      <w:r>
        <w:pict>
          <v:shape id="_x0000_i1449" type="#_x0000_t202" style="width:4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 jedzą</w:t>
                  </w:r>
                </w:p>
              </w:txbxContent>
            </v:textbox>
          </v:shape>
        </w:pict>
      </w:r>
      <w:r>
        <w:pict>
          <v:shape id="_x0000_i145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2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ψιχιων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psichiōn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okruszyn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4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πιπτοντων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piptontōn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padających</w:t>
                  </w:r>
                </w:p>
              </w:txbxContent>
            </v:textbox>
          </v:shape>
        </w:pict>
      </w:r>
      <w:r>
        <w:pict>
          <v:shape id="_x0000_i145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7" type="#_x0000_t202" style="width:5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τραπεζης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trapezēs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stołu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9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panów</w:t>
                  </w:r>
                </w:p>
              </w:txbxContent>
            </v:textbox>
          </v:shape>
        </w:pict>
      </w:r>
      <w:r>
        <w:pict>
          <v:shape id="_x0000_i146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15:28</w:t>
                  </w:r>
                </w:p>
              </w:txbxContent>
            </v:textbox>
          </v:shape>
        </w:pict>
      </w:r>
      <w:r>
        <w:pict>
          <v:shape id="_x0000_i1462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463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6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6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69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kobieto</w:t>
                  </w:r>
                </w:p>
              </w:txbxContent>
            </v:textbox>
          </v:shape>
        </w:pict>
      </w:r>
      <w:r>
        <w:pict>
          <v:shape id="_x0000_i1470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wielka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twoja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474" type="#_x0000_t202" style="width:83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γενηθητω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genēthētō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stanie się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77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chcesz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9" type="#_x0000_t202" style="width:10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uzdrowiona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1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córka</w:t>
                  </w:r>
                </w:p>
              </w:txbxContent>
            </v:textbox>
          </v:shape>
        </w:pict>
      </w:r>
      <w:r>
        <w:pict>
          <v:shape id="_x0000_i1482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48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godziny</w:t>
                  </w:r>
                </w:p>
              </w:txbxContent>
            </v:textbox>
          </v:shape>
        </w:pict>
      </w:r>
      <w:r>
        <w:pict>
          <v:shape id="_x0000_i1486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4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15:29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89" type="#_x0000_t202" style="width:7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przeszedłszy</w:t>
                  </w:r>
                </w:p>
              </w:txbxContent>
            </v:textbox>
          </v:shape>
        </w:pict>
      </w:r>
      <w:r>
        <w:pict>
          <v:shape id="_x0000_i1490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stamtąd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93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6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morza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8" type="#_x0000_t202" style="width:5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0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górę</w:t>
                  </w:r>
                </w:p>
              </w:txbxContent>
            </v:textbox>
          </v:shape>
        </w:pict>
      </w:r>
      <w:r>
        <w:pict>
          <v:shape id="_x0000_i1504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εκαθητο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ekathēto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usiadł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5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15:30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8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podeszły</w:t>
                  </w:r>
                </w:p>
              </w:txbxContent>
            </v:textbox>
          </v:shape>
        </w:pict>
      </w:r>
      <w:r>
        <w:pict>
          <v:shape id="_x0000_i1509" type="#_x0000_t202" style="width:5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Niego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511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512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1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sobą</w:t>
                  </w:r>
                </w:p>
              </w:txbxContent>
            </v:textbox>
          </v:shape>
        </w:pict>
      </w:r>
      <w:r>
        <w:pict>
          <v:shape id="_x0000_i1515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kulawych</w:t>
                  </w:r>
                </w:p>
              </w:txbxContent>
            </v:textbox>
          </v:shape>
        </w:pict>
      </w:r>
      <w:r>
        <w:pict>
          <v:shape id="_x0000_i1516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niewidomych</w:t>
                  </w:r>
                </w:p>
              </w:txbxContent>
            </v:textbox>
          </v:shape>
        </w:pict>
      </w:r>
      <w:r>
        <w:pict>
          <v:shape id="_x0000_i1517" type="#_x0000_t202" style="width:8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głuchoniemych</w:t>
                  </w:r>
                </w:p>
              </w:txbxContent>
            </v:textbox>
          </v:shape>
        </w:pict>
      </w:r>
      <w:r>
        <w:pict>
          <v:shape id="_x0000_i1518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kyllous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kalekich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0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innych</w:t>
                  </w:r>
                </w:p>
              </w:txbxContent>
            </v:textbox>
          </v:shape>
        </w:pict>
      </w:r>
      <w:r>
        <w:pict>
          <v:shape id="_x0000_i1521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3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ερριψαν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erripsan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składali</w:t>
                  </w:r>
                </w:p>
              </w:txbxContent>
            </v:textbox>
          </v:shape>
        </w:pict>
      </w:r>
      <w:r>
        <w:pict>
          <v:shape id="_x0000_i1524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stóp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1" type="#_x0000_t202" style="width:6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εθεραπευσεν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etherapeusen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uleczył</w:t>
                  </w:r>
                </w:p>
              </w:txbxContent>
            </v:textbox>
          </v:shape>
        </w:pict>
      </w:r>
      <w:r>
        <w:pict>
          <v:shape id="_x0000_i153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15:31</w:t>
                  </w:r>
                </w:p>
              </w:txbxContent>
            </v:textbox>
          </v:shape>
        </w:pict>
      </w:r>
      <w:r>
        <w:pict>
          <v:shape id="_x0000_i1534" type="#_x0000_t202" style="width:4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537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zdziwić się</w:t>
                  </w:r>
                </w:p>
              </w:txbxContent>
            </v:textbox>
          </v:shape>
        </w:pict>
      </w:r>
      <w:r>
        <w:pict>
          <v:shape id="_x0000_i1538" type="#_x0000_t202" style="width:5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widząc</w:t>
                  </w:r>
                </w:p>
              </w:txbxContent>
            </v:textbox>
          </v:shape>
        </w:pict>
      </w:r>
      <w:r>
        <w:pict>
          <v:shape id="_x0000_i1539" type="#_x0000_t202" style="width:8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głuchoniemych</w:t>
                  </w:r>
                </w:p>
              </w:txbxContent>
            </v:textbox>
          </v:shape>
        </w:pict>
      </w:r>
      <w:r>
        <w:pict>
          <v:shape id="_x0000_i1540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mówiących</w:t>
                  </w:r>
                </w:p>
              </w:txbxContent>
            </v:textbox>
          </v:shape>
        </w:pict>
      </w:r>
      <w:r>
        <w:pict>
          <v:shape id="_x0000_i1541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kyllous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kalekich</w:t>
                  </w:r>
                </w:p>
              </w:txbxContent>
            </v:textbox>
          </v:shape>
        </w:pict>
      </w:r>
      <w:r>
        <w:pict>
          <v:shape id="_x0000_i1542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υγιεις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zdrowych</w:t>
                  </w:r>
                </w:p>
              </w:txbxContent>
            </v:textbox>
          </v:shape>
        </w:pict>
      </w:r>
      <w:r>
        <w:pict>
          <v:shape id="_x0000_i1543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kulawych</w:t>
                  </w:r>
                </w:p>
              </w:txbxContent>
            </v:textbox>
          </v:shape>
        </w:pict>
      </w:r>
      <w:r>
        <w:pict>
          <v:shape id="_x0000_i1544" type="#_x0000_t202" style="width:75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chodzących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6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niewidomych</w:t>
                  </w:r>
                </w:p>
              </w:txbxContent>
            </v:textbox>
          </v:shape>
        </w:pict>
      </w:r>
      <w:r>
        <w:pict>
          <v:shape id="_x0000_i1547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widzących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9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εδοξασαν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chwalili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52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5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15:32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557" type="#_x0000_t202" style="width:8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προσκαλεσαμενος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proskalesamenos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przywoławszy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56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6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62" type="#_x0000_t202" style="width:7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σπλαγχνιζομαι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splagchnizomai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lituję się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tłumem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56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570" type="#_x0000_t202" style="width:8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προσμενουσιν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prosmenousin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pozostają przy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7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76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zjedliby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8" type="#_x0000_t202" style="width:5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oddalić</w:t>
                  </w:r>
                </w:p>
              </w:txbxContent>
            </v:textbox>
          </v:shape>
        </w:pict>
      </w:r>
      <w:r>
        <w:pict>
          <v:shape id="_x0000_i157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80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nēsteis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głodnych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583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czasem nie</w:t>
                  </w:r>
                </w:p>
              </w:txbxContent>
            </v:textbox>
          </v:shape>
        </w:pict>
      </w:r>
      <w:r>
        <w:pict>
          <v:shape id="_x0000_i1584" type="#_x0000_t202" style="width:9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εκλυθωσιν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eklythōsin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 osłabieni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7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drodze</w:t>
                  </w:r>
                </w:p>
              </w:txbxContent>
            </v:textbox>
          </v:shape>
        </w:pict>
      </w:r>
      <w:r>
        <w:pict>
          <v:shape id="_x0000_i15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15:33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0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5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59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98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pustkowiu</w:t>
                  </w:r>
                </w:p>
              </w:txbxContent>
            </v:textbox>
          </v:shape>
        </w:pict>
      </w:r>
      <w:r>
        <w:pict>
          <v:shape id="_x0000_i1599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chleby</w:t>
                  </w:r>
                </w:p>
              </w:txbxContent>
            </v:textbox>
          </v:shape>
        </w:pict>
      </w:r>
      <w:r>
        <w:pict>
          <v:shape id="_x0000_i1600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τοσουτοι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tosoutoi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liczne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602" type="#_x0000_t202" style="width:5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χορτασαι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nasycić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604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τοσουτον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tosouton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wielki</w:t>
                  </w:r>
                </w:p>
              </w:txbxContent>
            </v:textbox>
          </v:shape>
        </w:pict>
      </w:r>
      <w:r>
        <w:pict>
          <v:shape id="_x0000_i16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15:34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60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611" type="#_x0000_t202" style="width:4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61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chlebów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16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617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9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trochę</w:t>
                  </w:r>
                </w:p>
              </w:txbxContent>
            </v:textbox>
          </v:shape>
        </w:pict>
      </w:r>
      <w:r>
        <w:pict>
          <v:shape id="_x0000_i1620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ιχθυδια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ichthydia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rybek</w:t>
                  </w:r>
                </w:p>
              </w:txbxContent>
            </v:textbox>
          </v:shape>
        </w:pict>
      </w:r>
      <w:r>
        <w:pict>
          <v:shape id="_x0000_i16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15:35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3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nakazał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5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tłumom</w:t>
                  </w:r>
                </w:p>
              </w:txbxContent>
            </v:textbox>
          </v:shape>
        </w:pict>
      </w:r>
      <w:r>
        <w:pict>
          <v:shape id="_x0000_i1626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αναπεσειν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anapesein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położyć się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6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15:36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2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4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63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chlebów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ιχθυας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ichthyas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ryby</w:t>
                  </w:r>
                </w:p>
              </w:txbxContent>
            </v:textbox>
          </v:shape>
        </w:pict>
      </w:r>
      <w:r>
        <w:pict>
          <v:shape id="_x0000_i1639" type="#_x0000_t202" style="width:9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podziękowawszy</w:t>
                  </w:r>
                </w:p>
              </w:txbxContent>
            </v:textbox>
          </v:shape>
        </w:pict>
      </w:r>
      <w:r>
        <w:pict>
          <v:shape id="_x0000_i1640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połamał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2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uczniom</w:t>
                  </w:r>
                </w:p>
              </w:txbxContent>
            </v:textbox>
          </v:shape>
        </w:pict>
      </w:r>
      <w:r>
        <w:pict>
          <v:shape id="_x0000_i164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48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0" type="#_x0000_t202" style="width:5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tłumowi</w:t>
                  </w:r>
                </w:p>
              </w:txbxContent>
            </v:textbox>
          </v:shape>
        </w:pict>
      </w:r>
      <w:r>
        <w:pict>
          <v:shape id="_x0000_i16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15:37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3" type="#_x0000_t202" style="width:4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zjedli</w:t>
                  </w:r>
                </w:p>
              </w:txbxContent>
            </v:textbox>
          </v:shape>
        </w:pict>
      </w:r>
      <w:r>
        <w:pict>
          <v:shape id="_x0000_i165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6" type="#_x0000_t202" style="width:8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εχορτασθησαν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echortasthēsan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nasyceni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8" type="#_x0000_t202" style="width:4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zebrali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0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zbywającego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62" type="#_x0000_t202" style="width:6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κλασματων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klasmatōn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kawałków</w:t>
                  </w:r>
                </w:p>
              </w:txbxContent>
            </v:textbox>
          </v:shape>
        </w:pict>
      </w:r>
      <w:r>
        <w:pict>
          <v:shape id="_x0000_i1663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664" type="#_x0000_t202" style="width:5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σπυριδας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spyridas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koszy</w:t>
                  </w:r>
                </w:p>
              </w:txbxContent>
            </v:textbox>
          </v:shape>
        </w:pict>
      </w:r>
      <w:r>
        <w:pict>
          <v:shape id="_x0000_i166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pełnych</w:t>
                  </w:r>
                </w:p>
              </w:txbxContent>
            </v:textbox>
          </v:shape>
        </w:pict>
      </w:r>
      <w:r>
        <w:pict>
          <v:shape id="_x0000_i16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15:38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69" type="#_x0000_t202" style="width:5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jedzących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671" type="#_x0000_t202" style="width:7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τετρακισχιλιοι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tetrakischilioi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cztery tysiące</w:t>
                  </w:r>
                </w:p>
              </w:txbxContent>
            </v:textbox>
          </v:shape>
        </w:pict>
      </w:r>
      <w:r>
        <w:pict>
          <v:shape id="_x0000_i167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mężów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1674" type="#_x0000_t202" style="width:5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76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dzieciątek</w:t>
                  </w:r>
                </w:p>
              </w:txbxContent>
            </v:textbox>
          </v:shape>
        </w:pict>
      </w:r>
      <w:r>
        <w:pict>
          <v:shape id="_x0000_i16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15:39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79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oddaliwszy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682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7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0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granice</w:t>
                  </w:r>
                </w:p>
              </w:txbxContent>
            </v:textbox>
          </v:shape>
        </w:pict>
      </w:r>
      <w:r>
        <w:pict>
          <v:shape id="_x0000_i1691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μαγδαλα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magdala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Magdaleńskie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2024-04-27T09:00:25Z</dcterms:modified>
</cp:coreProperties>
</file>