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2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skończył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4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034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35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μετηρεν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metēren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przeniósł się</w:t>
                  </w:r>
                </w:p>
              </w:txbxContent>
            </v:textbox>
          </v:shape>
        </w:pict>
      </w:r>
      <w:r>
        <w:pict>
          <v:shape id="_x0000_i103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granice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046" type="#_x0000_t202" style="width:9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drugiej stronie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5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Jordanu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7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podążyły za</w:t>
                  </w:r>
                </w:p>
              </w:txbxContent>
            </v:textbox>
          </v:shape>
        </w:pict>
      </w:r>
      <w:r>
        <w:pict>
          <v:shape id="_x0000_i105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05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εθεραπευσεν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uleczył</w:t>
                  </w:r>
                </w:p>
              </w:txbxContent>
            </v:textbox>
          </v:shape>
        </w:pict>
      </w:r>
      <w:r>
        <w:pict>
          <v:shape id="_x0000_i105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0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1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podeszli do</w:t>
                  </w:r>
                </w:p>
              </w:txbxContent>
            </v:textbox>
          </v:shape>
        </w:pict>
      </w:r>
      <w:r>
        <w:pict>
          <v:shape id="_x0000_i106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065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poddając próbie</w:t>
                  </w:r>
                </w:p>
              </w:txbxContent>
            </v:textbox>
          </v:shape>
        </w:pict>
      </w:r>
      <w:r>
        <w:pict>
          <v:shape id="_x0000_i106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8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072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1073" type="#_x0000_t202" style="width:5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oddalić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07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7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07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przyczyny</w:t>
                  </w:r>
                </w:p>
              </w:txbxContent>
            </v:textbox>
          </v:shape>
        </w:pict>
      </w:r>
      <w:r>
        <w:pict>
          <v:shape id="_x0000_i10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3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08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8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7" type="#_x0000_t202" style="width:8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ανεγνωτε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anegnōte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przeczytaliście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90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uczynił</w:t>
                  </w:r>
                </w:p>
              </w:txbxContent>
            </v:textbox>
          </v:shape>
        </w:pict>
      </w:r>
      <w:r>
        <w:pict>
          <v:shape id="_x0000_i10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9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093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męskim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żeńskim</w:t>
                  </w:r>
                </w:p>
              </w:txbxContent>
            </v:textbox>
          </v:shape>
        </w:pict>
      </w:r>
      <w:r>
        <w:pict>
          <v:shape id="_x0000_i1096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09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19:5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01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102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03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</w:t>
                  </w:r>
                </w:p>
              </w:txbxContent>
            </v:textbox>
          </v:shape>
        </w:pict>
      </w:r>
      <w:r>
        <w:pict>
          <v:shape id="_x0000_i110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1" type="#_x0000_t202" style="width:10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προσκολληθησεται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proskollēthēsetai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złączony z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żoną</w:t>
                  </w:r>
                </w:p>
              </w:txbxContent>
            </v:textbox>
          </v:shape>
        </w:pict>
      </w:r>
      <w:r>
        <w:pict>
          <v:shape id="_x0000_i111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6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dwoje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12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1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19:6</w:t>
                  </w:r>
                </w:p>
              </w:txbxContent>
            </v:textbox>
          </v:shape>
        </w:pict>
      </w:r>
      <w:r>
        <w:pict>
          <v:shape id="_x0000_i1123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12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dwoje</w:t>
                  </w:r>
                </w:p>
              </w:txbxContent>
            </v:textbox>
          </v:shape>
        </w:pict>
      </w:r>
      <w:r>
        <w:pict>
          <v:shape id="_x0000_i11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34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συνεζευξεν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synezeuksen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złączył</w:t>
                  </w:r>
                </w:p>
              </w:txbxContent>
            </v:textbox>
          </v:shape>
        </w:pict>
      </w:r>
      <w:r>
        <w:pict>
          <v:shape id="_x0000_i113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7" type="#_x0000_t202" style="width:7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χωριζετω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chōrizetō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rozłącza</w:t>
                  </w:r>
                </w:p>
              </w:txbxContent>
            </v:textbox>
          </v:shape>
        </w:pict>
      </w: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19:7</w:t>
                  </w:r>
                </w:p>
              </w:txbxContent>
            </v:textbox>
          </v:shape>
        </w:pict>
      </w:r>
      <w:r>
        <w:pict>
          <v:shape id="_x0000_i1139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1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4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4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144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ενετειλατο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przykazał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146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zwój</w:t>
                  </w:r>
                </w:p>
              </w:txbxContent>
            </v:textbox>
          </v:shape>
        </w:pict>
      </w:r>
      <w:r>
        <w:pict>
          <v:shape id="_x0000_i1147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αποστασιου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apostasiou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rozwodu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9" type="#_x0000_t202" style="width:5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oddalić</w:t>
                  </w:r>
                </w:p>
              </w:txbxContent>
            </v:textbox>
          </v:shape>
        </w:pict>
      </w:r>
      <w:r>
        <w:pict>
          <v:shape id="_x0000_i1150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1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19:8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5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5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156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11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σκληροκαρδιαν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sklērokardian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zatwardziałości serca</w:t>
                  </w:r>
                </w:p>
              </w:txbxContent>
            </v:textbox>
          </v:shape>
        </w:pict>
      </w:r>
      <w:r>
        <w:pict>
          <v:shape id="_x0000_i115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160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pozwolił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62" type="#_x0000_t202" style="width:5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oddalić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1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1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6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0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19:9</w:t>
                  </w:r>
                </w:p>
              </w:txbxContent>
            </v:textbox>
          </v:shape>
        </w:pict>
      </w:r>
      <w:r>
        <w:pict>
          <v:shape id="_x0000_i1173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7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179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oddaliłby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18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5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8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nierządu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8" type="#_x0000_t202" style="width:6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poślubiłby</w:t>
                  </w:r>
                </w:p>
              </w:txbxContent>
            </v:textbox>
          </v:shape>
        </w:pict>
      </w:r>
      <w:r>
        <w:pict>
          <v:shape id="_x0000_i1189" type="#_x0000_t202" style="width:3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inną</w:t>
                  </w:r>
                </w:p>
              </w:txbxContent>
            </v:textbox>
          </v:shape>
        </w:pict>
      </w:r>
      <w:r>
        <w:pict>
          <v:shape id="_x0000_i119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cudzołoży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10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απολελυμενην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apolelymenēn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oddaloną</w:t>
                  </w:r>
                </w:p>
              </w:txbxContent>
            </v:textbox>
          </v:shape>
        </w:pict>
      </w:r>
      <w:r>
        <w:pict>
          <v:shape id="_x0000_i1194" type="#_x0000_t202" style="width:7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poślubiwszy</w:t>
                  </w:r>
                </w:p>
              </w:txbxContent>
            </v:textbox>
          </v:shape>
        </w:pict>
      </w:r>
      <w:r>
        <w:pict>
          <v:shape id="_x0000_i1195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cudzołoży</w:t>
                  </w:r>
                </w:p>
              </w:txbxContent>
            </v:textbox>
          </v:shape>
        </w:pict>
      </w:r>
      <w:r>
        <w:pict>
          <v:shape id="_x0000_i11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19:10</w:t>
                  </w:r>
                </w:p>
              </w:txbxContent>
            </v:textbox>
          </v:shape>
        </w:pict>
      </w:r>
      <w:r>
        <w:pict>
          <v:shape id="_x0000_i1197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1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0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taka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przyczyna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żoną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3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korzystne</w:t>
                  </w:r>
                </w:p>
              </w:txbxContent>
            </v:textbox>
          </v:shape>
        </w:pict>
      </w:r>
      <w:r>
        <w:pict>
          <v:shape id="_x0000_i1214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zaślubić się</w:t>
                  </w:r>
                </w:p>
              </w:txbxContent>
            </v:textbox>
          </v:shape>
        </w:pict>
      </w:r>
      <w:r>
        <w:pict>
          <v:shape id="_x0000_i12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19:11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1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22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pojmują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2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</w:t>
                  </w:r>
                </w:p>
              </w:txbxContent>
            </v:textbox>
          </v:shape>
        </w:pict>
      </w:r>
      <w:r>
        <w:pict>
          <v:shape id="_x0000_i1225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2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28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dane</w:t>
                  </w:r>
                </w:p>
              </w:txbxContent>
            </v:textbox>
          </v:shape>
        </w:pict>
      </w:r>
      <w:r>
        <w:pict>
          <v:shape id="_x0000_i12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19:12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3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2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ευνουχοι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eunouchoi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eunuchowie</w:t>
                  </w:r>
                </w:p>
              </w:txbxContent>
            </v:textbox>
          </v:shape>
        </w:pict>
      </w:r>
      <w:r>
        <w:pict>
          <v:shape id="_x0000_i1233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5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łona</w:t>
                  </w:r>
                </w:p>
              </w:txbxContent>
            </v:textbox>
          </v:shape>
        </w:pict>
      </w:r>
      <w:r>
        <w:pict>
          <v:shape id="_x0000_i1236" type="#_x0000_t202" style="width:4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matki</w:t>
                  </w:r>
                </w:p>
              </w:txbxContent>
            </v:textbox>
          </v:shape>
        </w:pict>
      </w:r>
      <w:r>
        <w:pict>
          <v:shape id="_x0000_i1237" type="#_x0000_t202" style="width:8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zrodzeni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41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ευνουχοι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eunouchoi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eunuchowie</w:t>
                  </w:r>
                </w:p>
              </w:txbxContent>
            </v:textbox>
          </v:shape>
        </w:pict>
      </w:r>
      <w:r>
        <w:pict>
          <v:shape id="_x0000_i124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243" type="#_x0000_t202" style="width:9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ευνουχισθησαν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eunouchisthēsan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eunuchami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49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ευνουχοι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eunouchoi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eunuchowie</w:t>
                  </w:r>
                </w:p>
              </w:txbxContent>
            </v:textbox>
          </v:shape>
        </w:pict>
      </w:r>
      <w:r>
        <w:pict>
          <v:shape id="_x0000_i1250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251" type="#_x0000_t202" style="width:9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ευνουχισαν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eunouchisan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eunuchami</w:t>
                  </w:r>
                </w:p>
              </w:txbxContent>
            </v:textbox>
          </v:shape>
        </w:pict>
      </w:r>
      <w:r>
        <w:pict>
          <v:shape id="_x0000_i1252" type="#_x0000_t202" style="width:10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samych siebie</w:t>
                  </w:r>
                </w:p>
              </w:txbxContent>
            </v:textbox>
          </v:shape>
        </w:pict>
      </w:r>
      <w:r>
        <w:pict>
          <v:shape id="_x0000_i1253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mogący</w:t>
                  </w:r>
                </w:p>
              </w:txbxContent>
            </v:textbox>
          </v:shape>
        </w:pict>
      </w:r>
      <w:r>
        <w:pict>
          <v:shape id="_x0000_i126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pojąć</w:t>
                  </w:r>
                </w:p>
              </w:txbxContent>
            </v:textbox>
          </v:shape>
        </w:pict>
      </w:r>
      <w:r>
        <w:pict>
          <v:shape id="_x0000_i1261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pojmuje</w:t>
                  </w:r>
                </w:p>
              </w:txbxContent>
            </v:textbox>
          </v:shape>
        </w:pict>
      </w:r>
      <w:r>
        <w:pict>
          <v:shape id="_x0000_i12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19:13</w:t>
                  </w:r>
                </w:p>
              </w:txbxContent>
            </v:textbox>
          </v:shape>
        </w:pict>
      </w:r>
      <w:r>
        <w:pict>
          <v:shape id="_x0000_i126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64" type="#_x0000_t202" style="width:23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προσηνεχθη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prosēnechthē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przyprowadzony zostały przyprowadzone</w:t>
                  </w:r>
                </w:p>
              </w:txbxContent>
            </v:textbox>
          </v:shape>
        </w:pict>
      </w:r>
      <w:r>
        <w:pict>
          <v:shape id="_x0000_i12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6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dzieciątka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270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nałożyłby na</w:t>
                  </w:r>
                </w:p>
              </w:txbxContent>
            </v:textbox>
          </v:shape>
        </w:pict>
      </w:r>
      <w:r>
        <w:pict>
          <v:shape id="_x0000_i127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3" type="#_x0000_t202" style="width:8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pomodliłby się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77" type="#_x0000_t202" style="width:6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upominali</w:t>
                  </w:r>
                </w:p>
              </w:txbxContent>
            </v:textbox>
          </v:shape>
        </w:pict>
      </w:r>
      <w:r>
        <w:pict>
          <v:shape id="_x0000_i127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19:14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8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8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pozwólcie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dzieciątkom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9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kōlyete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zabraniajcie</w:t>
                  </w:r>
                </w:p>
              </w:txbxContent>
            </v:textbox>
          </v:shape>
        </w:pict>
      </w:r>
      <w:r>
        <w:pict>
          <v:shape id="_x0000_i12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9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6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takich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3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19:15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4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nałożywszy</w:t>
                  </w:r>
                </w:p>
              </w:txbxContent>
            </v:textbox>
          </v:shape>
        </w:pict>
      </w:r>
      <w:r>
        <w:pict>
          <v:shape id="_x0000_i1305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nie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30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30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19:16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14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31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16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Niego</w:t>
                  </w:r>
                </w:p>
              </w:txbxContent>
            </v:textbox>
          </v:shape>
        </w:pict>
      </w:r>
      <w:r>
        <w:pict>
          <v:shape id="_x0000_i1317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318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20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321" type="#_x0000_t202" style="width:9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miałbym uczynić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23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miałbym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325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3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19:17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3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3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3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33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3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4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chcesz</w:t>
                  </w:r>
                </w:p>
              </w:txbxContent>
            </v:textbox>
          </v:shape>
        </w:pict>
      </w:r>
      <w:r>
        <w:pict>
          <v:shape id="_x0000_i134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349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zachowaj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3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19:18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jakich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5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2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φονευσεις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mordował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4" type="#_x0000_t202" style="width:10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μοιχευσεις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cudzołożył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6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kradł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8" type="#_x0000_t202" style="width:19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ψευδομαρτυρησεις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pseudomartyrēseis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składał fałszywego świadectwa</w:t>
                  </w:r>
                </w:p>
              </w:txbxContent>
            </v:textbox>
          </v:shape>
        </w:pict>
      </w:r>
      <w:r>
        <w:pict>
          <v:shape id="_x0000_i13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19:19</w:t>
                  </w:r>
                </w:p>
              </w:txbxContent>
            </v:textbox>
          </v:shape>
        </w:pict>
      </w:r>
      <w:r>
        <w:pict>
          <v:shape id="_x0000_i137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8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miłował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bliźniego</w:t>
                  </w:r>
                </w:p>
              </w:txbxContent>
            </v:textbox>
          </v:shape>
        </w:pict>
      </w:r>
      <w:r>
        <w:pict>
          <v:shape id="_x0000_i138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8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19:20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νεανισκος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młodzieniec</w:t>
                  </w:r>
                </w:p>
              </w:txbxContent>
            </v:textbox>
          </v:shape>
        </w:pict>
      </w:r>
      <w:r>
        <w:pict>
          <v:shape id="_x0000_i138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91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εφυλαξαμην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strzegłem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93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młodości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96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397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brakuje mi</w:t>
                  </w:r>
                </w:p>
              </w:txbxContent>
            </v:textbox>
          </v:shape>
        </w:pict>
      </w:r>
      <w:r>
        <w:pict>
          <v:shape id="_x0000_i13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19:21</w:t>
                  </w:r>
                </w:p>
              </w:txbxContent>
            </v:textbox>
          </v:shape>
        </w:pict>
      </w:r>
      <w:r>
        <w:pict>
          <v:shape id="_x0000_i139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04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chcesz</w:t>
                  </w:r>
                </w:p>
              </w:txbxContent>
            </v:textbox>
          </v:shape>
        </w:pict>
      </w:r>
      <w:r>
        <w:pict>
          <v:shape id="_x0000_i140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dojrzały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40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40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sprzedaj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dobytkiem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414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ubogim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16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miał</w:t>
                  </w:r>
                </w:p>
              </w:txbxContent>
            </v:textbox>
          </v:shape>
        </w:pict>
      </w:r>
      <w:r>
        <w:pict>
          <v:shape id="_x0000_i1417" type="#_x0000_t202" style="width:5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9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przyjdź</w:t>
                  </w:r>
                </w:p>
              </w:txbxContent>
            </v:textbox>
          </v:shape>
        </w:pict>
      </w:r>
      <w:r>
        <w:pict>
          <v:shape id="_x0000_i14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 za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19:22</w:t>
                  </w:r>
                </w:p>
              </w:txbxContent>
            </v:textbox>
          </v:shape>
        </w:pict>
      </w:r>
      <w:r>
        <w:pict>
          <v:shape id="_x0000_i1425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νεανισκος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młodzieniec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3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432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zasmucony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3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3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436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posiadłości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4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19:23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4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44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6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4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50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δυσκολως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dyskolōs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trudnością</w:t>
                  </w:r>
                </w:p>
              </w:txbxContent>
            </v:textbox>
          </v:shape>
        </w:pict>
      </w:r>
      <w:r>
        <w:pict>
          <v:shape id="_x0000_i1451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bogaty</w:t>
                  </w:r>
                </w:p>
              </w:txbxContent>
            </v:textbox>
          </v:shape>
        </w:pict>
      </w:r>
      <w:r>
        <w:pict>
          <v:shape id="_x0000_i1452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wejdzie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4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19:24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63" type="#_x0000_t202" style="width:6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ευκοπωτερον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eukopōteron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łatwiejsze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6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wielbłądowi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67" type="#_x0000_t202" style="width:6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τρυπηματος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trypēmatos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otwór</w:t>
                  </w:r>
                </w:p>
              </w:txbxContent>
            </v:textbox>
          </v:shape>
        </w:pict>
      </w:r>
      <w:r>
        <w:pict>
          <v:shape id="_x0000_i1468" type="#_x0000_t202" style="width:4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ραφιδος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rafidos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igły</w:t>
                  </w:r>
                </w:p>
              </w:txbxContent>
            </v:textbox>
          </v:shape>
        </w:pict>
      </w:r>
      <w:r>
        <w:pict>
          <v:shape id="_x0000_i146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przejść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47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bogatemu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7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4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19:25</w:t>
                  </w:r>
                </w:p>
              </w:txbxContent>
            </v:textbox>
          </v:shape>
        </w:pict>
      </w:r>
      <w:r>
        <w:pict>
          <v:shape id="_x0000_i1479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8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84" type="#_x0000_t202" style="width:9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εξεπλησσοντο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ekseplēssonto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zdumiewani</w:t>
                  </w:r>
                </w:p>
              </w:txbxContent>
            </v:textbox>
          </v:shape>
        </w:pict>
      </w:r>
      <w:r>
        <w:pict>
          <v:shape id="_x0000_i1485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σφοδρα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</w:t>
                  </w:r>
                </w:p>
              </w:txbxContent>
            </v:textbox>
          </v:shape>
        </w:pict>
      </w:r>
      <w:r>
        <w:pict>
          <v:shape id="_x0000_i1486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88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489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490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zbawionym</w:t>
                  </w:r>
                </w:p>
              </w:txbxContent>
            </v:textbox>
          </v:shape>
        </w:pict>
      </w:r>
      <w:r>
        <w:pict>
          <v:shape id="_x0000_i14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19:26</w:t>
                  </w:r>
                </w:p>
              </w:txbxContent>
            </v:textbox>
          </v:shape>
        </w:pict>
      </w:r>
      <w:r>
        <w:pict>
          <v:shape id="_x0000_i1492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εμβλεψας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przypatrzywszy się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9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9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499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01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αδυνατον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niemożliwe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0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07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możliwe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19:27</w:t>
                  </w:r>
                </w:p>
              </w:txbxContent>
            </v:textbox>
          </v:shape>
        </w:pict>
      </w:r>
      <w:r>
        <w:pict>
          <v:shape id="_x0000_i151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11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51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1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518" type="#_x0000_t202" style="width:11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opuściłem opuściliśmy</w:t>
                  </w:r>
                </w:p>
              </w:txbxContent>
            </v:textbox>
          </v:shape>
        </w:pict>
      </w:r>
      <w:r>
        <w:pict>
          <v:shape id="_x0000_i151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1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podążyliśmy za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24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52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5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19:28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3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3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33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53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11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podążyliście za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3" type="#_x0000_t202" style="width:6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παλιγγενεσια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palingenesia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odrodzeniu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45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usiedliby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tronie</w:t>
                  </w:r>
                </w:p>
              </w:txbxContent>
            </v:textbox>
          </v:shape>
        </w:pict>
      </w:r>
      <w:r>
        <w:pict>
          <v:shape id="_x0000_i155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55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54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usiądziecie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58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559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tronach</w:t>
                  </w:r>
                </w:p>
              </w:txbxContent>
            </v:textbox>
          </v:shape>
        </w:pict>
      </w:r>
      <w:r>
        <w:pict>
          <v:shape id="_x0000_i1560" type="#_x0000_t202" style="width:5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2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563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plemion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5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5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19:29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57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opuścił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domy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73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75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siostry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77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7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81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85" type="#_x0000_t202" style="width:4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pola</w:t>
                  </w:r>
                </w:p>
              </w:txbxContent>
            </v:textbox>
          </v:shape>
        </w:pict>
      </w:r>
      <w:r>
        <w:pict>
          <v:shape id="_x0000_i1586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8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590" type="#_x0000_t202" style="width:9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εκατονταπλασιονα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hekatontaplasiona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stokrotnie</w:t>
                  </w:r>
                </w:p>
              </w:txbxContent>
            </v:textbox>
          </v:shape>
        </w:pict>
      </w:r>
      <w:r>
        <w:pict>
          <v:shape id="_x0000_i159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594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595" type="#_x0000_t202" style="width:7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odziedziczy</w:t>
                  </w:r>
                </w:p>
              </w:txbxContent>
            </v:textbox>
          </v:shape>
        </w:pict>
      </w:r>
      <w:r>
        <w:pict>
          <v:shape id="_x0000_i15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19:30</w:t>
                  </w:r>
                </w:p>
              </w:txbxContent>
            </v:textbox>
          </v:shape>
        </w:pict>
      </w:r>
      <w:r>
        <w:pict>
          <v:shape id="_x0000_i159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9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60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pierwsi</w:t>
                  </w:r>
                </w:p>
              </w:txbxContent>
            </v:textbox>
          </v:shape>
        </w:pict>
      </w:r>
      <w:r>
        <w:pict>
          <v:shape id="_x0000_i160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ostatnimi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3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</w:t>
                  </w:r>
                </w:p>
              </w:txbxContent>
            </v:textbox>
          </v:shape>
        </w:pict>
      </w:r>
      <w:r>
        <w:pict>
          <v:shape id="_x0000_i160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pierwszymi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2024-04-28T08:42:04Z</dcterms:modified>
</cp:coreProperties>
</file>