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Ewangelia Mateusza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029" type="#_x0000_t202" style="width:112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γεννηθεντος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gennēthentos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został zrodzony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31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βηθλεεμ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bēthleem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Betlejem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33" type="#_x0000_t202" style="width:49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Judei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35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dniach</w:t>
                  </w:r>
                </w:p>
              </w:txbxContent>
            </v:textbox>
          </v:shape>
        </w:pict>
      </w:r>
      <w:r>
        <w:pict>
          <v:shape id="_x0000_i1036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ηρωδου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hērōdou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Heroda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8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króla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040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μαγοι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magoi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magowie</w:t>
                  </w:r>
                </w:p>
              </w:txbxContent>
            </v:textbox>
          </v:shape>
        </w:pict>
      </w:r>
      <w:r>
        <w:pict>
          <v:shape id="_x0000_i104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042" type="#_x0000_t202" style="width:63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ανατολων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anatolōn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wschodów</w:t>
                  </w:r>
                </w:p>
              </w:txbxContent>
            </v:textbox>
          </v:shape>
        </w:pict>
      </w:r>
      <w:r>
        <w:pict>
          <v:shape id="_x0000_i1043" type="#_x0000_t202" style="width:67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παρεγενοντο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paregenonto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przybyli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45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ιεροσολυμα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ierosolyma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Jerozolimy</w:t>
                  </w:r>
                </w:p>
              </w:txbxContent>
            </v:textbox>
          </v:shape>
        </w:pict>
      </w:r>
      <w:r>
        <w:pict>
          <v:shape id="_x0000_i104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</w:t>
                  </w:r>
                </w:p>
              </w:txbxContent>
            </v:textbox>
          </v:shape>
        </w:pict>
      </w:r>
      <w:r>
        <w:pict>
          <v:shape id="_x0000_i1047" type="#_x0000_t202" style="width:5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1" type="#_x0000_t202" style="width:112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τεχθεις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techtheis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został zrodzony</w:t>
                  </w:r>
                </w:p>
              </w:txbxContent>
            </v:textbox>
          </v:shape>
        </w:pict>
      </w:r>
      <w:r>
        <w:pict>
          <v:shape id="_x0000_i1052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4" type="#_x0000_t202" style="width:7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Judejczyków</w:t>
                  </w:r>
                </w:p>
              </w:txbxContent>
            </v:textbox>
          </v:shape>
        </w:pict>
      </w:r>
      <w:r>
        <w:pict>
          <v:shape id="_x0000_i1055" type="#_x0000_t202" style="width:7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zobaczyliśmy</w:t>
                  </w:r>
                </w:p>
              </w:txbxContent>
            </v:textbox>
          </v:shape>
        </w:pict>
      </w:r>
      <w:r>
        <w:pict>
          <v:shape id="_x0000_i105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57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9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gwiazdę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2" type="#_x0000_t202" style="width:6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ανατολη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anatolē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wschodzie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4" type="#_x0000_t202" style="width:69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przyszliśmy</w:t>
                  </w:r>
                </w:p>
              </w:txbxContent>
            </v:textbox>
          </v:shape>
        </w:pict>
      </w:r>
      <w:r>
        <w:pict>
          <v:shape id="_x0000_i1065" type="#_x0000_t202" style="width:69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προσκυνησαι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proskynēsai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oddać cześć</w:t>
                  </w:r>
                </w:p>
              </w:txbxContent>
            </v:textbox>
          </v:shape>
        </w:pict>
      </w:r>
      <w:r>
        <w:pict>
          <v:shape id="_x0000_i106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06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2:3</w:t>
                  </w:r>
                </w:p>
              </w:txbxContent>
            </v:textbox>
          </v:shape>
        </w:pict>
      </w:r>
      <w:r>
        <w:pict>
          <v:shape id="_x0000_i1068" type="#_x0000_t202" style="width:7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Usłyszawszy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70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ηρωδης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hērōdēs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Herod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2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</w:t>
                  </w:r>
                </w:p>
              </w:txbxContent>
            </v:textbox>
          </v:shape>
        </w:pict>
      </w:r>
      <w:r>
        <w:pict>
          <v:shape id="_x0000_i1073" type="#_x0000_t202" style="width:91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εταραχθη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etarachthē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poruszony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cała</w:t>
                  </w:r>
                </w:p>
              </w:txbxContent>
            </v:textbox>
          </v:shape>
        </w:pict>
      </w:r>
      <w:r>
        <w:pict>
          <v:shape id="_x0000_i1076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ιεροσολυμα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ierosolyma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Jerozolima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7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07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2:4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1" type="#_x0000_t202" style="width:62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συναγαγων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synagagōn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zebrawszy</w:t>
                  </w:r>
                </w:p>
              </w:txbxContent>
            </v:textbox>
          </v:shape>
        </w:pict>
      </w:r>
      <w:r>
        <w:pict>
          <v:shape id="_x0000_i1082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4" type="#_x0000_t202" style="width:78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αρχιερεις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arcykapłanów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6" type="#_x0000_t202" style="width:87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γραμματεις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grammateis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znawców Pisma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ludu</w:t>
                  </w:r>
                </w:p>
              </w:txbxContent>
            </v:textbox>
          </v:shape>
        </w:pict>
      </w:r>
      <w:r>
        <w:pict>
          <v:shape id="_x0000_i1089" type="#_x0000_t202" style="width:80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επυνθανετο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epynthaneto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wypytywał się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091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4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</w:t>
                  </w:r>
                </w:p>
              </w:txbxContent>
            </v:textbox>
          </v:shape>
        </w:pict>
      </w:r>
      <w:r>
        <w:pict>
          <v:shape id="_x0000_i1095" type="#_x0000_t202" style="width:70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γενναται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gennatai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rodzony</w:t>
                  </w:r>
                </w:p>
              </w:txbxContent>
            </v:textbox>
          </v:shape>
        </w:pict>
      </w:r>
      <w:r>
        <w:pict>
          <v:shape id="_x0000_i109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2:5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99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</w:t>
                  </w:r>
                </w:p>
              </w:txbxContent>
            </v:textbox>
          </v:shape>
        </w:pict>
      </w:r>
      <w:r>
        <w:pict>
          <v:shape id="_x0000_i110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02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βηθλεεμ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bēthleem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Betlejem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04" type="#_x0000_t202" style="width:49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Judei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10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07" type="#_x0000_t202" style="width:72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γεγραπται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gegraptai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napisane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0" type="#_x0000_t202" style="width:5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proroka</w:t>
                  </w:r>
                </w:p>
              </w:txbxContent>
            </v:textbox>
          </v:shape>
        </w:pict>
      </w:r>
      <w:r>
        <w:pict>
          <v:shape id="_x0000_i111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2:6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114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βηθλεεμ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bēthleem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Betlejem</w:t>
                  </w:r>
                </w:p>
              </w:txbxContent>
            </v:textbox>
          </v:shape>
        </w:pict>
      </w:r>
      <w:r>
        <w:pict>
          <v:shape id="_x0000_i1115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ziemio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Judy</w:t>
                  </w:r>
                </w:p>
              </w:txbxContent>
            </v:textbox>
          </v:shape>
        </w:pict>
      </w:r>
      <w:r>
        <w:pict>
          <v:shape id="_x0000_i1117" type="#_x0000_t202" style="width:57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ουδαμως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oudamōs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wcale nie</w:t>
                  </w:r>
                </w:p>
              </w:txbxContent>
            </v:textbox>
          </v:shape>
        </w:pict>
      </w:r>
      <w:r>
        <w:pict>
          <v:shape id="_x0000_i1118" type="#_x0000_t202" style="width:6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ελαχιστη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elachistē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najmniejsze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wśród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2" type="#_x0000_t202" style="width:78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ηγεμοσιν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hēgemosin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namiestników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Judy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ciebie</w:t>
                  </w:r>
                </w:p>
              </w:txbxContent>
            </v:textbox>
          </v:shape>
        </w:pict>
      </w:r>
      <w:r>
        <w:pict>
          <v:shape id="_x0000_i112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27" type="#_x0000_t202" style="width:64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εξελευσεται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ekseleusetai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wyjdzie</w:t>
                  </w:r>
                </w:p>
              </w:txbxContent>
            </v:textbox>
          </v:shape>
        </w:pict>
      </w:r>
      <w:r>
        <w:pict>
          <v:shape id="_x0000_i1128" type="#_x0000_t202" style="width:74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ηγουμενος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hēgoumenos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przewodzący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130" type="#_x0000_t202" style="width:65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ποιμανει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poimanei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 pasł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mój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5" type="#_x0000_t202" style="width:43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israēl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Izrael</w:t>
                  </w:r>
                </w:p>
              </w:txbxContent>
            </v:textbox>
          </v:shape>
        </w:pict>
      </w:r>
      <w:r>
        <w:pict>
          <v:shape id="_x0000_i113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2:7</w:t>
                  </w:r>
                </w:p>
              </w:txbxContent>
            </v:textbox>
          </v:shape>
        </w:pict>
      </w:r>
      <w:r>
        <w:pict>
          <v:shape id="_x0000_i1137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138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ηρωδης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hērōdēs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Herod</w:t>
                  </w:r>
                </w:p>
              </w:txbxContent>
            </v:textbox>
          </v:shape>
        </w:pict>
      </w:r>
      <w:r>
        <w:pict>
          <v:shape id="_x0000_i1139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λαθρα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lathra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potajemnie</w:t>
                  </w:r>
                </w:p>
              </w:txbxContent>
            </v:textbox>
          </v:shape>
        </w:pict>
      </w:r>
      <w:r>
        <w:pict>
          <v:shape id="_x0000_i1140" type="#_x0000_t202" style="width:6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καλεσας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wezwawszy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2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μαγους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magous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magów</w:t>
                  </w:r>
                </w:p>
              </w:txbxContent>
            </v:textbox>
          </v:shape>
        </w:pict>
      </w:r>
      <w:r>
        <w:pict>
          <v:shape id="_x0000_i1143" type="#_x0000_t202" style="width:127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ηκριβωσεν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ēkribōsen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dokładnie się dowiedział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</w:t>
                  </w:r>
                </w:p>
              </w:txbxContent>
            </v:textbox>
          </v:shape>
        </w:pict>
      </w:r>
      <w:r>
        <w:pict>
          <v:shape id="_x0000_i1145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147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χρονον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czas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9" type="#_x0000_t202" style="width:78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φαινομενου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fainomenou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ukazującej się</w:t>
                  </w:r>
                </w:p>
              </w:txbxContent>
            </v:textbox>
          </v:shape>
        </w:pict>
      </w:r>
      <w:r>
        <w:pict>
          <v:shape id="_x0000_i1150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αστερος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gwiazdy</w:t>
                  </w:r>
                </w:p>
              </w:txbxContent>
            </v:textbox>
          </v:shape>
        </w:pict>
      </w:r>
      <w:r>
        <w:pict>
          <v:shape id="_x0000_i115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2:8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3" type="#_x0000_t202" style="width:61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πεμψας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pempsas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posławszy</w:t>
                  </w:r>
                </w:p>
              </w:txbxContent>
            </v:textbox>
          </v:shape>
        </w:pict>
      </w:r>
      <w:r>
        <w:pict>
          <v:shape id="_x0000_i1154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56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βηθλεεμ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bēthleem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Betlejem</w:t>
                  </w:r>
                </w:p>
              </w:txbxContent>
            </v:textbox>
          </v:shape>
        </w:pict>
      </w:r>
      <w:r>
        <w:pict>
          <v:shape id="_x0000_i1157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158" type="#_x0000_t202" style="width:6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πορευθεντες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poreuthentes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poszedłszy</w:t>
                  </w:r>
                </w:p>
              </w:txbxContent>
            </v:textbox>
          </v:shape>
        </w:pict>
      </w:r>
      <w:r>
        <w:pict>
          <v:shape id="_x0000_i1159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ακριβως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akribōs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uważnie</w:t>
                  </w:r>
                </w:p>
              </w:txbxContent>
            </v:textbox>
          </v:shape>
        </w:pict>
      </w:r>
      <w:r>
        <w:pict>
          <v:shape id="_x0000_i1160" type="#_x0000_t202" style="width:7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εξετασατε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eksetasate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wypytajcie się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3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dzieciątko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66" type="#_x0000_t202" style="width:78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znaleźlibyście</w:t>
                  </w:r>
                </w:p>
              </w:txbxContent>
            </v:textbox>
          </v:shape>
        </w:pict>
      </w:r>
      <w:r>
        <w:pict>
          <v:shape id="_x0000_i1167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απαγγειλατε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apangeilate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oznajmijcie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żeby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 ja</w:t>
                  </w:r>
                </w:p>
              </w:txbxContent>
            </v:textbox>
          </v:shape>
        </w:pict>
      </w:r>
      <w:r>
        <w:pict>
          <v:shape id="_x0000_i1171" type="#_x0000_t202" style="width:7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przyszedłszy</w:t>
                  </w:r>
                </w:p>
              </w:txbxContent>
            </v:textbox>
          </v:shape>
        </w:pict>
      </w:r>
      <w:r>
        <w:pict>
          <v:shape id="_x0000_i1172" type="#_x0000_t202" style="width:115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προσκυνησω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proskynēsō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mógłbym oddać cześć</w:t>
                  </w:r>
                </w:p>
              </w:txbxContent>
            </v:textbox>
          </v:shape>
        </w:pict>
      </w:r>
      <w:r>
        <w:pict>
          <v:shape id="_x0000_i117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17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2:9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77" type="#_x0000_t202" style="width:80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wysłuchawszy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9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króla</w:t>
                  </w:r>
                </w:p>
              </w:txbxContent>
            </v:textbox>
          </v:shape>
        </w:pict>
      </w:r>
      <w:r>
        <w:pict>
          <v:shape id="_x0000_i1180" type="#_x0000_t202" style="width:69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επορευθησαν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poszli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4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gwiazda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którą</w:t>
                  </w:r>
                </w:p>
              </w:txbxContent>
            </v:textbox>
          </v:shape>
        </w:pict>
      </w:r>
      <w:r>
        <w:pict>
          <v:shape id="_x0000_i1186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zobaczyli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9" type="#_x0000_t202" style="width:6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ανατολη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anatolē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wschodzie</w:t>
                  </w:r>
                </w:p>
              </w:txbxContent>
            </v:textbox>
          </v:shape>
        </w:pict>
      </w:r>
      <w:r>
        <w:pict>
          <v:shape id="_x0000_i1190" type="#_x0000_t202" style="width:70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προηγεν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proēgen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wyprzedziła</w:t>
                  </w:r>
                </w:p>
              </w:txbxContent>
            </v:textbox>
          </v:shape>
        </w:pict>
      </w:r>
      <w:r>
        <w:pict>
          <v:shape id="_x0000_i1191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</w:t>
                  </w:r>
                </w:p>
              </w:txbxContent>
            </v:textbox>
          </v:shape>
        </w:pict>
      </w:r>
      <w:r>
        <w:pict>
          <v:shape id="_x0000_i1193" type="#_x0000_t202" style="width:7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przyszedłszy</w:t>
                  </w:r>
                </w:p>
              </w:txbxContent>
            </v:textbox>
          </v:shape>
        </w:pict>
      </w:r>
      <w:r>
        <w:pict>
          <v:shape id="_x0000_i1194" type="#_x0000_t202" style="width:4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stanęła</w:t>
                  </w:r>
                </w:p>
              </w:txbxContent>
            </v:textbox>
          </v:shape>
        </w:pict>
      </w:r>
      <w:r>
        <w:pict>
          <v:shape id="_x0000_i1195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powyżej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9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dzieciątko</w:t>
                  </w:r>
                </w:p>
              </w:txbxContent>
            </v:textbox>
          </v:shape>
        </w:pict>
      </w:r>
      <w:r>
        <w:pict>
          <v:shape id="_x0000_i120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2:10</w:t>
                  </w:r>
                </w:p>
              </w:txbxContent>
            </v:textbox>
          </v:shape>
        </w:pict>
      </w:r>
      <w:r>
        <w:pict>
          <v:shape id="_x0000_i1201" type="#_x0000_t202" style="width:7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Zobaczywszy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4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gwiazdę</w:t>
                  </w:r>
                </w:p>
              </w:txbxContent>
            </v:textbox>
          </v:shape>
        </w:pict>
      </w:r>
      <w:r>
        <w:pict>
          <v:shape id="_x0000_i1205" type="#_x0000_t202" style="width:75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εχαρησαν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echarēsan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uradowali się</w:t>
                  </w:r>
                </w:p>
              </w:txbxContent>
            </v:textbox>
          </v:shape>
        </w:pict>
      </w:r>
      <w:r>
        <w:pict>
          <v:shape id="_x0000_i1206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radością</w:t>
                  </w:r>
                </w:p>
              </w:txbxContent>
            </v:textbox>
          </v:shape>
        </w:pict>
      </w:r>
      <w:r>
        <w:pict>
          <v:shape id="_x0000_i1207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wielką</w:t>
                  </w:r>
                </w:p>
              </w:txbxContent>
            </v:textbox>
          </v:shape>
        </w:pict>
      </w:r>
      <w:r>
        <w:pict>
          <v:shape id="_x0000_i1208" type="#_x0000_t202" style="width:4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σφοδρα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sfodra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bardzo</w:t>
                  </w:r>
                </w:p>
              </w:txbxContent>
            </v:textbox>
          </v:shape>
        </w:pict>
      </w:r>
      <w:r>
        <w:pict>
          <v:shape id="_x0000_i120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2:11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1" type="#_x0000_t202" style="width:7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przyszedłszy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domu</w:t>
                  </w:r>
                </w:p>
              </w:txbxContent>
            </v:textbox>
          </v:shape>
        </w:pict>
      </w:r>
      <w:r>
        <w:pict>
          <v:shape id="_x0000_i1215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zobaczyli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7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dzieciątko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19" type="#_x0000_t202" style="width:42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Marią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1" type="#_x0000_t202" style="width:43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matką</w:t>
                  </w:r>
                </w:p>
              </w:txbxContent>
            </v:textbox>
          </v:shape>
        </w:pict>
      </w:r>
      <w:r>
        <w:pict>
          <v:shape id="_x0000_i1222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4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πεσοντες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pesontes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upadłszy</w:t>
                  </w:r>
                </w:p>
              </w:txbxContent>
            </v:textbox>
          </v:shape>
        </w:pict>
      </w:r>
      <w:r>
        <w:pict>
          <v:shape id="_x0000_i1225" type="#_x0000_t202" style="width:7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προσεκυνησαν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prosekynēsan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oddali cześć</w:t>
                  </w:r>
                </w:p>
              </w:txbxContent>
            </v:textbox>
          </v:shape>
        </w:pict>
      </w:r>
      <w:r>
        <w:pict>
          <v:shape id="_x0000_i122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8" type="#_x0000_t202" style="width:75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ανοιξαντες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anoiksantes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otworzywszy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0" type="#_x0000_t202" style="width:60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θησαυρους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thēsaurous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skarby</w:t>
                  </w:r>
                </w:p>
              </w:txbxContent>
            </v:textbox>
          </v:shape>
        </w:pict>
      </w:r>
      <w:r>
        <w:pict>
          <v:shape id="_x0000_i1231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232" type="#_x0000_t202" style="width:69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προσηνεγκαν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prosēnegkan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przynieśli</w:t>
                  </w:r>
                </w:p>
              </w:txbxContent>
            </v:textbox>
          </v:shape>
        </w:pict>
      </w:r>
      <w:r>
        <w:pict>
          <v:shape id="_x0000_i123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dary</w:t>
                  </w:r>
                </w:p>
              </w:txbxContent>
            </v:textbox>
          </v:shape>
        </w:pict>
      </w:r>
      <w:r>
        <w:pict>
          <v:shape id="_x0000_i1235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złoto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7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λιβανον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libanon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kadzidło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9" type="#_x0000_t202" style="width:50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σμυρναν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smyrnan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mirrę</w:t>
                  </w:r>
                </w:p>
              </w:txbxContent>
            </v:textbox>
          </v:shape>
        </w:pict>
      </w:r>
      <w:r>
        <w:pict>
          <v:shape id="_x0000_i124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2:12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2" type="#_x0000_t202" style="width:125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χρηματισθεντες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chrēmatisthentes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zostawszy ostrzeżonymi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śnie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46" type="#_x0000_t202" style="width:6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ανακαμψαι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anakampsai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zawrócić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48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ηρωδην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hērōdēn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Heroda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50" type="#_x0000_t202" style="width:39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inną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drogę</w:t>
                  </w:r>
                </w:p>
              </w:txbxContent>
            </v:textbox>
          </v:shape>
        </w:pict>
      </w:r>
      <w:r>
        <w:pict>
          <v:shape id="_x0000_i1252" type="#_x0000_t202" style="width:6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ανεχωρησαν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anechōrēsan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oddalili się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5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chōran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krainy</w:t>
                  </w:r>
                </w:p>
              </w:txbxContent>
            </v:textbox>
          </v:shape>
        </w:pict>
      </w:r>
      <w:r>
        <w:pict>
          <v:shape id="_x0000_i1256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25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2:13</w:t>
                  </w:r>
                </w:p>
              </w:txbxContent>
            </v:textbox>
          </v:shape>
        </w:pict>
      </w:r>
      <w:r>
        <w:pict>
          <v:shape id="_x0000_i1258" type="#_x0000_t202" style="width:84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αναχωρησαντων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anachōrēsantōn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Oddaliwszy się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60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262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</w:t>
                  </w:r>
                </w:p>
              </w:txbxContent>
            </v:textbox>
          </v:shape>
        </w:pict>
      </w:r>
      <w:r>
        <w:pict>
          <v:shape id="_x0000_i1263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264" type="#_x0000_t202" style="width:65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φαινεται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fainetai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ukazuje się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śnie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8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ιωσηφ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iōsēf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Józefowi</w:t>
                  </w:r>
                </w:p>
              </w:txbxContent>
            </v:textbox>
          </v:shape>
        </w:pict>
      </w:r>
      <w:r>
        <w:pict>
          <v:shape id="_x0000_i1269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270" type="#_x0000_t202" style="width:128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εγερθεις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egertheis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zostawszy podniesionym</w:t>
                  </w:r>
                </w:p>
              </w:txbxContent>
            </v:textbox>
          </v:shape>
        </w:pict>
      </w:r>
      <w:r>
        <w:pict>
          <v:shape id="_x0000_i1271" type="#_x0000_t202" style="width:55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παραλαβε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paralabe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weź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3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dzieciątko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6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matkę</w:t>
                  </w:r>
                </w:p>
              </w:txbxContent>
            </v:textbox>
          </v:shape>
        </w:pict>
      </w:r>
      <w:r>
        <w:pict>
          <v:shape id="_x0000_i1277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9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φευγε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feuge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uciekaj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81" type="#_x0000_t202" style="width:5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αιγυπτον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Egiptu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ισθι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isthi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bądź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tam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</w:t>
                  </w:r>
                </w:p>
              </w:txbxContent>
            </v:textbox>
          </v:shape>
        </w:pict>
      </w:r>
      <w:r>
        <w:pict>
          <v:shape id="_x0000_i1286" type="#_x0000_t202" style="width:76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kiedykolwiek</w:t>
                  </w:r>
                </w:p>
              </w:txbxContent>
            </v:textbox>
          </v:shape>
        </w:pict>
      </w:r>
      <w:r>
        <w:pict>
          <v:shape id="_x0000_i1287" type="#_x0000_t202" style="width:84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powiedziałbym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289" type="#_x0000_t202" style="width:5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zamierza</w:t>
                  </w:r>
                </w:p>
              </w:txbxContent>
            </v:textbox>
          </v:shape>
        </w:pict>
      </w:r>
      <w:r>
        <w:pict>
          <v:shape id="_x0000_i129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91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ηρωδης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hērōdēs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Herod</w:t>
                  </w:r>
                </w:p>
              </w:txbxContent>
            </v:textbox>
          </v:shape>
        </w:pict>
      </w:r>
      <w:r>
        <w:pict>
          <v:shape id="_x0000_i1292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zētein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szukać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4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dzieciątko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żeby</w:t>
                  </w:r>
                </w:p>
              </w:txbxContent>
            </v:textbox>
          </v:shape>
        </w:pict>
      </w:r>
      <w:r>
        <w:pict>
          <v:shape id="_x0000_i1296" type="#_x0000_t202" style="width:5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απολεσαι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zniszczyć</w:t>
                  </w:r>
                </w:p>
              </w:txbxContent>
            </v:textbox>
          </v:shape>
        </w:pict>
      </w:r>
      <w:r>
        <w:pict>
          <v:shape id="_x0000_i129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</w:t>
                  </w:r>
                </w:p>
              </w:txbxContent>
            </v:textbox>
          </v:shape>
        </w:pict>
      </w:r>
      <w:r>
        <w:pict>
          <v:shape id="_x0000_i129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2:14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01" type="#_x0000_t202" style="width:128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εγερθεις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egertheis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zostawszy podniesionym</w:t>
                  </w:r>
                </w:p>
              </w:txbxContent>
            </v:textbox>
          </v:shape>
        </w:pict>
      </w:r>
      <w:r>
        <w:pict>
          <v:shape id="_x0000_i1302" type="#_x0000_t202" style="width:5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παρελαβεν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wziął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4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dzieciątko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7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matkę</w:t>
                  </w:r>
                </w:p>
              </w:txbxContent>
            </v:textbox>
          </v:shape>
        </w:pict>
      </w:r>
      <w:r>
        <w:pict>
          <v:shape id="_x0000_i130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09" type="#_x0000_t202" style="width:4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νυκτος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nocą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1" type="#_x0000_t202" style="width:6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ανεχωρησεν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anechōrēsen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oddalił się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13" type="#_x0000_t202" style="width:5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αιγυπτον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Egiptu</w:t>
                  </w:r>
                </w:p>
              </w:txbxContent>
            </v:textbox>
          </v:shape>
        </w:pict>
      </w:r>
      <w:r>
        <w:pict>
          <v:shape id="_x0000_i131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2:15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tam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 do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0" type="#_x0000_t202" style="width:50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τελευτης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teleutēs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śmierci</w:t>
                  </w:r>
                </w:p>
              </w:txbxContent>
            </v:textbox>
          </v:shape>
        </w:pict>
      </w:r>
      <w:r>
        <w:pict>
          <v:shape id="_x0000_i1321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ηρωδου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hērōdou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Heroda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323" type="#_x0000_t202" style="width:113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πληρωθη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plērōthē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zostałoby wypełnione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5" type="#_x0000_t202" style="width:13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ρηθεν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rēthen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zostało powiedziane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8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1" type="#_x0000_t202" style="width:5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proroka</w:t>
                  </w:r>
                </w:p>
              </w:txbxContent>
            </v:textbox>
          </v:shape>
        </w:pict>
      </w:r>
      <w:r>
        <w:pict>
          <v:shape id="_x0000_i1332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mówiącego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34" type="#_x0000_t202" style="width:51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αιγυπτου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Egiptu</w:t>
                  </w:r>
                </w:p>
              </w:txbxContent>
            </v:textbox>
          </v:shape>
        </w:pict>
      </w:r>
      <w:r>
        <w:pict>
          <v:shape id="_x0000_i1335" type="#_x0000_t202" style="width:6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εκαλεσα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ekalesa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wezwałem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1338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mojego</w:t>
                  </w:r>
                </w:p>
              </w:txbxContent>
            </v:textbox>
          </v:shape>
        </w:pict>
      </w:r>
      <w:r>
        <w:pict>
          <v:shape id="_x0000_i133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2:16</w:t>
                  </w:r>
                </w:p>
              </w:txbxContent>
            </v:textbox>
          </v:shape>
        </w:pict>
      </w:r>
      <w:r>
        <w:pict>
          <v:shape id="_x0000_i1340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341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ηρωδης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hērōdēs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Herod</w:t>
                  </w:r>
                </w:p>
              </w:txbxContent>
            </v:textbox>
          </v:shape>
        </w:pict>
      </w:r>
      <w:r>
        <w:pict>
          <v:shape id="_x0000_i1342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zobaczywszy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44" type="#_x0000_t202" style="width:89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ενεπαιχθη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enepaichthē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wykpiony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7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magów</w:t>
                  </w:r>
                </w:p>
              </w:txbxContent>
            </v:textbox>
          </v:shape>
        </w:pict>
      </w:r>
      <w:r>
        <w:pict>
          <v:shape id="_x0000_i1348" type="#_x0000_t202" style="width:102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εθυμωθη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ethymōthē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rozgniewany</w:t>
                  </w:r>
                </w:p>
              </w:txbxContent>
            </v:textbox>
          </v:shape>
        </w:pict>
      </w:r>
      <w:r>
        <w:pict>
          <v:shape id="_x0000_i1349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bardzo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1" type="#_x0000_t202" style="width:6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αποστειλας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aposteilas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wysławszy</w:t>
                  </w:r>
                </w:p>
              </w:txbxContent>
            </v:textbox>
          </v:shape>
        </w:pict>
      </w:r>
      <w:r>
        <w:pict>
          <v:shape id="_x0000_i1352" type="#_x0000_t202" style="width:45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zabił</w:t>
                  </w:r>
                </w:p>
              </w:txbxContent>
            </v:textbox>
          </v:shape>
        </w:pict>
      </w:r>
      <w:r>
        <w:pict>
          <v:shape id="_x0000_i1353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5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chłopców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58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βηθλεεμ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bēthleem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Betlejem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61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całych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3" type="#_x0000_t202" style="width:5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οριοις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granicach</w:t>
                  </w:r>
                </w:p>
              </w:txbxContent>
            </v:textbox>
          </v:shape>
        </w:pict>
      </w:r>
      <w:r>
        <w:pict>
          <v:shape id="_x0000_i1364" type="#_x0000_t202" style="width:3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6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366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dwuletnich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68" type="#_x0000_t202" style="width:56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κατωτερω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katōterō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poniżej</w:t>
                  </w:r>
                </w:p>
              </w:txbxContent>
            </v:textbox>
          </v:shape>
        </w:pict>
      </w:r>
      <w:r>
        <w:pict>
          <v:shape id="_x0000_i1369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1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χρονον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czasu</w:t>
                  </w:r>
                </w:p>
              </w:txbxContent>
            </v:textbox>
          </v:shape>
        </w:pict>
      </w:r>
      <w:r>
        <w:pict>
          <v:shape id="_x0000_i1372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373" type="#_x0000_t202" style="width:127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ηκριβωσεν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ēkribōsen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dokładnie się dowiedział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6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magów</w:t>
                  </w:r>
                </w:p>
              </w:txbxContent>
            </v:textbox>
          </v:shape>
        </w:pict>
      </w:r>
      <w:r>
        <w:pict>
          <v:shape id="_x0000_i137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2:17</w:t>
                  </w:r>
                </w:p>
              </w:txbxContent>
            </v:textbox>
          </v:shape>
        </w:pict>
      </w:r>
      <w:r>
        <w:pict>
          <v:shape id="_x0000_i1378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379" type="#_x0000_t202" style="width:102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επληρωθη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eplērōthē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wypełnione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1" type="#_x0000_t202" style="width:120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ρηθεν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rēthen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 zostało powiedziane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83" type="#_x0000_t202" style="width:64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ιερεμιου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ieremiou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Jeremiasza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5" type="#_x0000_t202" style="width:5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proroka</w:t>
                  </w:r>
                </w:p>
              </w:txbxContent>
            </v:textbox>
          </v:shape>
        </w:pict>
      </w:r>
      <w:r>
        <w:pict>
          <v:shape id="_x0000_i1386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mówiącego</w:t>
                  </w:r>
                </w:p>
              </w:txbxContent>
            </v:textbox>
          </v:shape>
        </w:pict>
      </w:r>
      <w:r>
        <w:pict>
          <v:shape id="_x0000_i138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2:18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ραμα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Rama</w:t>
                  </w:r>
                </w:p>
              </w:txbxContent>
            </v:textbox>
          </v:shape>
        </w:pict>
      </w:r>
      <w:r>
        <w:pict>
          <v:shape id="_x0000_i1391" type="#_x0000_t202" style="width:88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ηκουσθη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ēkousthē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usłyszany</w:t>
                  </w:r>
                </w:p>
              </w:txbxContent>
            </v:textbox>
          </v:shape>
        </w:pict>
      </w:r>
      <w:r>
        <w:pict>
          <v:shape id="_x0000_i1392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θρηνος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thrēnos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lament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94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κλαυθμος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klauthmos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płacz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96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οδυρμος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odyrmos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biadanie</w:t>
                  </w:r>
                </w:p>
              </w:txbxContent>
            </v:textbox>
          </v:shape>
        </w:pict>
      </w:r>
      <w:r>
        <w:pict>
          <v:shape id="_x0000_i1397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wielkie</w:t>
                  </w:r>
                </w:p>
              </w:txbxContent>
            </v:textbox>
          </v:shape>
        </w:pict>
      </w:r>
      <w:r>
        <w:pict>
          <v:shape id="_x0000_i1398" type="#_x0000_t202" style="width:4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ραχηλ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rachēl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Rachel</w:t>
                  </w:r>
                </w:p>
              </w:txbxContent>
            </v:textbox>
          </v:shape>
        </w:pict>
      </w:r>
      <w:r>
        <w:pict>
          <v:shape id="_x0000_i1399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κλαιουσα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klaiousa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opłakując</w:t>
                  </w:r>
                </w:p>
              </w:txbxContent>
            </v:textbox>
          </v:shape>
        </w:pict>
      </w:r>
      <w:r>
        <w:pict>
          <v:shape id="_x0000_i1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</w:t>
                  </w:r>
                </w:p>
              </w:txbxContent>
            </v:textbox>
          </v:shape>
        </w:pict>
      </w:r>
      <w:r>
        <w:pict>
          <v:shape id="_x0000_i1402" type="#_x0000_t202" style="width:3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05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ηθελεν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ēthelen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chciała</w:t>
                  </w:r>
                </w:p>
              </w:txbxContent>
            </v:textbox>
          </v:shape>
        </w:pict>
      </w:r>
      <w:r>
        <w:pict>
          <v:shape id="_x0000_i1406" type="#_x0000_t202" style="width:9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παρακληθηναι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paraklēthēnai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zostać pocieszoną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4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41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2:19</w:t>
                  </w:r>
                </w:p>
              </w:txbxContent>
            </v:textbox>
          </v:shape>
        </w:pict>
      </w:r>
      <w:r>
        <w:pict>
          <v:shape id="_x0000_i1411" type="#_x0000_t202" style="width:75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τελευτησαντος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teleutēsantos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zmarł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4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ηρωδου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hērōdou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Herod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416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</w:t>
                  </w:r>
                </w:p>
              </w:txbxContent>
            </v:textbox>
          </v:shape>
        </w:pict>
      </w:r>
      <w:r>
        <w:pict>
          <v:shape id="_x0000_i1417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śnie</w:t>
                  </w:r>
                </w:p>
              </w:txbxContent>
            </v:textbox>
          </v:shape>
        </w:pict>
      </w:r>
      <w:r>
        <w:pict>
          <v:shape id="_x0000_i1420" type="#_x0000_t202" style="width:65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φαινεται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fainetai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ukazuje się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2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ιωσηφ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iōsēf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Józefowi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24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αιγυπτω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Egipcie</w:t>
                  </w:r>
                </w:p>
              </w:txbxContent>
            </v:textbox>
          </v:shape>
        </w:pict>
      </w:r>
      <w:r>
        <w:pict>
          <v:shape id="_x0000_i14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2:20</w:t>
                  </w:r>
                </w:p>
              </w:txbxContent>
            </v:textbox>
          </v:shape>
        </w:pict>
      </w:r>
      <w:r>
        <w:pict>
          <v:shape id="_x0000_i1426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427" type="#_x0000_t202" style="width:128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εγερθεις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egertheis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zostawszy podniesionym</w:t>
                  </w:r>
                </w:p>
              </w:txbxContent>
            </v:textbox>
          </v:shape>
        </w:pict>
      </w:r>
      <w:r>
        <w:pict>
          <v:shape id="_x0000_i1428" type="#_x0000_t202" style="width:55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παραλαβε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paralabe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weź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0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dzieciątko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3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matkę</w:t>
                  </w:r>
                </w:p>
              </w:txbxContent>
            </v:textbox>
          </v:shape>
        </w:pict>
      </w:r>
      <w:r>
        <w:pict>
          <v:shape id="_x0000_i1434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36" type="#_x0000_t202" style="width:49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idź</w:t>
                  </w:r>
                </w:p>
              </w:txbxContent>
            </v:textbox>
          </v:shape>
        </w:pict>
      </w:r>
      <w:r>
        <w:pict>
          <v:shape id="_x0000_i1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439" type="#_x0000_t202" style="width:45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israēl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Izraela</w:t>
                  </w:r>
                </w:p>
              </w:txbxContent>
            </v:textbox>
          </v:shape>
        </w:pict>
      </w:r>
      <w:r>
        <w:pict>
          <v:shape id="_x0000_i1440" type="#_x0000_t202" style="width:61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τεθνηκασιν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tethnēkasin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zmarli</w:t>
                  </w:r>
                </w:p>
              </w:txbxContent>
            </v:textbox>
          </v:shape>
        </w:pict>
      </w:r>
      <w:r>
        <w:pict>
          <v:shape id="_x0000_i144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3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zētountes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szukający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5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życia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7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dzieciątka</w:t>
                  </w:r>
                </w:p>
              </w:txbxContent>
            </v:textbox>
          </v:shape>
        </w:pict>
      </w:r>
      <w:r>
        <w:pict>
          <v:shape id="_x0000_i144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2:21</w:t>
                  </w:r>
                </w:p>
              </w:txbxContent>
            </v:textbox>
          </v:shape>
        </w:pict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51" type="#_x0000_t202" style="width:128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εγερθεις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egertheis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zostawszy podniesionym</w:t>
                  </w:r>
                </w:p>
              </w:txbxContent>
            </v:textbox>
          </v:shape>
        </w:pict>
      </w:r>
      <w:r>
        <w:pict>
          <v:shape id="_x0000_i1452" type="#_x0000_t202" style="width:5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παρελαβεν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wziął</w:t>
                  </w:r>
                </w:p>
              </w:txbxContent>
            </v:textbox>
          </v:shape>
        </w:pict>
      </w:r>
      <w:r>
        <w:pict>
          <v:shape id="_x0000_i14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4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dzieciątko</w:t>
                  </w:r>
                </w:p>
              </w:txbxContent>
            </v:textbox>
          </v:shape>
        </w:pict>
      </w:r>
      <w:r>
        <w:pict>
          <v:shape id="_x0000_i1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7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matkę</w:t>
                  </w:r>
                </w:p>
              </w:txbxContent>
            </v:textbox>
          </v:shape>
        </w:pict>
      </w:r>
      <w:r>
        <w:pict>
          <v:shape id="_x0000_i145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60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</w:t>
                  </w:r>
                </w:p>
              </w:txbxContent>
            </v:textbox>
          </v:shape>
        </w:pict>
      </w:r>
      <w:r>
        <w:pict>
          <v:shape id="_x0000_i14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463" type="#_x0000_t202" style="width:45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israēl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Izraela</w:t>
                  </w:r>
                </w:p>
              </w:txbxContent>
            </v:textbox>
          </v:shape>
        </w:pict>
      </w:r>
      <w:r>
        <w:pict>
          <v:shape id="_x0000_i146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2:22</w:t>
                  </w:r>
                </w:p>
              </w:txbxContent>
            </v:textbox>
          </v:shape>
        </w:pict>
      </w:r>
      <w:r>
        <w:pict>
          <v:shape id="_x0000_i1465" type="#_x0000_t202" style="width:7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Usłyszawszy</w:t>
                  </w:r>
                </w:p>
              </w:txbxContent>
            </v:textbox>
          </v:shape>
        </w:pict>
      </w:r>
      <w:r>
        <w:pict>
          <v:shape id="_x0000_i14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468" type="#_x0000_t202" style="width:60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αρχελαος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archelaos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Archelaus</w:t>
                  </w:r>
                </w:p>
              </w:txbxContent>
            </v:textbox>
          </v:shape>
        </w:pict>
      </w:r>
      <w:r>
        <w:pict>
          <v:shape id="_x0000_i1469" type="#_x0000_t202" style="width:54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βασιλευει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króluje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</w:t>
                  </w:r>
                </w:p>
              </w:txbxContent>
            </v:textbox>
          </v:shape>
        </w:pict>
      </w:r>
      <w:r>
        <w:pict>
          <v:shape id="_x0000_i14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2" type="#_x0000_t202" style="width:49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Judeą</w:t>
                  </w:r>
                </w:p>
              </w:txbxContent>
            </v:textbox>
          </v:shape>
        </w:pict>
      </w:r>
      <w:r>
        <w:pict>
          <v:shape id="_x0000_i1473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zamiast</w:t>
                  </w:r>
                </w:p>
              </w:txbxContent>
            </v:textbox>
          </v:shape>
        </w:pict>
      </w:r>
      <w:r>
        <w:pict>
          <v:shape id="_x0000_i1474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ηρωδου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hērōdou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Heroda</w:t>
                  </w:r>
                </w:p>
              </w:txbxContent>
            </v:textbox>
          </v:shape>
        </w:pict>
      </w:r>
      <w:r>
        <w:pict>
          <v:shape id="_x0000_i14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6" type="#_x0000_t202" style="width:4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477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78" type="#_x0000_t202" style="width:50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εφοβηθη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efobēthē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bał się</w:t>
                  </w:r>
                </w:p>
              </w:txbxContent>
            </v:textbox>
          </v:shape>
        </w:pict>
      </w:r>
      <w:r>
        <w:pict>
          <v:shape id="_x0000_i14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tam</w:t>
                  </w:r>
                </w:p>
              </w:txbxContent>
            </v:textbox>
          </v:shape>
        </w:pict>
      </w:r>
      <w:r>
        <w:pict>
          <v:shape id="_x0000_i1480" type="#_x0000_t202" style="width:52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απελθειν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wrócić</w:t>
                  </w:r>
                </w:p>
              </w:txbxContent>
            </v:textbox>
          </v:shape>
        </w:pict>
      </w:r>
      <w:r>
        <w:pict>
          <v:shape id="_x0000_i1481" type="#_x0000_t202" style="width:121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χρηματισθεις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chrēmatistheis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zostawszy ostrzeżonym</w:t>
                  </w:r>
                </w:p>
              </w:txbxContent>
            </v:textbox>
          </v:shape>
        </w:pict>
      </w:r>
      <w:r>
        <w:pict>
          <v:shape id="_x0000_i14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4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śnie</w:t>
                  </w:r>
                </w:p>
              </w:txbxContent>
            </v:textbox>
          </v:shape>
        </w:pict>
      </w:r>
      <w:r>
        <w:pict>
          <v:shape id="_x0000_i1485" type="#_x0000_t202" style="width:6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ανεχωρησεν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anechōrēsen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oddalił się</w:t>
                  </w:r>
                </w:p>
              </w:txbxContent>
            </v:textbox>
          </v:shape>
        </w:pict>
      </w:r>
      <w:r>
        <w:pict>
          <v:shape id="_x0000_i14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części</w:t>
                  </w:r>
                </w:p>
              </w:txbxContent>
            </v:textbox>
          </v:shape>
        </w:pict>
      </w:r>
      <w:r>
        <w:pict>
          <v:shape id="_x0000_i14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0" type="#_x0000_t202" style="width:5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γαλιλαιας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galilaias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Galilei</w:t>
                  </w:r>
                </w:p>
              </w:txbxContent>
            </v:textbox>
          </v:shape>
        </w:pict>
      </w:r>
      <w:r>
        <w:pict>
          <v:shape id="_x0000_i149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2:23</w:t>
                  </w:r>
                </w:p>
              </w:txbxContent>
            </v:textbox>
          </v:shape>
        </w:pict>
      </w:r>
      <w:r>
        <w:pict>
          <v:shape id="_x0000_i14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93" type="#_x0000_t202" style="width:7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przyszedłszy</w:t>
                  </w:r>
                </w:p>
              </w:txbxContent>
            </v:textbox>
          </v:shape>
        </w:pict>
      </w:r>
      <w:r>
        <w:pict>
          <v:shape id="_x0000_i1494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κατωκησεν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katōkēsen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zamieszkał</w:t>
                  </w:r>
                </w:p>
              </w:txbxContent>
            </v:textbox>
          </v:shape>
        </w:pict>
      </w:r>
      <w:r>
        <w:pict>
          <v:shape id="_x0000_i14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96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mieście</w:t>
                  </w:r>
                </w:p>
              </w:txbxContent>
            </v:textbox>
          </v:shape>
        </w:pict>
      </w:r>
      <w:r>
        <w:pict>
          <v:shape id="_x0000_i1497" type="#_x0000_t202" style="width:104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λεγομενην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legomenēn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jest nazywane</w:t>
                  </w:r>
                </w:p>
              </w:txbxContent>
            </v:textbox>
          </v:shape>
        </w:pict>
      </w:r>
      <w:r>
        <w:pict>
          <v:shape id="_x0000_i1498" type="#_x0000_t202" style="width:49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ναζαρεθ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nazareth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Nazaret</w:t>
                  </w:r>
                </w:p>
              </w:txbxContent>
            </v:textbox>
          </v:shape>
        </w:pict>
      </w:r>
      <w:r>
        <w:pict>
          <v:shape id="_x0000_i14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żeby</w:t>
                  </w:r>
                </w:p>
              </w:txbxContent>
            </v:textbox>
          </v:shape>
        </w:pict>
      </w:r>
      <w:r>
        <w:pict>
          <v:shape id="_x0000_i1500" type="#_x0000_t202" style="width:113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πληρωθη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plērōthē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zostałoby wypełnione</w:t>
                  </w:r>
                </w:p>
              </w:txbxContent>
            </v:textbox>
          </v:shape>
        </w:pict>
      </w:r>
      <w:r>
        <w:pict>
          <v:shape id="_x0000_i15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2" type="#_x0000_t202" style="width:120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ρηθεν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rēthen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 zostało powiedziane</w:t>
                  </w:r>
                </w:p>
              </w:txbxContent>
            </v:textbox>
          </v:shape>
        </w:pict>
      </w:r>
      <w:r>
        <w:pict>
          <v:shape id="_x0000_i15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5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5" type="#_x0000_t202" style="width:58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proroków</w:t>
                  </w:r>
                </w:p>
              </w:txbxContent>
            </v:textbox>
          </v:shape>
        </w:pict>
      </w:r>
      <w:r>
        <w:pict>
          <v:shape id="_x0000_i15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507" type="#_x0000_t202" style="width:71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ναζωραιος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nazōraios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Nazarejczyk</w:t>
                  </w:r>
                </w:p>
              </w:txbxContent>
            </v:textbox>
          </v:shape>
        </w:pict>
      </w:r>
      <w:r>
        <w:pict>
          <v:shape id="_x0000_i1508" type="#_x0000_t202" style="width:9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klēthēsetai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nazwany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2024-04-28T15:17:48Z</dcterms:modified>
</cp:coreProperties>
</file>