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03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3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3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37" type="#_x0000_t202" style="width:3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03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μισθωσασθαι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misthōsasthai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wynająć</w:t>
                  </w:r>
                </w:p>
              </w:txbxContent>
            </v:textbox>
          </v:shape>
        </w:pict>
      </w:r>
      <w:r>
        <w:pict>
          <v:shape id="_x0000_i1040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0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46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Zgodziwszy się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pracownikami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2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5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05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0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trzeciej</w:t>
                  </w:r>
                </w:p>
              </w:txbxContent>
            </v:textbox>
          </v:shape>
        </w:pict>
      </w:r>
      <w:r>
        <w:pict>
          <v:shape id="_x0000_i10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06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07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rynku</w:t>
                  </w:r>
                </w:p>
              </w:txbxContent>
            </v:textbox>
          </v:shape>
        </w:pict>
      </w:r>
      <w:r>
        <w:pict>
          <v:shape id="_x0000_i107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bezczynnych</w:t>
                  </w:r>
                </w:p>
              </w:txbxContent>
            </v:textbox>
          </v:shape>
        </w:pict>
      </w:r>
      <w:r>
        <w:pict>
          <v:shape id="_x0000_i10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76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tym</w:t>
                  </w:r>
                </w:p>
              </w:txbxContent>
            </v:textbox>
          </v:shape>
        </w:pict>
      </w:r>
      <w:r>
        <w:pict>
          <v:shape id="_x0000_i10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7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08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4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9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09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szóstej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dziewiątej</w:t>
                  </w:r>
                </w:p>
              </w:txbxContent>
            </v:textbox>
          </v:shape>
        </w:pict>
      </w:r>
      <w:r>
        <w:pict>
          <v:shape id="_x0000_i11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10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0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0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jedenastej</w:t>
                  </w:r>
                </w:p>
              </w:txbxContent>
            </v:textbox>
          </v:shape>
        </w:pict>
      </w:r>
      <w:r>
        <w:pict>
          <v:shape id="_x0000_i11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11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11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11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1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11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120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24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bezczynni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2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31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εμισθωσατο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emisthōsato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wynajął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14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14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weźmiecie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4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6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dozorcy</w:t>
                  </w:r>
                </w:p>
              </w:txbxContent>
            </v:textbox>
          </v:shape>
        </w:pict>
      </w:r>
      <w:r>
        <w:pict>
          <v:shape id="_x0000_i11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zawołaj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4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</w:t>
                  </w:r>
                </w:p>
              </w:txbxContent>
            </v:textbox>
          </v:shape>
        </w:pict>
      </w:r>
      <w:r>
        <w:pict>
          <v:shape id="_x0000_i116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16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zacząwszy</w:t>
                  </w:r>
                </w:p>
              </w:txbxContent>
            </v:textbox>
          </v:shape>
        </w:pict>
      </w:r>
      <w:r>
        <w:pict>
          <v:shape id="_x0000_i11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około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ενδεκατην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hendekatēn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jedenastej</w:t>
                  </w:r>
                </w:p>
              </w:txbxContent>
            </v:textbox>
          </v:shape>
        </w:pict>
      </w:r>
      <w:r>
        <w:pict>
          <v:shape id="_x0000_i11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1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</w:t>
                  </w:r>
                </w:p>
              </w:txbxContent>
            </v:textbox>
          </v:shape>
        </w:pict>
      </w:r>
      <w:r>
        <w:pict>
          <v:shape id="_x0000_i11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83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denarze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18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189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wnioskowali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1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19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otrzymają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97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98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denara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0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εγογγυζον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egongyzon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20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0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jedną</w:t>
                  </w:r>
                </w:p>
              </w:txbxContent>
            </v:textbox>
          </v:shape>
        </w:pict>
      </w:r>
      <w:r>
        <w:pict>
          <v:shape id="_x0000_i12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214" type="#_x0000_t202" style="width:5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równych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1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znieśliśmy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upał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3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235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23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8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 niesprawiedliwość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24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dēnariou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denara</w:t>
                  </w:r>
                </w:p>
              </w:txbxContent>
            </v:textbox>
          </v:shape>
        </w:pict>
      </w:r>
      <w:r>
        <w:pict>
          <v:shape id="_x0000_i124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zgodziłeś się</w:t>
                  </w:r>
                </w:p>
              </w:txbxContent>
            </v:textbox>
          </v:shape>
        </w:pict>
      </w:r>
      <w:r>
        <w:pict>
          <v:shape id="_x0000_i1243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mną</w:t>
                  </w:r>
                </w:p>
              </w:txbxContent>
            </v:textbox>
          </v:shape>
        </w:pict>
      </w:r>
      <w:r>
        <w:pict>
          <v:shape id="_x0000_i12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ostatniemu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6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7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27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82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28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28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ostatnimi</w:t>
                  </w:r>
                </w:p>
              </w:txbxContent>
            </v:textbox>
          </v:shape>
        </w:pict>
      </w:r>
      <w:r>
        <w:pict>
          <v:shape id="_x0000_i1290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9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</w:t>
                  </w:r>
                </w:p>
              </w:txbxContent>
            </v:textbox>
          </v:shape>
        </w:pict>
      </w:r>
      <w:r>
        <w:pict>
          <v:shape id="_x0000_i129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04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3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9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18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wchodzimy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26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wydany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arcykapłanom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znawcom Pisma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7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zasądzą</w:t>
                  </w:r>
                </w:p>
              </w:txbxContent>
            </v:textbox>
          </v:shape>
        </w:pict>
      </w:r>
      <w:r>
        <w:pict>
          <v:shape id="_x0000_i13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śmierć</w:t>
                  </w:r>
                </w:p>
              </w:txbxContent>
            </v:textbox>
          </v:shape>
        </w:pict>
      </w:r>
      <w:r>
        <w:pict>
          <v:shape id="_x0000_i13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7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wydadzą</w:t>
                  </w:r>
                </w:p>
              </w:txbxContent>
            </v:textbox>
          </v:shape>
        </w:pict>
      </w:r>
      <w:r>
        <w:pict>
          <v:shape id="_x0000_i133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wykpić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ubiczować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ukrzyżować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35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52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35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55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podeszła</w:t>
                  </w:r>
                </w:p>
              </w:txbxContent>
            </v:textbox>
          </v:shape>
        </w:pict>
      </w:r>
      <w:r>
        <w:pict>
          <v:shape id="_x0000_i1356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61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36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66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 cześć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8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3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siedliby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38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1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39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6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strony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40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402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co</w:t>
                  </w:r>
                </w:p>
              </w:txbxContent>
            </v:textbox>
          </v:shape>
        </w:pict>
      </w:r>
      <w:r>
        <w:pict>
          <v:shape id="_x0000_i14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141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wypić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pić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42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24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zanurzany</w:t>
                  </w:r>
                </w:p>
              </w:txbxContent>
            </v:textbox>
          </v:shape>
        </w:pict>
      </w:r>
      <w:r>
        <w:pict>
          <v:shape id="_x0000_i1425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zanurzonymi</w:t>
                  </w:r>
                </w:p>
              </w:txbxContent>
            </v:textbox>
          </v:shape>
        </w:pict>
      </w:r>
      <w:r>
        <w:pict>
          <v:shape id="_x0000_i142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2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4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3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35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3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wypijecie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zanurzeniem</w:t>
                  </w:r>
                </w:p>
              </w:txbxContent>
            </v:textbox>
          </v:shape>
        </w:pict>
      </w:r>
      <w:r>
        <w:pict>
          <v:shape id="_x0000_i144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43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zanurzany</w:t>
                  </w:r>
                </w:p>
              </w:txbxContent>
            </v:textbox>
          </v:shape>
        </w:pict>
      </w:r>
      <w:r>
        <w:pict>
          <v:shape id="_x0000_i1444" type="#_x0000_t202" style="width:11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zanurzeni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9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3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ευωνυμων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euōnymōn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lewej strony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4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6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61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przygotowane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6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usłuchawszy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dziesięciu</w:t>
                  </w:r>
                </w:p>
              </w:txbxContent>
            </v:textbox>
          </v:shape>
        </w:pict>
      </w:r>
      <w:r>
        <w:pict>
          <v:shape id="_x0000_i1471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ηγανακτησαν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ēganaktēsan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oburzyło się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7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4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0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48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8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89" type="#_x0000_t202" style="width:8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κατακυριευουσιν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</w:t>
                  </w:r>
                </w:p>
              </w:txbxContent>
            </v:textbox>
          </v:shape>
        </w:pict>
      </w:r>
      <w:r>
        <w:pict>
          <v:shape id="_x0000_i1490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wielcy</w:t>
                  </w:r>
                </w:p>
              </w:txbxContent>
            </v:textbox>
          </v:shape>
        </w:pict>
      </w:r>
      <w:r>
        <w:pict>
          <v:shape id="_x0000_i1494" type="#_x0000_t202" style="width:8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κατεξουσιαζουσιν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kateksousiazousin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 władzę</w:t>
                  </w:r>
                </w:p>
              </w:txbxContent>
            </v:textbox>
          </v:shape>
        </w:pict>
      </w:r>
      <w:r>
        <w:pict>
          <v:shape id="_x0000_i1495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0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1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513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2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52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52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5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527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34" type="#_x0000_t202" style="width:10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obsłużonym</w:t>
                  </w:r>
                </w:p>
              </w:txbxContent>
            </v:textbox>
          </v:shape>
        </w:pict>
      </w:r>
      <w:r>
        <w:pict>
          <v:shape id="_x0000_i15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6" type="#_x0000_t202" style="width:6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usłużyć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5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okup</w:t>
                  </w:r>
                </w:p>
              </w:txbxContent>
            </v:textbox>
          </v:shape>
        </w:pict>
      </w:r>
      <w:r>
        <w:pict>
          <v:shape id="_x0000_i15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44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</w:t>
                  </w:r>
                </w:p>
              </w:txbxContent>
            </v:textbox>
          </v:shape>
        </w:pict>
      </w:r>
      <w:r>
        <w:pict>
          <v:shape id="_x0000_i154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0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Jerycha</w:t>
                  </w:r>
                </w:p>
              </w:txbxContent>
            </v:textbox>
          </v:shape>
        </w:pict>
      </w:r>
      <w:r>
        <w:pict>
          <v:shape id="_x0000_i1551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 za</w:t>
                  </w:r>
                </w:p>
              </w:txbxContent>
            </v:textbox>
          </v:shape>
        </w:pict>
      </w:r>
      <w:r>
        <w:pict>
          <v:shape id="_x0000_i15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54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5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5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56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56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6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</w:t>
                  </w:r>
                </w:p>
              </w:txbxContent>
            </v:textbox>
          </v:shape>
        </w:pict>
      </w:r>
      <w:r>
        <w:pict>
          <v:shape id="_x0000_i1568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56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7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57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nami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57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epetimēsen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upomniał</w:t>
                  </w:r>
                </w:p>
              </w:txbxContent>
            </v:textbox>
          </v:shape>
        </w:pict>
      </w:r>
      <w:r>
        <w:pict>
          <v:shape id="_x0000_i158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zamilczeliby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86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58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88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zlituj się</w:t>
                  </w:r>
                </w:p>
              </w:txbxContent>
            </v:textbox>
          </v:shape>
        </w:pict>
      </w:r>
      <w:r>
        <w:pict>
          <v:shape id="_x0000_i158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nami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9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20:32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stanąwszy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98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59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03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60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20:33</w:t>
                  </w:r>
                </w:p>
              </w:txbxContent>
            </v:textbox>
          </v:shape>
        </w:pict>
      </w:r>
      <w:r>
        <w:pict>
          <v:shape id="_x0000_i1607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1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ανοιχθωσιν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anoichthōsin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zostałyby otworzone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20:34</w:t>
                  </w:r>
                </w:p>
              </w:txbxContent>
            </v:textbox>
          </v:shape>
        </w:pict>
      </w:r>
      <w:r>
        <w:pict>
          <v:shape id="_x0000_i1616" type="#_x0000_t202" style="width:8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Zlitowawszy się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62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2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przejrzały</w:t>
                  </w:r>
                </w:p>
              </w:txbxContent>
            </v:textbox>
          </v:shape>
        </w:pict>
      </w:r>
      <w:r>
        <w:pict>
          <v:shape id="_x0000_i162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6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2024-04-27T07:43:50Z</dcterms:modified>
</cp:coreProperties>
</file>