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28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zbliżyli się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βηθφαγη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bēthfagē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Betfage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Oliwnej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4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4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0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4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4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poszlibyście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58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oślicę</w:t>
                  </w:r>
                </w:p>
              </w:txbxContent>
            </v:textbox>
          </v:shape>
        </w:pict>
      </w:r>
      <w:r>
        <w:pict>
          <v:shape id="_x0000_i1060" type="#_x0000_t202" style="width:10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uwiązana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065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odwiązawszy</w:t>
                  </w:r>
                </w:p>
              </w:txbxContent>
            </v:textbox>
          </v:shape>
        </w:pict>
      </w:r>
      <w:r>
        <w:pict>
          <v:shape id="_x0000_i1066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przyprowadźcie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7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07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powiecie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7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odeśle</w:t>
                  </w:r>
                </w:p>
              </w:txbxContent>
            </v:textbox>
          </v:shape>
        </w:pict>
      </w:r>
      <w:r>
        <w:pict>
          <v:shape id="_x0000_i108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90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2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098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10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córce</w:t>
                  </w:r>
                </w:p>
              </w:txbxContent>
            </v:textbox>
          </v:shape>
        </w:pict>
      </w:r>
      <w:r>
        <w:pict>
          <v:shape id="_x0000_i1103" type="#_x0000_t202" style="width: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Syjonu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08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 do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επιβεβηκως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epibebēkōs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zasiadający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oślicy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oślęciu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118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υποζυγιου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hypozygiou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jucznego bydła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20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12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polecił</w:t>
                  </w:r>
                </w:p>
              </w:txbxContent>
            </v:textbox>
          </v:shape>
        </w:pict>
      </w:r>
      <w:r>
        <w:pict>
          <v:shape id="_x0000_i112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32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oślicę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nałożyli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14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2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wielki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15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rozpostarli</w:t>
                  </w:r>
                </w:p>
              </w:txbxContent>
            </v:textbox>
          </v:shape>
        </w:pict>
      </w:r>
      <w:r>
        <w:pict>
          <v:shape id="_x0000_i11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161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3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ścinali</w:t>
                  </w:r>
                </w:p>
              </w:txbxContent>
            </v:textbox>
          </v:shape>
        </w:pict>
      </w:r>
      <w:r>
        <w:pict>
          <v:shape id="_x0000_i1164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</w:t>
                  </w:r>
                </w:p>
              </w:txbxContent>
            </v:textbox>
          </v:shape>
        </w:pict>
      </w:r>
      <w:r>
        <w:pict>
          <v:shape id="_x0000_i11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6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εστρωννυον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estrōnnyon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rozpostarli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7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poprzedzające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7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podążające</w:t>
                  </w:r>
                </w:p>
              </w:txbxContent>
            </v:textbox>
          </v:shape>
        </w:pict>
      </w:r>
      <w:r>
        <w:pict>
          <v:shape id="_x0000_i1182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krzyczały</w:t>
                  </w:r>
                </w:p>
              </w:txbxContent>
            </v:textbox>
          </v:shape>
        </w:pict>
      </w:r>
      <w:r>
        <w:pict>
          <v:shape id="_x0000_i118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8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Hosanna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18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188" type="#_x0000_t202" style="width:12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błogosławiony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9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Hosanna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wysokościach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wszedł</w:t>
                  </w:r>
                </w:p>
              </w:txbxContent>
            </v:textbox>
          </v:shape>
        </w:pict>
      </w:r>
      <w:r>
        <w:pict>
          <v:shape id="_x0000_i120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204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poruszone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20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216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6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23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sprzedających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kupujących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stoły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13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κολλυβιστων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kollybistōn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wymieniających pieniądze</w:t>
                  </w:r>
                </w:p>
              </w:txbxContent>
            </v:textbox>
          </v:shape>
        </w:pict>
      </w:r>
      <w:r>
        <w:pict>
          <v:shape id="_x0000_i1252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poprzewracał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ławy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sprzedających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gołębie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64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2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270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nazwany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7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275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spēlaion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jaskinią</w:t>
                  </w:r>
                </w:p>
              </w:txbxContent>
            </v:textbox>
          </v:shape>
        </w:pict>
      </w:r>
      <w:r>
        <w:pict>
          <v:shape id="_x0000_i127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bandytów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 do</w:t>
                  </w:r>
                </w:p>
              </w:txbxContent>
            </v:textbox>
          </v:shape>
        </w:pict>
      </w:r>
      <w:r>
        <w:pict>
          <v:shape id="_x0000_i128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8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28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29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dziwy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0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chłopców</w:t>
                  </w:r>
                </w:p>
              </w:txbxContent>
            </v:textbox>
          </v:shape>
        </w:pict>
      </w:r>
      <w:r>
        <w:pict>
          <v:shape id="_x0000_i1305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krzyczących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31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Hosanna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31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31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ηγανακτησαν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ēganaktēsan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oburzyli się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2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słyszysz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23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2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30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331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3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niemowląt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10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θηλαζοντων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thēlazontōn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karmiących piersią</w:t>
                  </w:r>
                </w:p>
              </w:txbxContent>
            </v:textbox>
          </v:shape>
        </w:pict>
      </w:r>
      <w:r>
        <w:pict>
          <v:shape id="_x0000_i1338" type="#_x0000_t202" style="width:11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katērtisō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wydoskonaliłeś sobie</w:t>
                  </w:r>
                </w:p>
              </w:txbxContent>
            </v:textbox>
          </v:shape>
        </w:pict>
      </w:r>
      <w:r>
        <w:pict>
          <v:shape id="_x0000_i133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pochwałę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34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34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ηυλισθη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ēulisthē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zanocował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354" type="#_x0000_t202" style="width:4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6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powracając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6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zgłodniał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6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36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7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3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84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87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88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wysuszony</w:t>
                  </w:r>
                </w:p>
              </w:txbxContent>
            </v:textbox>
          </v:shape>
        </w:pict>
      </w:r>
      <w:r>
        <w:pict>
          <v:shape id="_x0000_i1394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0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zdziwili się</w:t>
                  </w:r>
                </w:p>
              </w:txbxContent>
            </v:textbox>
          </v:shape>
        </w:pict>
      </w:r>
      <w:r>
        <w:pict>
          <v:shape id="_x0000_i140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5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406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wysuszony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410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1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1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4" type="#_x0000_t202" style="width:20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wprowadzeni w niepewność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figowcowi</w:t>
                  </w:r>
                </w:p>
              </w:txbxContent>
            </v:textbox>
          </v:shape>
        </w:pict>
      </w:r>
      <w:r>
        <w:pict>
          <v:shape id="_x0000_i143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uczynicie</w:t>
                  </w:r>
                </w:p>
              </w:txbxContent>
            </v:textbox>
          </v:shape>
        </w:pict>
      </w:r>
      <w:r>
        <w:pict>
          <v:shape id="_x0000_i14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36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437" type="#_x0000_t202" style="width:10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podniesiona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wrzucona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443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4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49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poprosilibyście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modlitwie</w:t>
                  </w:r>
                </w:p>
              </w:txbxContent>
            </v:textbox>
          </v:shape>
        </w:pict>
      </w:r>
      <w:r>
        <w:pict>
          <v:shape id="_x0000_i1453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</w:t>
                  </w:r>
                </w:p>
              </w:txbxContent>
            </v:textbox>
          </v:shape>
        </w:pict>
      </w:r>
      <w:r>
        <w:pict>
          <v:shape id="_x0000_i1454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weźmiecie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62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 do</w:t>
                  </w:r>
                </w:p>
              </w:txbxContent>
            </v:textbox>
          </v:shape>
        </w:pict>
      </w:r>
      <w:r>
        <w:pict>
          <v:shape id="_x0000_i146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64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nauczającego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47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47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7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81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48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486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9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9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zapytam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9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słowo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9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50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0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1512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2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rozważali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2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27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5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21:26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1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44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obawiamy się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54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4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553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21:27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55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56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6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57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21:28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7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58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dwoje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 do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5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8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59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59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592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5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21:29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0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60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6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μεταμεληθεις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metamelētheis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pożałowawszy</w:t>
                  </w:r>
                </w:p>
              </w:txbxContent>
            </v:textbox>
          </v:shape>
        </w:pict>
      </w:r>
      <w:r>
        <w:pict>
          <v:shape id="_x0000_i160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6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21:30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10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drugiego</w:t>
                  </w:r>
                </w:p>
              </w:txbxContent>
            </v:textbox>
          </v:shape>
        </w:pict>
      </w:r>
      <w:r>
        <w:pict>
          <v:shape id="_x0000_i161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1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21:31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2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629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34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6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3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4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4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celnicy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nierządnice</w:t>
                  </w:r>
                </w:p>
              </w:txbxContent>
            </v:textbox>
          </v:shape>
        </w:pict>
      </w:r>
      <w:r>
        <w:pict>
          <v:shape id="_x0000_i1651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wyprzedzają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21:32</w:t>
                  </w:r>
                </w:p>
              </w:txbxContent>
            </v:textbox>
          </v:shape>
        </w:pict>
      </w:r>
      <w:r>
        <w:pict>
          <v:shape id="_x0000_i165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6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6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66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6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celnicy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nierządnice</w:t>
                  </w:r>
                </w:p>
              </w:txbxContent>
            </v:textbox>
          </v:shape>
        </w:pict>
      </w:r>
      <w:r>
        <w:pict>
          <v:shape id="_x0000_i1677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6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3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μετεμεληθητε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metemelēthēte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pożałowaliście</w:t>
                  </w:r>
                </w:p>
              </w:txbxContent>
            </v:textbox>
          </v:shape>
        </w:pict>
      </w:r>
      <w:r>
        <w:pict>
          <v:shape id="_x0000_i168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686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uwierzyć</w:t>
                  </w:r>
                </w:p>
              </w:txbxContent>
            </v:textbox>
          </v:shape>
        </w:pict>
      </w:r>
      <w:r>
        <w:pict>
          <v:shape id="_x0000_i16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21:33</w:t>
                  </w:r>
                </w:p>
              </w:txbxContent>
            </v:textbox>
          </v:shape>
        </w:pict>
      </w:r>
      <w:r>
        <w:pict>
          <v:shape id="_x0000_i168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69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przykładu</w:t>
                  </w:r>
                </w:p>
              </w:txbxContent>
            </v:textbox>
          </v:shape>
        </w:pict>
      </w:r>
      <w:r>
        <w:pict>
          <v:shape id="_x0000_i169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69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95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9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zasadził</w:t>
                  </w:r>
                </w:p>
              </w:txbxContent>
            </v:textbox>
          </v:shape>
        </w:pict>
      </w:r>
      <w:r>
        <w:pict>
          <v:shape id="_x0000_i1698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ogrodzeniem</w:t>
                  </w:r>
                </w:p>
              </w:txbxContent>
            </v:textbox>
          </v:shape>
        </w:pict>
      </w:r>
      <w:r>
        <w:pict>
          <v:shape id="_x0000_i17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702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otoczył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wykopał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70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tłocznię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ωκοδομησεν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ōkodomēsen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710" type="#_x0000_t202" style="width:4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wieżę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wynajął</w:t>
                  </w:r>
                </w:p>
              </w:txbxContent>
            </v:textbox>
          </v:shape>
        </w:pict>
      </w:r>
      <w:r>
        <w:pict>
          <v:shape id="_x0000_i17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71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rolnikom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6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απεδημησεν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apedēmēsen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odjechał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21:34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0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 się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72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7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rolników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7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21:35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0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rolnicy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74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4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wychłostali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9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2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ελιθοβολησαν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elithobolēsan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ukamienowani</w:t>
                  </w:r>
                </w:p>
              </w:txbxContent>
            </v:textbox>
          </v:shape>
        </w:pict>
      </w:r>
      <w:r>
        <w:pict>
          <v:shape id="_x0000_i17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21:36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75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75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75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758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liczniejszych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6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2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76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7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21:37</w:t>
                  </w:r>
                </w:p>
              </w:txbxContent>
            </v:textbox>
          </v:shape>
        </w:pict>
      </w:r>
      <w:r>
        <w:pict>
          <v:shape id="_x0000_i176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7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75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εντραπησονται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uszanują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7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7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21:38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2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rolnicy</w:t>
                  </w:r>
                </w:p>
              </w:txbxContent>
            </v:textbox>
          </v:shape>
        </w:pict>
      </w:r>
      <w:r>
        <w:pict>
          <v:shape id="_x0000_i178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8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</w:t>
                  </w:r>
                </w:p>
              </w:txbxContent>
            </v:textbox>
          </v:shape>
        </w:pict>
      </w:r>
      <w:r>
        <w:pict>
          <v:shape id="_x0000_i179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794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zabilibyśmy</w:t>
                  </w:r>
                </w:p>
              </w:txbxContent>
            </v:textbox>
          </v:shape>
        </w:pict>
      </w:r>
      <w:r>
        <w:pict>
          <v:shape id="_x0000_i17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7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zatrzymalibyśmy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dziedzictwo</w:t>
                  </w:r>
                </w:p>
              </w:txbxContent>
            </v:textbox>
          </v:shape>
        </w:pict>
      </w:r>
      <w:r>
        <w:pict>
          <v:shape id="_x0000_i18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21:39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80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0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</w:t>
                  </w:r>
                </w:p>
              </w:txbxContent>
            </v:textbox>
          </v:shape>
        </w:pict>
      </w:r>
      <w:r>
        <w:pict>
          <v:shape id="_x0000_i1806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0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8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21:40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1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2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rolnikom</w:t>
                  </w:r>
                </w:p>
              </w:txbxContent>
            </v:textbox>
          </v:shape>
        </w:pict>
      </w:r>
      <w:r>
        <w:pict>
          <v:shape id="_x0000_i182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8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21:41</w:t>
                  </w:r>
                </w:p>
              </w:txbxContent>
            </v:textbox>
          </v:shape>
        </w:pict>
      </w:r>
      <w:r>
        <w:pict>
          <v:shape id="_x0000_i182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8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2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829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</w:t>
                  </w:r>
                </w:p>
              </w:txbxContent>
            </v:textbox>
          </v:shape>
        </w:pict>
      </w:r>
      <w:r>
        <w:pict>
          <v:shape id="_x0000_i183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3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83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εκδοσεται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wynajmie</w:t>
                  </w:r>
                </w:p>
              </w:txbxContent>
            </v:textbox>
          </v:shape>
        </w:pict>
      </w:r>
      <w:r>
        <w:pict>
          <v:shape id="_x0000_i1835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83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rolnikom</w:t>
                  </w:r>
                </w:p>
              </w:txbxContent>
            </v:textbox>
          </v:shape>
        </w:pict>
      </w:r>
      <w:r>
        <w:pict>
          <v:shape id="_x0000_i183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838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oddadzą</w:t>
                  </w:r>
                </w:p>
              </w:txbxContent>
            </v:textbox>
          </v:shape>
        </w:pict>
      </w:r>
      <w:r>
        <w:pict>
          <v:shape id="_x0000_i18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porach</w:t>
                  </w:r>
                </w:p>
              </w:txbxContent>
            </v:textbox>
          </v:shape>
        </w:pict>
      </w:r>
      <w:r>
        <w:pict>
          <v:shape id="_x0000_i184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21:42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4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51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852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Pismach</w:t>
                  </w:r>
                </w:p>
              </w:txbxContent>
            </v:textbox>
          </v:shape>
        </w:pict>
      </w:r>
      <w:r>
        <w:pict>
          <v:shape id="_x0000_i18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58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απεδοκιμασαν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odrzucili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6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głowicy</w:t>
                  </w:r>
                </w:p>
              </w:txbxContent>
            </v:textbox>
          </v:shape>
        </w:pict>
      </w:r>
      <w:r>
        <w:pict>
          <v:shape id="_x0000_i186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6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6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niezwykłe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oczach</w:t>
                  </w:r>
                </w:p>
              </w:txbxContent>
            </v:textbox>
          </v:shape>
        </w:pict>
      </w:r>
      <w:r>
        <w:pict>
          <v:shape id="_x0000_i187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8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21:43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7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82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odebrane</w:t>
                  </w:r>
                </w:p>
              </w:txbxContent>
            </v:textbox>
          </v:shape>
        </w:pict>
      </w:r>
      <w:r>
        <w:pict>
          <v:shape id="_x0000_i18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0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89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narodowi</w:t>
                  </w:r>
                </w:p>
              </w:txbxContent>
            </v:textbox>
          </v:shape>
        </w:pict>
      </w:r>
      <w:r>
        <w:pict>
          <v:shape id="_x0000_i189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czyniącemu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89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21:44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90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04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συνθλασθησεται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synthlasthēsetai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roztłuczony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0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9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upadłby</w:t>
                  </w:r>
                </w:p>
              </w:txbxContent>
            </v:textbox>
          </v:shape>
        </w:pict>
      </w:r>
      <w:r>
        <w:pict>
          <v:shape id="_x0000_i1910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λικμησει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likmēsei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roztłucze na proch</w:t>
                  </w:r>
                </w:p>
              </w:txbxContent>
            </v:textbox>
          </v:shape>
        </w:pict>
      </w:r>
      <w:r>
        <w:pict>
          <v:shape id="_x0000_i191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21:45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4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9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1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przykłady</w:t>
                  </w:r>
                </w:p>
              </w:txbxContent>
            </v:textbox>
          </v:shape>
        </w:pict>
      </w:r>
      <w:r>
        <w:pict>
          <v:shape id="_x0000_i19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23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92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9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21:46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931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Go</w:t>
                  </w:r>
                </w:p>
              </w:txbxContent>
            </v:textbox>
          </v:shape>
        </w:pict>
      </w:r>
      <w:r>
        <w:pict>
          <v:shape id="_x0000_i1932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chwycić</w:t>
                  </w:r>
                </w:p>
              </w:txbxContent>
            </v:textbox>
          </v:shape>
        </w:pict>
      </w:r>
      <w:r>
        <w:pict>
          <v:shape id="_x0000_i1933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tłumów</w:t>
                  </w:r>
                </w:p>
              </w:txbxContent>
            </v:textbox>
          </v:shape>
        </w:pict>
      </w:r>
      <w:r>
        <w:pict>
          <v:shape id="_x0000_i1936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38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93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2024-04-27T13:13:44Z</dcterms:modified>
</cp:coreProperties>
</file>