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03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37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przyrównane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04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4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4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0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0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zaprosić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zaproszeni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06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6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6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70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0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zaproszeni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obiad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07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ētoimasa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przygotowałem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byki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tuczne</w:t>
                  </w:r>
                </w:p>
              </w:txbxContent>
            </v:textbox>
          </v:shape>
        </w:pict>
      </w:r>
      <w:r>
        <w:pict>
          <v:shape id="_x0000_i1086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tethymena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zabite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8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</w:t>
                  </w:r>
                </w:p>
              </w:txbxContent>
            </v:textbox>
          </v:shape>
        </w:pict>
      </w:r>
      <w:r>
        <w:pict>
          <v:shape id="_x0000_i109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wesela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7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zaniedbawszy</w:t>
                  </w:r>
                </w:p>
              </w:txbxContent>
            </v:textbox>
          </v:shape>
        </w:pict>
      </w:r>
      <w:r>
        <w:pict>
          <v:shape id="_x0000_i1098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104" type="#_x0000_t202" style="width:3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εμποριαν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handlu</w:t>
                  </w:r>
                </w:p>
              </w:txbxContent>
            </v:textbox>
          </v:shape>
        </w:pict>
      </w:r>
      <w:r>
        <w:pict>
          <v:shape id="_x0000_i11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11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1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znieważyli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2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127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rozgniewany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posławszy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wojska</w:t>
                  </w:r>
                </w:p>
              </w:txbxContent>
            </v:textbox>
          </v:shape>
        </w:pict>
      </w:r>
      <w:r>
        <w:pict>
          <v:shape id="_x0000_i11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wygubił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morderców</w:t>
                  </w:r>
                </w:p>
              </w:txbxContent>
            </v:textbox>
          </v:shape>
        </w:pict>
      </w:r>
      <w:r>
        <w:pict>
          <v:shape id="_x0000_i113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14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1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podpalił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14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1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5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</w:t>
                  </w:r>
                </w:p>
              </w:txbxContent>
            </v:textbox>
          </v:shape>
        </w:pict>
      </w:r>
      <w:r>
        <w:pict>
          <v:shape id="_x0000_i1151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5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zaproszeni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58" type="#_x0000_t202" style="width:4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160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Idźcie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διεξοδους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dieksodous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rozstaje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dróg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8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1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70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znaleźlibyście</w:t>
                  </w:r>
                </w:p>
              </w:txbxContent>
            </v:textbox>
          </v:shape>
        </w:pict>
      </w:r>
      <w:r>
        <w:pict>
          <v:shape id="_x0000_i117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zaproście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wesela</w:t>
                  </w:r>
                </w:p>
              </w:txbxContent>
            </v:textbox>
          </v:shape>
        </w:pict>
      </w:r>
      <w:r>
        <w:pict>
          <v:shape id="_x0000_i11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180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8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18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86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18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18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118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zapełnione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</w:t>
                  </w:r>
                </w:p>
              </w:txbxContent>
            </v:textbox>
          </v:shape>
        </w:pict>
      </w:r>
      <w:r>
        <w:pict>
          <v:shape id="_x0000_i1196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leżącymi przy stole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19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02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oglądać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10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leżących przy stole</w:t>
                  </w:r>
                </w:p>
              </w:txbxContent>
            </v:textbox>
          </v:shape>
        </w:pict>
      </w:r>
      <w:r>
        <w:pict>
          <v:shape id="_x0000_i120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0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9" type="#_x0000_t202" style="width:13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ενδεδυμενον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przyobleczony w</w:t>
                  </w:r>
                </w:p>
              </w:txbxContent>
            </v:textbox>
          </v:shape>
        </w:pict>
      </w:r>
      <w:r>
        <w:pict>
          <v:shape id="_x0000_i121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odzienie</w:t>
                  </w:r>
                </w:p>
              </w:txbxContent>
            </v:textbox>
          </v:shape>
        </w:pict>
      </w:r>
      <w:r>
        <w:pict>
          <v:shape id="_x0000_i121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weselne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wszedłeś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2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odzienia</w:t>
                  </w:r>
                </w:p>
              </w:txbxContent>
            </v:textbox>
          </v:shape>
        </w:pict>
      </w:r>
      <w:r>
        <w:pict>
          <v:shape id="_x0000_i122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weselnego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εφιμωθη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efimōthē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uciszony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22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służącym</w:t>
                  </w:r>
                </w:p>
              </w:txbxContent>
            </v:textbox>
          </v:shape>
        </w:pict>
      </w:r>
      <w:r>
        <w:pict>
          <v:shape id="_x0000_i123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związawszy</w:t>
                  </w:r>
                </w:p>
              </w:txbxContent>
            </v:textbox>
          </v:shape>
        </w:pict>
      </w:r>
      <w:r>
        <w:pict>
          <v:shape id="_x0000_i12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39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zabierzcie</w:t>
                  </w:r>
                </w:p>
              </w:txbxContent>
            </v:textbox>
          </v:shape>
        </w:pict>
      </w:r>
      <w:r>
        <w:pict>
          <v:shape id="_x0000_i12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wyrzućcie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zewnętrzną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25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</w:t>
                  </w:r>
                </w:p>
              </w:txbxContent>
            </v:textbox>
          </v:shape>
        </w:pict>
      </w:r>
      <w:r>
        <w:pict>
          <v:shape id="_x0000_i12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2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6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70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naradę</w:t>
                  </w:r>
                </w:p>
              </w:txbxContent>
            </v:textbox>
          </v:shape>
        </w:pict>
      </w:r>
      <w:r>
        <w:pict>
          <v:shape id="_x0000_i127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74" type="#_x0000_t202" style="width:7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παγιδευσωσιν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pagideusōsin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usidliliby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7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wysyłają</w:t>
                  </w:r>
                </w:p>
              </w:txbxContent>
            </v:textbox>
          </v:shape>
        </w:pict>
      </w:r>
      <w:r>
        <w:pict>
          <v:shape id="_x0000_i12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8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Herodianami</w:t>
                  </w:r>
                </w:p>
              </w:txbxContent>
            </v:textbox>
          </v:shape>
        </w:pict>
      </w:r>
      <w:r>
        <w:pict>
          <v:shape id="_x0000_i128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8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28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szczery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300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nauczasz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troski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0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patrzysz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1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314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32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κηνσον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kēnson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pogłowne</w:t>
                  </w:r>
                </w:p>
              </w:txbxContent>
            </v:textbox>
          </v:shape>
        </w:pict>
      </w:r>
      <w:r>
        <w:pict>
          <v:shape id="_x0000_i132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32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niegodziwość</w:t>
                  </w:r>
                </w:p>
              </w:txbxContent>
            </v:textbox>
          </v:shape>
        </w:pict>
      </w:r>
      <w:r>
        <w:pict>
          <v:shape id="_x0000_i13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7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doświadczacie</w:t>
                  </w:r>
                </w:p>
              </w:txbxContent>
            </v:textbox>
          </v:shape>
        </w:pict>
      </w:r>
      <w:r>
        <w:pict>
          <v:shape id="_x0000_i133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34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επιδειξατε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Pokażcie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monetę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κηνσου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kēnsou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pogłównego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8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</w:t>
                  </w:r>
                </w:p>
              </w:txbxContent>
            </v:textbox>
          </v:shape>
        </w:pict>
      </w:r>
      <w:r>
        <w:pict>
          <v:shape id="_x0000_i13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50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denara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podobizna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363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5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6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2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37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Cezarowi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8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zdziwili się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38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7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93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 do</w:t>
                  </w:r>
                </w:p>
              </w:txbxContent>
            </v:textbox>
          </v:shape>
        </w:pict>
      </w:r>
      <w:r>
        <w:pict>
          <v:shape id="_x0000_i139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95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00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2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40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405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0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4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15" type="#_x0000_t202" style="width:12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επιγαμβρευσει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epigambreusei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 z powinowactwa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4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4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</w:t>
                  </w:r>
                </w:p>
              </w:txbxContent>
            </v:textbox>
          </v:shape>
        </w:pict>
      </w:r>
      <w:r>
        <w:pict>
          <v:shape id="_x0000_i1424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potomstwo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4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22:25</w:t>
                  </w:r>
                </w:p>
              </w:txbxContent>
            </v:textbox>
          </v:shape>
        </w:pict>
      </w:r>
      <w:r>
        <w:pict>
          <v:shape id="_x0000_i1429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Było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43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38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poślubiwszy</w:t>
                  </w:r>
                </w:p>
              </w:txbxContent>
            </v:textbox>
          </v:shape>
        </w:pict>
      </w:r>
      <w:r>
        <w:pict>
          <v:shape id="_x0000_i1439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ετελευτησεν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4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potomstwa</w:t>
                  </w:r>
                </w:p>
              </w:txbxContent>
            </v:textbox>
          </v:shape>
        </w:pict>
      </w:r>
      <w:r>
        <w:pict>
          <v:shape id="_x0000_i1444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4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bratu</w:t>
                  </w:r>
                </w:p>
              </w:txbxContent>
            </v:textbox>
          </v:shape>
        </w:pict>
      </w:r>
      <w:r>
        <w:pict>
          <v:shape id="_x0000_i14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22:26</w:t>
                  </w:r>
                </w:p>
              </w:txbxContent>
            </v:textbox>
          </v:shape>
        </w:pict>
      </w:r>
      <w:r>
        <w:pict>
          <v:shape id="_x0000_i145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22:27</w:t>
                  </w:r>
                </w:p>
              </w:txbxContent>
            </v:textbox>
          </v:shape>
        </w:pict>
      </w:r>
      <w:r>
        <w:pict>
          <v:shape id="_x0000_i146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5" type="#_x0000_t202" style="width:7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wszystkich</w:t>
                  </w:r>
                </w:p>
              </w:txbxContent>
            </v:textbox>
          </v:shape>
        </w:pict>
      </w:r>
      <w:r>
        <w:pict>
          <v:shape id="_x0000_i146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22:28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7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siedmiu</w:t>
                  </w:r>
                </w:p>
              </w:txbxContent>
            </v:textbox>
          </v:shape>
        </w:pict>
      </w:r>
      <w:r>
        <w:pict>
          <v:shape id="_x0000_i14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48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48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22:29</w:t>
                  </w:r>
                </w:p>
              </w:txbxContent>
            </v:textbox>
          </v:shape>
        </w:pict>
      </w:r>
      <w:r>
        <w:pict>
          <v:shape id="_x0000_i1485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91" type="#_x0000_t202" style="width:1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wprowadzeni w błąd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3" type="#_x0000_t202" style="width:4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22:30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07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zaślubiają się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09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εκγαμιζονται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ekgamizontai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poślubiane</w:t>
                  </w:r>
                </w:p>
              </w:txbxContent>
            </v:textbox>
          </v:shape>
        </w:pict>
      </w:r>
      <w:r>
        <w:pict>
          <v:shape id="_x0000_i15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6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22:31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6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33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22:32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3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3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3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5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5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15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22:33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61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zdumiewane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naukę</w:t>
                  </w:r>
                </w:p>
              </w:txbxContent>
            </v:textbox>
          </v:shape>
        </w:pict>
      </w:r>
      <w:r>
        <w:pict>
          <v:shape id="_x0000_i15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22:34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9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570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2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εφιμωσεν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efimōsen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 usta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σαδδουκαιους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saddoukaious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saduceuszom</w:t>
                  </w:r>
                </w:p>
              </w:txbxContent>
            </v:textbox>
          </v:shape>
        </w:pict>
      </w:r>
      <w:r>
        <w:pict>
          <v:shape id="_x0000_i1575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zebrani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22:35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85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Prawa</w:t>
                  </w:r>
                </w:p>
              </w:txbxContent>
            </v:textbox>
          </v:shape>
        </w:pict>
      </w:r>
      <w:r>
        <w:pict>
          <v:shape id="_x0000_i1586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58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22:36</w:t>
                  </w:r>
                </w:p>
              </w:txbxContent>
            </v:textbox>
          </v:shape>
        </w:pict>
      </w:r>
      <w:r>
        <w:pict>
          <v:shape id="_x0000_i159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93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59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22:37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04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61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61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62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22:38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2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63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6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22:39</w:t>
                  </w:r>
                </w:p>
              </w:txbxContent>
            </v:textbox>
          </v:shape>
        </w:pict>
      </w:r>
      <w:r>
        <w:pict>
          <v:shape id="_x0000_i1634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6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8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6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22:40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46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649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przykazaniach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656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wiszące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22:41</w:t>
                  </w:r>
                </w:p>
              </w:txbxContent>
            </v:textbox>
          </v:shape>
        </w:pict>
      </w:r>
      <w:r>
        <w:pict>
          <v:shape id="_x0000_i1658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zebranymi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66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</w:t>
                  </w:r>
                </w:p>
              </w:txbxContent>
            </v:textbox>
          </v:shape>
        </w:pict>
      </w:r>
      <w:r>
        <w:pict>
          <v:shape id="_x0000_i166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22:42</w:t>
                  </w:r>
                </w:p>
              </w:txbxContent>
            </v:textbox>
          </v:shape>
        </w:pict>
      </w:r>
      <w:r>
        <w:pict>
          <v:shape id="_x0000_i16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7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7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6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22:43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8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8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68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6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9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</w:t>
                  </w:r>
                </w:p>
              </w:txbxContent>
            </v:textbox>
          </v:shape>
        </w:pict>
      </w:r>
      <w:r>
        <w:pict>
          <v:shape id="_x0000_i16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22:44</w:t>
                  </w:r>
                </w:p>
              </w:txbxContent>
            </v:textbox>
          </v:shape>
        </w:pict>
      </w:r>
      <w:r>
        <w:pict>
          <v:shape id="_x0000_i169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69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0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0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06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położyłbym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70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1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podnóżkiem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71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22:45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1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71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</w:t>
                  </w:r>
                </w:p>
              </w:txbxContent>
            </v:textbox>
          </v:shape>
        </w:pict>
      </w:r>
      <w:r>
        <w:pict>
          <v:shape id="_x0000_i171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2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22:46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28" type="#_x0000_t202" style="width:4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7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3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odpowiedzieć</w:t>
                  </w:r>
                </w:p>
              </w:txbxContent>
            </v:textbox>
          </v:shape>
        </w:pict>
      </w:r>
      <w:r>
        <w:pict>
          <v:shape id="_x0000_i173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733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ośmielił się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3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739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zapytać</w:t>
                  </w:r>
                </w:p>
              </w:txbxContent>
            </v:textbox>
          </v:shape>
        </w:pict>
      </w:r>
      <w:r>
        <w:pict>
          <v:shape id="_x0000_i174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41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dłużej nie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2024-04-28T04:29:30Z</dcterms:modified>
</cp:coreProperties>
</file>