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0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0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5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podeszli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03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39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επιδειξαι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pokazać</w:t>
                  </w:r>
                </w:p>
              </w:txbxContent>
            </v:textbox>
          </v:shape>
        </w:pict>
      </w:r>
      <w:r>
        <w:pict>
          <v:shape id="_x0000_i10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budowle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4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5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05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5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05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10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zostawiony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06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4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kamieniu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zwalony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</w:t>
                  </w:r>
                </w:p>
              </w:txbxContent>
            </v:textbox>
          </v:shape>
        </w:pict>
      </w:r>
      <w:r>
        <w:pict>
          <v:shape id="_x0000_i107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Oliwnej</w:t>
                  </w:r>
                </w:p>
              </w:txbxContent>
            </v:textbox>
          </v:shape>
        </w:pict>
      </w:r>
      <w:r>
        <w:pict>
          <v:shape id="_x0000_i1078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podeszli do</w:t>
                  </w:r>
                </w:p>
              </w:txbxContent>
            </v:textbox>
          </v:shape>
        </w:pict>
      </w:r>
      <w:r>
        <w:pict>
          <v:shape id="_x0000_i107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3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osobności</w:t>
                  </w:r>
                </w:p>
              </w:txbxContent>
            </v:textbox>
          </v:shape>
        </w:pict>
      </w:r>
      <w:r>
        <w:pict>
          <v:shape id="_x0000_i1084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8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8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096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przyjścia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końca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1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4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0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0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09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110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zwiódłby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</w:t>
                  </w:r>
                </w:p>
              </w:txbxContent>
            </v:textbox>
          </v:shape>
        </w:pict>
      </w:r>
      <w:r>
        <w:pict>
          <v:shape id="_x0000_i111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1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7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przyjdą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122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24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8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129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zwiodą</w:t>
                  </w:r>
                </w:p>
              </w:txbxContent>
            </v:textbox>
          </v:shape>
        </w:pict>
      </w:r>
      <w:r>
        <w:pict>
          <v:shape id="_x0000_i11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</w:t>
                  </w:r>
                </w:p>
              </w:txbxContent>
            </v:textbox>
          </v:shape>
        </w:pict>
      </w:r>
      <w:r>
        <w:pict>
          <v:shape id="_x0000_i1131" type="#_x0000_t202" style="width:5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słyszeć</w:t>
                  </w:r>
                </w:p>
              </w:txbxContent>
            </v:textbox>
          </v:shape>
        </w:pict>
      </w:r>
      <w:r>
        <w:pict>
          <v:shape id="_x0000_i1134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wojnach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wieściach</w:t>
                  </w:r>
                </w:p>
              </w:txbxContent>
            </v:textbox>
          </v:shape>
        </w:pict>
      </w:r>
      <w:r>
        <w:pict>
          <v:shape id="_x0000_i1137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wojnach</w:t>
                  </w:r>
                </w:p>
              </w:txbxContent>
            </v:textbox>
          </v:shape>
        </w:pict>
      </w:r>
      <w:r>
        <w:pict>
          <v:shape id="_x0000_i1138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patrzcie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0" type="#_x0000_t202" style="width:10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dawajcie się straszyć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3" type="#_x0000_t202" style="width:7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wszystkie</w:t>
                  </w:r>
                </w:p>
              </w:txbxContent>
            </v:textbox>
          </v:shape>
        </w:pict>
      </w:r>
      <w:r>
        <w:pict>
          <v:shape id="_x0000_i114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1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46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24:7</w:t>
                  </w:r>
                </w:p>
              </w:txbxContent>
            </v:textbox>
          </v:shape>
        </w:pict>
      </w:r>
      <w:r>
        <w:pict>
          <v:shape id="_x0000_i1151" type="#_x0000_t202" style="width:10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wzbudzony</w:t>
                  </w:r>
                </w:p>
              </w:txbxContent>
            </v:textbox>
          </v:shape>
        </w:pict>
      </w:r>
      <w:r>
        <w:pict>
          <v:shape id="_x0000_i11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naród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naród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9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głód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zarazy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8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trzęsienia ziemi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68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miejscach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24:8</w:t>
                  </w:r>
                </w:p>
              </w:txbxContent>
            </v:textbox>
          </v:shape>
        </w:pict>
      </w:r>
      <w:r>
        <w:pict>
          <v:shape id="_x0000_i117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7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początek</w:t>
                  </w:r>
                </w:p>
              </w:txbxContent>
            </v:textbox>
          </v:shape>
        </w:pict>
      </w:r>
      <w:r>
        <w:pict>
          <v:shape id="_x0000_i1174" type="#_x0000_t202" style="width:10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ōdinōn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bólów porodowych</w:t>
                  </w:r>
                </w:p>
              </w:txbxContent>
            </v:textbox>
          </v:shape>
        </w:pict>
      </w:r>
      <w:r>
        <w:pict>
          <v:shape id="_x0000_i11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24:9</w:t>
                  </w:r>
                </w:p>
              </w:txbxContent>
            </v:textbox>
          </v:shape>
        </w:pict>
      </w:r>
      <w:r>
        <w:pict>
          <v:shape id="_x0000_i117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77" type="#_x0000_t202" style="width:7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wydadzą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80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7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zabiją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5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</w:t>
                  </w:r>
                </w:p>
              </w:txbxContent>
            </v:textbox>
          </v:shape>
        </w:pict>
      </w:r>
      <w:r>
        <w:pict>
          <v:shape id="_x0000_i1186" type="#_x0000_t202" style="width:11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nienawidzeni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8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19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19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1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24:10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98" type="#_x0000_t202" style="width:9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σκανδαλισθησονται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skandalisthēsontai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zgorszeni</w:t>
                  </w:r>
                </w:p>
              </w:txbxContent>
            </v:textbox>
          </v:shape>
        </w:pict>
      </w:r>
      <w:r>
        <w:pict>
          <v:shape id="_x0000_i1199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1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202" type="#_x0000_t202" style="width:7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wydadzą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4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znienawidzą</w:t>
                  </w:r>
                </w:p>
              </w:txbxContent>
            </v:textbox>
          </v:shape>
        </w:pict>
      </w:r>
      <w:r>
        <w:pict>
          <v:shape id="_x0000_i1205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2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24:11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8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209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 prorocy</w:t>
                  </w:r>
                </w:p>
              </w:txbxContent>
            </v:textbox>
          </v:shape>
        </w:pict>
      </w:r>
      <w:r>
        <w:pict>
          <v:shape id="_x0000_i1210" type="#_x0000_t202" style="width:10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wzbudzeni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zwiodą</w:t>
                  </w:r>
                </w:p>
              </w:txbxContent>
            </v:textbox>
          </v:shape>
        </w:pict>
      </w:r>
      <w:r>
        <w:pict>
          <v:shape id="_x0000_i1213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2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24:12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16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10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plēthynthēnai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pomnożonym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bezprawie</w:t>
                  </w:r>
                </w:p>
              </w:txbxContent>
            </v:textbox>
          </v:shape>
        </w:pict>
      </w:r>
      <w:r>
        <w:pict>
          <v:shape id="_x0000_i1221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ψυγησεται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psygēsetai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ochłodzona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2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24:13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9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wytrwał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końca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33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zbawiony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24:14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10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κηρυχθησεται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kērychthēsetai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ogłoszona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 nowina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11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 zamieszkałym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7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48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narodom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53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2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24:15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59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zobaczylibyście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ohydę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spustoszenia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13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powiedziane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67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Daniela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270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stojącą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2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27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7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αναγινωσκων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anaginōskōn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czytający</w:t>
                  </w:r>
                </w:p>
              </w:txbxContent>
            </v:textbox>
          </v:shape>
        </w:pict>
      </w:r>
      <w:r>
        <w:pict>
          <v:shape id="_x0000_i1276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rozumie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24:16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4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283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φευγετωσαν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uciekają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2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24:17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tarasie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3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schodzi</w:t>
                  </w:r>
                </w:p>
              </w:txbxContent>
            </v:textbox>
          </v:shape>
        </w:pict>
      </w:r>
      <w:r>
        <w:pict>
          <v:shape id="_x0000_i1294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zabrać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29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24:18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3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polu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7" type="#_x0000_t202" style="width:7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zawraca</w:t>
                  </w:r>
                </w:p>
              </w:txbxContent>
            </v:textbox>
          </v:shape>
        </w:pict>
      </w:r>
      <w:r>
        <w:pict>
          <v:shape id="_x0000_i130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wstecz</w:t>
                  </w:r>
                </w:p>
              </w:txbxContent>
            </v:textbox>
          </v:shape>
        </w:pict>
      </w:r>
      <w:r>
        <w:pict>
          <v:shape id="_x0000_i1309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zabrać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31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24:19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31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mającym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9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θηλαζουσαις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thēlazousais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karmiącym piersią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3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24:20</w:t>
                  </w:r>
                </w:p>
              </w:txbxContent>
            </v:textbox>
          </v:shape>
        </w:pict>
      </w:r>
      <w:r>
        <w:pict>
          <v:shape id="_x0000_i1328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Módlcie się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2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stałaby się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ucieczka</w:t>
                  </w:r>
                </w:p>
              </w:txbxContent>
            </v:textbox>
          </v:shape>
        </w:pict>
      </w:r>
      <w:r>
        <w:pict>
          <v:shape id="_x0000_i13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33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zimą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9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24:21</w:t>
                  </w:r>
                </w:p>
              </w:txbxContent>
            </v:textbox>
          </v:shape>
        </w:pict>
      </w:r>
      <w:r>
        <w:pict>
          <v:shape id="_x0000_i1341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3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44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345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3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5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35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stałby się</w:t>
                  </w:r>
                </w:p>
              </w:txbxContent>
            </v:textbox>
          </v:shape>
        </w:pict>
      </w:r>
      <w:r>
        <w:pict>
          <v:shape id="_x0000_i13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24:22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3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εκολοβωθησαν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ekolobōthēsan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skrócone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66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8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369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uratowane</w:t>
                  </w:r>
                </w:p>
              </w:txbxContent>
            </v:textbox>
          </v:shape>
        </w:pict>
      </w:r>
      <w:r>
        <w:pict>
          <v:shape id="_x0000_i1370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7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wybranych</w:t>
                  </w:r>
                </w:p>
              </w:txbxContent>
            </v:textbox>
          </v:shape>
        </w:pict>
      </w:r>
      <w:r>
        <w:pict>
          <v:shape id="_x0000_i1376" type="#_x0000_t202" style="width:9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κολοβωθησονται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kolobōthēsontai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skrócone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79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24:23</w:t>
                  </w:r>
                </w:p>
              </w:txbxContent>
            </v:textbox>
          </v:shape>
        </w:pict>
      </w:r>
      <w:r>
        <w:pict>
          <v:shape id="_x0000_i138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85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3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uwierzylibyście</w:t>
                  </w:r>
                </w:p>
              </w:txbxContent>
            </v:textbox>
          </v:shape>
        </w:pict>
      </w:r>
      <w:r>
        <w:pict>
          <v:shape id="_x0000_i13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24:24</w:t>
                  </w:r>
                </w:p>
              </w:txbxContent>
            </v:textbox>
          </v:shape>
        </w:pict>
      </w:r>
      <w:r>
        <w:pict>
          <v:shape id="_x0000_i1395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wzbudzeni</w:t>
                  </w:r>
                </w:p>
              </w:txbxContent>
            </v:textbox>
          </v:shape>
        </w:pict>
      </w:r>
      <w:r>
        <w:pict>
          <v:shape id="_x0000_i139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97" type="#_x0000_t202" style="width:10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ψευδοχριστοι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pseudochristoi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 pomazańcy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9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 prorocy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dawać</w:t>
                  </w:r>
                </w:p>
              </w:txbxContent>
            </v:textbox>
          </v:shape>
        </w:pict>
      </w:r>
      <w:r>
        <w:pict>
          <v:shape id="_x0000_i140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40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5" type="#_x0000_t202" style="width:4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cuda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407" type="#_x0000_t202" style="width:10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wprowadzić w błąd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0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możliwe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wybranych</w:t>
                  </w:r>
                </w:p>
              </w:txbxContent>
            </v:textbox>
          </v:shape>
        </w:pict>
      </w:r>
      <w:r>
        <w:pict>
          <v:shape id="_x0000_i14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24:25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15" type="#_x0000_t202" style="width:9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προειρηκα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proeirēka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przepowiedziałem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24:26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20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8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wyszlibyście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ταμειοις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schowkach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4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uwierzylibyście</w:t>
                  </w:r>
                </w:p>
              </w:txbxContent>
            </v:textbox>
          </v:shape>
        </w:pict>
      </w:r>
      <w:r>
        <w:pict>
          <v:shape id="_x0000_i14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24:27</w:t>
                  </w:r>
                </w:p>
              </w:txbxContent>
            </v:textbox>
          </v:shape>
        </w:pict>
      </w:r>
      <w:r>
        <w:pict>
          <v:shape id="_x0000_i1436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43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αστραπη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błyskawica</w:t>
                  </w:r>
                </w:p>
              </w:txbxContent>
            </v:textbox>
          </v:shape>
        </w:pict>
      </w:r>
      <w:r>
        <w:pict>
          <v:shape id="_x0000_i1440" type="#_x0000_t202" style="width:6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</w:t>
                  </w:r>
                </w:p>
              </w:txbxContent>
            </v:textbox>
          </v:shape>
        </w:pict>
      </w:r>
      <w:r>
        <w:pict>
          <v:shape id="_x0000_i14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42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wschodów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4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ukazuje się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46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zachodów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44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24:28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5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60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byłyby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zwłoki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64" type="#_x0000_t202" style="width:8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συναχθησονται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zebrane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orły</w:t>
                  </w:r>
                </w:p>
              </w:txbxContent>
            </v:textbox>
          </v:shape>
        </w:pict>
      </w:r>
      <w:r>
        <w:pict>
          <v:shape id="_x0000_i14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24:29</w:t>
                  </w:r>
                </w:p>
              </w:txbxContent>
            </v:textbox>
          </v:shape>
        </w:pict>
      </w:r>
      <w:r>
        <w:pict>
          <v:shape id="_x0000_i14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475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478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σκοτισθησεται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skotisthēsetai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zaćmione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księżyc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blasku</w:t>
                  </w:r>
                </w:p>
              </w:txbxContent>
            </v:textbox>
          </v:shape>
        </w:pict>
      </w:r>
      <w:r>
        <w:pict>
          <v:shape id="_x0000_i1486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gwiazdy</w:t>
                  </w:r>
                </w:p>
              </w:txbxContent>
            </v:textbox>
          </v:shape>
        </w:pict>
      </w:r>
      <w:r>
        <w:pict>
          <v:shape id="_x0000_i1490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spadać</w:t>
                  </w:r>
                </w:p>
              </w:txbxContent>
            </v:textbox>
          </v:shape>
        </w:pict>
      </w:r>
      <w:r>
        <w:pict>
          <v:shape id="_x0000_i14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moce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499" type="#_x0000_t202" style="width:10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wstrząśnięte</w:t>
                  </w:r>
                </w:p>
              </w:txbxContent>
            </v:textbox>
          </v:shape>
        </w:pict>
      </w:r>
      <w:r>
        <w:pict>
          <v:shape id="_x0000_i15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24:30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03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ukazany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15" type="#_x0000_t202" style="width:12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uderzać się w pierś</w:t>
                  </w:r>
                </w:p>
              </w:txbxContent>
            </v:textbox>
          </v:shape>
        </w:pict>
      </w:r>
      <w:r>
        <w:pict>
          <v:shape id="_x0000_i151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plemiona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2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zobaczą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27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chmurach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mocą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chwałą</w:t>
                  </w:r>
                </w:p>
              </w:txbxContent>
            </v:textbox>
          </v:shape>
        </w:pict>
      </w:r>
      <w:r>
        <w:pict>
          <v:shape id="_x0000_i153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5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24:31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0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wyśle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2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54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45" type="#_x0000_t202" style="width:5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σαλπιγγος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trąba</w:t>
                  </w:r>
                </w:p>
              </w:txbxContent>
            </v:textbox>
          </v:shape>
        </w:pict>
      </w:r>
      <w:r>
        <w:pict>
          <v:shape id="_x0000_i154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dźwięku</w:t>
                  </w:r>
                </w:p>
              </w:txbxContent>
            </v:textbox>
          </v:shape>
        </w:pict>
      </w:r>
      <w:r>
        <w:pict>
          <v:shape id="_x0000_i154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9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επισυναξουσιν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episynaksousin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zgromadzą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wybranych</w:t>
                  </w:r>
                </w:p>
              </w:txbxContent>
            </v:textbox>
          </v:shape>
        </w:pict>
      </w:r>
      <w:r>
        <w:pict>
          <v:shape id="_x0000_i155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czterech</w:t>
                  </w:r>
                </w:p>
              </w:txbxContent>
            </v:textbox>
          </v:shape>
        </w:pict>
      </w:r>
      <w:r>
        <w:pict>
          <v:shape id="_x0000_i155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wiatrów</w:t>
                  </w:r>
                </w:p>
              </w:txbxContent>
            </v:textbox>
          </v:shape>
        </w:pict>
      </w:r>
      <w:r>
        <w:pict>
          <v:shape id="_x0000_i155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5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skraju</w:t>
                  </w:r>
                </w:p>
              </w:txbxContent>
            </v:textbox>
          </v:shape>
        </w:pict>
      </w:r>
      <w:r>
        <w:pict>
          <v:shape id="_x0000_i1559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56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skrajów</w:t>
                  </w:r>
                </w:p>
              </w:txbxContent>
            </v:textbox>
          </v:shape>
        </w:pict>
      </w:r>
      <w:r>
        <w:pict>
          <v:shape id="_x0000_i156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24:32</w:t>
                  </w:r>
                </w:p>
              </w:txbxContent>
            </v:textbox>
          </v:shape>
        </w:pict>
      </w:r>
      <w:r>
        <w:pict>
          <v:shape id="_x0000_i15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figowca</w:t>
                  </w:r>
                </w:p>
              </w:txbxContent>
            </v:textbox>
          </v:shape>
        </w:pict>
      </w:r>
      <w:r>
        <w:pict>
          <v:shape id="_x0000_i1568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nauczcie się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0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przykładu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4" type="#_x0000_t202" style="width: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gałąź</w:t>
                  </w:r>
                </w:p>
              </w:txbxContent>
            </v:textbox>
          </v:shape>
        </w:pict>
      </w:r>
      <w:r>
        <w:pict>
          <v:shape id="_x0000_i1575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76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stałaby się</w:t>
                  </w:r>
                </w:p>
              </w:txbxContent>
            </v:textbox>
          </v:shape>
        </w:pict>
      </w:r>
      <w:r>
        <w:pict>
          <v:shape id="_x0000_i157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miękka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liście</w:t>
                  </w:r>
                </w:p>
              </w:txbxContent>
            </v:textbox>
          </v:shape>
        </w:pict>
      </w:r>
      <w:r>
        <w:pict>
          <v:shape id="_x0000_i1581" type="#_x0000_t202" style="width:14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εκφυη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ekfyē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wytworzyłby wytworzyłyby</w:t>
                  </w:r>
                </w:p>
              </w:txbxContent>
            </v:textbox>
          </v:shape>
        </w:pict>
      </w:r>
      <w:r>
        <w:pict>
          <v:shape id="_x0000_i1582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lato</w:t>
                  </w:r>
                </w:p>
              </w:txbxContent>
            </v:textbox>
          </v:shape>
        </w:pict>
      </w:r>
      <w:r>
        <w:pict>
          <v:shape id="_x0000_i15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24:33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92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zobaczylibyście</w:t>
                  </w:r>
                </w:p>
              </w:txbxContent>
            </v:textbox>
          </v:shape>
        </w:pict>
      </w:r>
      <w:r>
        <w:pict>
          <v:shape id="_x0000_i159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95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6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24:34</w:t>
                  </w:r>
                </w:p>
              </w:txbxContent>
            </v:textbox>
          </v:shape>
        </w:pict>
      </w:r>
      <w:r>
        <w:pict>
          <v:shape id="_x0000_i160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60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7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przeminęłoby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612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61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15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stałoby się</w:t>
                  </w:r>
                </w:p>
              </w:txbxContent>
            </v:textbox>
          </v:shape>
        </w:pict>
      </w:r>
      <w:r>
        <w:pict>
          <v:shape id="_x0000_i16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24:35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622" type="#_x0000_t202" style="width:7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przeminą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przeminęłyby</w:t>
                  </w:r>
                </w:p>
              </w:txbxContent>
            </v:textbox>
          </v:shape>
        </w:pict>
      </w:r>
      <w:r>
        <w:pict>
          <v:shape id="_x0000_i16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24:36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63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8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3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5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9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6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24:37</w:t>
                  </w:r>
                </w:p>
              </w:txbxContent>
            </v:textbox>
          </v:shape>
        </w:pict>
      </w:r>
      <w:r>
        <w:pict>
          <v:shape id="_x0000_i1653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6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nōe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66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6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24:38</w:t>
                  </w:r>
                </w:p>
              </w:txbxContent>
            </v:textbox>
          </v:shape>
        </w:pict>
      </w:r>
      <w:r>
        <w:pict>
          <v:shape id="_x0000_i1669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67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8" type="#_x0000_t202" style="width:7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potopem</w:t>
                  </w:r>
                </w:p>
              </w:txbxContent>
            </v:textbox>
          </v:shape>
        </w:pict>
      </w:r>
      <w:r>
        <w:pict>
          <v:shape id="_x0000_i1679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τρωγοντες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trōgontes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1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pijący</w:t>
                  </w:r>
                </w:p>
              </w:txbxContent>
            </v:textbox>
          </v:shape>
        </w:pict>
      </w:r>
      <w:r>
        <w:pict>
          <v:shape id="_x0000_i1682" type="#_x0000_t202" style="width:8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zaślubiający się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4" type="#_x0000_t202" style="width:12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εκγαμιζοντες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ekgamizontes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za mąż wydawali</w:t>
                  </w:r>
                </w:p>
              </w:txbxContent>
            </v:textbox>
          </v:shape>
        </w:pict>
      </w:r>
      <w:r>
        <w:pict>
          <v:shape id="_x0000_i1685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68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68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688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nōe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2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arki</w:t>
                  </w:r>
                </w:p>
              </w:txbxContent>
            </v:textbox>
          </v:shape>
        </w:pict>
      </w:r>
      <w:r>
        <w:pict>
          <v:shape id="_x0000_i16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24:39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96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69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0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potop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2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zabrał</w:t>
                  </w:r>
                </w:p>
              </w:txbxContent>
            </v:textbox>
          </v:shape>
        </w:pict>
      </w:r>
      <w:r>
        <w:pict>
          <v:shape id="_x0000_i170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70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7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24:40</w:t>
                  </w:r>
                </w:p>
              </w:txbxContent>
            </v:textbox>
          </v:shape>
        </w:pict>
      </w:r>
      <w:r>
        <w:pict>
          <v:shape id="_x0000_i171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71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716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9" type="#_x0000_t202" style="width:3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polu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722" type="#_x0000_t202" style="width:8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παραλαμβανεται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paralambanetai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zabrany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726" type="#_x0000_t202" style="width:8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zostawiony</w:t>
                  </w:r>
                </w:p>
              </w:txbxContent>
            </v:textbox>
          </v:shape>
        </w:pict>
      </w:r>
      <w:r>
        <w:pict>
          <v:shape id="_x0000_i17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24:41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729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mielące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2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μυλωνι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mylōni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młynie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1734" type="#_x0000_t202" style="width:8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παραλαμβανεται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paralambanetai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zabrana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1737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zostawiona</w:t>
                  </w:r>
                </w:p>
              </w:txbxContent>
            </v:textbox>
          </v:shape>
        </w:pict>
      </w:r>
      <w:r>
        <w:pict>
          <v:shape id="_x0000_i17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24:42</w:t>
                  </w:r>
                </w:p>
              </w:txbxContent>
            </v:textbox>
          </v:shape>
        </w:pict>
      </w:r>
      <w:r>
        <w:pict>
          <v:shape id="_x0000_i1739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Czuwajcie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4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jakiej</w:t>
                  </w:r>
                </w:p>
              </w:txbxContent>
            </v:textbox>
          </v:shape>
        </w:pict>
      </w:r>
      <w:r>
        <w:pict>
          <v:shape id="_x0000_i174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7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74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7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24:43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3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5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wiedział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8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οικοδεσποτης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gospodarz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jakiej</w:t>
                  </w:r>
                </w:p>
              </w:txbxContent>
            </v:textbox>
          </v:shape>
        </w:pict>
      </w:r>
      <w:r>
        <w:pict>
          <v:shape id="_x0000_i1760" type="#_x0000_t202" style="width:4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straży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2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</w:t>
                  </w:r>
                </w:p>
              </w:txbxContent>
            </v:textbox>
          </v:shape>
        </w:pict>
      </w:r>
      <w:r>
        <w:pict>
          <v:shape id="_x0000_i176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764" type="#_x0000_t202" style="width:6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εγρηγορησεν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egrēgorēsen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czuwał</w:t>
                  </w:r>
                </w:p>
              </w:txbxContent>
            </v:textbox>
          </v:shape>
        </w:pict>
      </w:r>
      <w:r>
        <w:pict>
          <v:shape id="_x0000_i1765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68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769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pozwolił</w:t>
                  </w:r>
                </w:p>
              </w:txbxContent>
            </v:textbox>
          </v:shape>
        </w:pict>
      </w:r>
      <w:r>
        <w:pict>
          <v:shape id="_x0000_i1770" type="#_x0000_t202" style="width:10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διορυγηναι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diorygēnai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przekopanym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7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24:44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779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78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gotowi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78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85" type="#_x0000_t202" style="width:8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domyślacie się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79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7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24:45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793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6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797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rozumny</w:t>
                  </w:r>
                </w:p>
              </w:txbxContent>
            </v:textbox>
          </v:shape>
        </w:pict>
      </w:r>
      <w:r>
        <w:pict>
          <v:shape id="_x0000_i180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801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ustanowił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0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7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służbą</w:t>
                  </w:r>
                </w:p>
              </w:txbxContent>
            </v:textbox>
          </v:shape>
        </w:pict>
      </w:r>
      <w:r>
        <w:pict>
          <v:shape id="_x0000_i180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dawać</w:t>
                  </w:r>
                </w:p>
              </w:txbxContent>
            </v:textbox>
          </v:shape>
        </w:pict>
      </w:r>
      <w:r>
        <w:pict>
          <v:shape id="_x0000_i181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pożywienie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8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24:46</w:t>
                  </w:r>
                </w:p>
              </w:txbxContent>
            </v:textbox>
          </v:shape>
        </w:pict>
      </w:r>
      <w:r>
        <w:pict>
          <v:shape id="_x0000_i1817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9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8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2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822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2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26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</w:t>
                  </w:r>
                </w:p>
              </w:txbxContent>
            </v:textbox>
          </v:shape>
        </w:pict>
      </w:r>
      <w:r>
        <w:pict>
          <v:shape id="_x0000_i1827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czyniącego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8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24:47</w:t>
                  </w:r>
                </w:p>
              </w:txbxContent>
            </v:textbox>
          </v:shape>
        </w:pict>
      </w:r>
      <w:r>
        <w:pict>
          <v:shape id="_x0000_i183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83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7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dobytkiem</w:t>
                  </w:r>
                </w:p>
              </w:txbxContent>
            </v:textbox>
          </v:shape>
        </w:pict>
      </w:r>
      <w:r>
        <w:pict>
          <v:shape id="_x0000_i183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39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</w:t>
                  </w:r>
                </w:p>
              </w:txbxContent>
            </v:textbox>
          </v:shape>
        </w:pict>
      </w:r>
      <w:r>
        <w:pict>
          <v:shape id="_x0000_i184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24:48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44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</w:t>
                  </w:r>
                </w:p>
              </w:txbxContent>
            </v:textbox>
          </v:shape>
        </w:pict>
      </w:r>
      <w:r>
        <w:pict>
          <v:shape id="_x0000_i1847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8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1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85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53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zwleka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85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8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24:49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0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zacząłby</w:t>
                  </w:r>
                </w:p>
              </w:txbxContent>
            </v:textbox>
          </v:shape>
        </w:pict>
      </w:r>
      <w:r>
        <w:pict>
          <v:shape id="_x0000_i1861" type="#_x0000_t202" style="width:4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bić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3" type="#_x0000_t202" style="width:10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συνδουλους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syndoulous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współniewolników</w:t>
                  </w:r>
                </w:p>
              </w:txbxContent>
            </v:textbox>
          </v:shape>
        </w:pict>
      </w:r>
      <w:r>
        <w:pict>
          <v:shape id="_x0000_i186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jeść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pić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0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μεθυοντων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pijącymi</w:t>
                  </w:r>
                </w:p>
              </w:txbxContent>
            </v:textbox>
          </v:shape>
        </w:pict>
      </w:r>
      <w:r>
        <w:pict>
          <v:shape id="_x0000_i18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24:50</w:t>
                  </w:r>
                </w:p>
              </w:txbxContent>
            </v:textbox>
          </v:shape>
        </w:pict>
      </w:r>
      <w:r>
        <w:pict>
          <v:shape id="_x0000_i1872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6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87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7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88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2" type="#_x0000_t202" style="width:5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oczekuje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8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8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</w:t>
                  </w:r>
                </w:p>
              </w:txbxContent>
            </v:textbox>
          </v:shape>
        </w:pict>
      </w:r>
      <w:r>
        <w:pict>
          <v:shape id="_x0000_i18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24:51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1" type="#_x0000_t202" style="width:10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διχοτομησει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dichotomēsei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potnie go na kawałki</w:t>
                  </w:r>
                </w:p>
              </w:txbxContent>
            </v:textbox>
          </v:shape>
        </w:pict>
      </w:r>
      <w:r>
        <w:pict>
          <v:shape id="_x0000_i189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udział</w:t>
                  </w:r>
                </w:p>
              </w:txbxContent>
            </v:textbox>
          </v:shape>
        </w:pict>
      </w:r>
      <w:r>
        <w:pict>
          <v:shape id="_x0000_i189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9" type="#_x0000_t202" style="width:7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obłudnikami</w:t>
                  </w:r>
                </w:p>
              </w:txbxContent>
            </v:textbox>
          </v:shape>
        </w:pict>
      </w:r>
      <w:r>
        <w:pict>
          <v:shape id="_x0000_i190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90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7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βρυγμος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brygmos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zgrzytanie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9" type="#_x0000_t202" style="width:4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zębów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2024-04-27T10:24:25Z</dcterms:modified>
</cp:coreProperties>
</file>