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Ewangelia Mateusza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4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</w:t>
                  </w:r>
                </w:p>
              </w:txbxContent>
            </v:textbox>
          </v:shape>
        </w:pict>
      </w:r>
      <w:r>
        <w:pict>
          <v:shape id="_x0000_i1026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Wtedy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029" type="#_x0000_t202" style="width:113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ανηχθη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anēchthē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wyprowadzony</w:t>
                  </w:r>
                </w:p>
              </w:txbxContent>
            </v:textbox>
          </v:shape>
        </w:pict>
      </w:r>
      <w:r>
        <w:pict>
          <v:shape id="_x0000_i1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0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2" type="#_x0000_t202" style="width:6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ερημον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erēmon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pustkowie</w:t>
                  </w:r>
                </w:p>
              </w:txbxContent>
            </v:textbox>
          </v:shape>
        </w:pict>
      </w:r>
      <w:r>
        <w:pict>
          <v:shape id="_x0000_i1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0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5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Ducha</w:t>
                  </w:r>
                </w:p>
              </w:txbxContent>
            </v:textbox>
          </v:shape>
        </w:pict>
      </w:r>
      <w:r>
        <w:pict>
          <v:shape id="_x0000_i1036" type="#_x0000_t202" style="width:133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πειρασθηναι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peirasthēnai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 zostać doświadczonym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9" type="#_x0000_t202" style="width:58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διαβολου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diabolou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oszczercę</w:t>
                  </w:r>
                </w:p>
              </w:txbxContent>
            </v:textbox>
          </v:shape>
        </w:pict>
      </w:r>
      <w:r>
        <w:pict>
          <v:shape id="_x0000_i104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</w:t>
                  </w:r>
                </w:p>
              </w:txbxContent>
            </v:textbox>
          </v:shape>
        </w:pict>
      </w:r>
      <w:r>
        <w:pict>
          <v:shape id="_x0000_i10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042" type="#_x0000_t202" style="width:9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νηστευσας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nēsteusas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skończywszy post</w:t>
                  </w:r>
                </w:p>
              </w:txbxContent>
            </v:textbox>
          </v:shape>
        </w:pict>
      </w:r>
      <w:r>
        <w:pict>
          <v:shape id="_x0000_i1043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</w:t>
                  </w:r>
                </w:p>
              </w:txbxContent>
            </v:textbox>
          </v:shape>
        </w:pict>
      </w:r>
      <w:r>
        <w:pict>
          <v:shape id="_x0000_i1044" type="#_x0000_t202" style="width:7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τεσσαρακοντα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tessarakonta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czterdzieści</w:t>
                  </w:r>
                </w:p>
              </w:txbxContent>
            </v:textbox>
          </v:shape>
        </w:pict>
      </w:r>
      <w:r>
        <w:pict>
          <v:shape id="_x0000_i10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46" type="#_x0000_t202" style="width:42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νυκτας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nyktas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nocy</w:t>
                  </w:r>
                </w:p>
              </w:txbxContent>
            </v:textbox>
          </v:shape>
        </w:pict>
      </w:r>
      <w:r>
        <w:pict>
          <v:shape id="_x0000_i1047" type="#_x0000_t202" style="width:7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τεσσαρακοντα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tessarakonta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czterdzieści</w:t>
                  </w:r>
                </w:p>
              </w:txbxContent>
            </v:textbox>
          </v:shape>
        </w:pict>
      </w:r>
      <w:r>
        <w:pict>
          <v:shape id="_x0000_i1048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υστερον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hysteron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później</w:t>
                  </w:r>
                </w:p>
              </w:txbxContent>
            </v:textbox>
          </v:shape>
        </w:pict>
      </w:r>
      <w:r>
        <w:pict>
          <v:shape id="_x0000_i1049" type="#_x0000_t202" style="width:56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επεινασεν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epeinasen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zgłodniał</w:t>
                  </w:r>
                </w:p>
              </w:txbxContent>
            </v:textbox>
          </v:shape>
        </w:pict>
      </w:r>
      <w:r>
        <w:pict>
          <v:shape id="_x0000_i105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4:3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2" type="#_x0000_t202" style="width:70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προσελθων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proselthōn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podszedłszy</w:t>
                  </w:r>
                </w:p>
              </w:txbxContent>
            </v:textbox>
          </v:shape>
        </w:pict>
      </w:r>
      <w:r>
        <w:pict>
          <v:shape id="_x0000_i1053" type="#_x0000_t202" style="width:56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 Niego</w:t>
                  </w:r>
                </w:p>
              </w:txbxContent>
            </v:textbox>
          </v:shape>
        </w:pict>
      </w:r>
      <w:r>
        <w:pict>
          <v:shape id="_x0000_i1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055" type="#_x0000_t202" style="width: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πειραζων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peirazōn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poddający próbie</w:t>
                  </w:r>
                </w:p>
              </w:txbxContent>
            </v:textbox>
          </v:shape>
        </w:pict>
      </w:r>
      <w:r>
        <w:pict>
          <v:shape id="_x0000_i1056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062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5" type="#_x0000_t202" style="width:5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λιθοι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lithoi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kamienie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067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chleby</w:t>
                  </w:r>
                </w:p>
              </w:txbxContent>
            </v:textbox>
          </v:shape>
        </w:pict>
      </w:r>
      <w:r>
        <w:pict>
          <v:shape id="_x0000_i1068" type="#_x0000_t202" style="width:62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γενωνται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genōntai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stałyby się</w:t>
                  </w:r>
                </w:p>
              </w:txbxContent>
            </v:textbox>
          </v:shape>
        </w:pict>
      </w:r>
      <w:r>
        <w:pict>
          <v:shape id="_x0000_i106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4:4</w:t>
                  </w:r>
                </w:p>
              </w:txbxContent>
            </v:textbox>
          </v:shape>
        </w:pict>
      </w:r>
      <w:r>
        <w:pict>
          <v:shape id="_x0000_i1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72" type="#_x0000_t202" style="width:95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αποκριθεις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apokritheis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odpowiedziawszy</w:t>
                  </w:r>
                </w:p>
              </w:txbxContent>
            </v:textbox>
          </v:shape>
        </w:pict>
      </w:r>
      <w:r>
        <w:pict>
          <v:shape id="_x0000_i1073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074" type="#_x0000_t202" style="width:72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γεγραπται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gegraptai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napisane</w:t>
                  </w:r>
                </w:p>
              </w:txbxContent>
            </v:textbox>
          </v:shape>
        </w:pict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077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chlebie</w:t>
                  </w:r>
                </w:p>
              </w:txbxContent>
            </v:textbox>
          </v:shape>
        </w:pict>
      </w:r>
      <w:r>
        <w:pict>
          <v:shape id="_x0000_i1078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samym</w:t>
                  </w:r>
                </w:p>
              </w:txbxContent>
            </v:textbox>
          </v:shape>
        </w:pict>
      </w:r>
      <w:r>
        <w:pict>
          <v:shape id="_x0000_i1079" type="#_x0000_t202" style="width:60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zēsetai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 żył</w:t>
                  </w:r>
                </w:p>
              </w:txbxContent>
            </v:textbox>
          </v:shape>
        </w:pict>
      </w:r>
      <w:r>
        <w:pict>
          <v:shape id="_x0000_i1080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</w:t>
                  </w:r>
                </w:p>
              </w:txbxContent>
            </v:textbox>
          </v:shape>
        </w:pict>
      </w:r>
      <w:r>
        <w:pict>
          <v:shape id="_x0000_i108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083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każdym</w:t>
                  </w:r>
                </w:p>
              </w:txbxContent>
            </v:textbox>
          </v:shape>
        </w:pict>
      </w:r>
      <w:r>
        <w:pict>
          <v:shape id="_x0000_i1084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ρηματι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rēmati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przesłaniu</w:t>
                  </w:r>
                </w:p>
              </w:txbxContent>
            </v:textbox>
          </v:shape>
        </w:pict>
      </w:r>
      <w:r>
        <w:pict>
          <v:shape id="_x0000_i1085" type="#_x0000_t202" style="width:8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εκπορευομενω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ekporeuomenō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wychodzącym</w:t>
                  </w:r>
                </w:p>
              </w:txbxContent>
            </v:textbox>
          </v:shape>
        </w:pict>
      </w:r>
      <w:r>
        <w:pict>
          <v:shape id="_x0000_i1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087" type="#_x0000_t202" style="width:53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στοματος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usta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08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4:5</w:t>
                  </w:r>
                </w:p>
              </w:txbxContent>
            </v:textbox>
          </v:shape>
        </w:pict>
      </w:r>
      <w:r>
        <w:pict>
          <v:shape id="_x0000_i1090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Wtedy</w:t>
                  </w:r>
                </w:p>
              </w:txbxContent>
            </v:textbox>
          </v:shape>
        </w:pict>
      </w:r>
      <w:r>
        <w:pict>
          <v:shape id="_x0000_i1091" type="#_x0000_t202" style="width:73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παραλαμβανει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paralambanei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bierze</w:t>
                  </w:r>
                </w:p>
              </w:txbxContent>
            </v:textbox>
          </v:shape>
        </w:pict>
      </w:r>
      <w:r>
        <w:pict>
          <v:shape id="_x0000_i1092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4" type="#_x0000_t202" style="width:58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διαβολος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diabolos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oszczerca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7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świętego</w:t>
                  </w:r>
                </w:p>
              </w:txbxContent>
            </v:textbox>
          </v:shape>
        </w:pict>
      </w:r>
      <w:r>
        <w:pict>
          <v:shape id="_x0000_i1098" type="#_x0000_t202" style="width:4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miasta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00" type="#_x0000_t202" style="width:45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ιστησιν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istēsin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stawia</w:t>
                  </w:r>
                </w:p>
              </w:txbxContent>
            </v:textbox>
          </v:shape>
        </w:pict>
      </w:r>
      <w:r>
        <w:pict>
          <v:shape id="_x0000_i1101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4" type="#_x0000_t202" style="width:55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πτερυγιον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pterygion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szczycie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6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świątyni</w:t>
                  </w:r>
                </w:p>
              </w:txbxContent>
            </v:textbox>
          </v:shape>
        </w:pict>
      </w:r>
      <w:r>
        <w:pict>
          <v:shape id="_x0000_i110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4:6</w:t>
                  </w:r>
                </w:p>
              </w:txbxContent>
            </v:textbox>
          </v:shape>
        </w:pict>
      </w:r>
      <w:r>
        <w:pict>
          <v:shape id="_x0000_i1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11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</w:t>
                  </w:r>
                </w:p>
              </w:txbxContent>
            </v:textbox>
          </v:shape>
        </w:pict>
      </w:r>
      <w:r>
        <w:pict>
          <v:shape id="_x0000_i1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11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βαλε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rzuć</w:t>
                  </w:r>
                </w:p>
              </w:txbxContent>
            </v:textbox>
          </v:shape>
        </w:pict>
      </w:r>
      <w:r>
        <w:pict>
          <v:shape id="_x0000_i1117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się</w:t>
                  </w:r>
                </w:p>
              </w:txbxContent>
            </v:textbox>
          </v:shape>
        </w:pict>
      </w:r>
      <w:r>
        <w:pict>
          <v:shape id="_x0000_i11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 dół</w:t>
                  </w:r>
                </w:p>
              </w:txbxContent>
            </v:textbox>
          </v:shape>
        </w:pict>
      </w:r>
      <w:r>
        <w:pict>
          <v:shape id="_x0000_i1119" type="#_x0000_t202" style="width:72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γεγραπται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gegraptai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napisane</w:t>
                  </w:r>
                </w:p>
              </w:txbxContent>
            </v:textbox>
          </v:shape>
        </w:pict>
      </w:r>
      <w:r>
        <w:pict>
          <v:shape id="_x0000_i1120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3" type="#_x0000_t202" style="width:69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αγγελοις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zwiastunom</w:t>
                  </w:r>
                </w:p>
              </w:txbxContent>
            </v:textbox>
          </v:shape>
        </w:pict>
      </w:r>
      <w:r>
        <w:pict>
          <v:shape id="_x0000_i1124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125" type="#_x0000_t202" style="width:5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εντελειται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enteleitai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przykaże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Tobie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30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rękach</w:t>
                  </w:r>
                </w:p>
              </w:txbxContent>
            </v:textbox>
          </v:shape>
        </w:pict>
      </w:r>
      <w:r>
        <w:pict>
          <v:shape id="_x0000_i1131" type="#_x0000_t202" style="width:55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podniosą</w:t>
                  </w:r>
                </w:p>
              </w:txbxContent>
            </v:textbox>
          </v:shape>
        </w:pict>
      </w:r>
      <w:r>
        <w:pict>
          <v:shape id="_x0000_i11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Cię</w:t>
                  </w:r>
                </w:p>
              </w:txbxContent>
            </v:textbox>
          </v:shape>
        </w:pict>
      </w:r>
      <w:r>
        <w:pict>
          <v:shape id="_x0000_i1133" type="#_x0000_t202" style="width:78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μηποτε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mēpote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 czasem nie</w:t>
                  </w:r>
                </w:p>
              </w:txbxContent>
            </v:textbox>
          </v:shape>
        </w:pict>
      </w:r>
      <w:r>
        <w:pict>
          <v:shape id="_x0000_i1134" type="#_x0000_t202" style="width:64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προσκοψης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proskopsēs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potknąłbyś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136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λιθον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kamień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stopy</w:t>
                  </w:r>
                </w:p>
              </w:txbxContent>
            </v:textbox>
          </v:shape>
        </w:pict>
      </w:r>
      <w:r>
        <w:pict>
          <v:shape id="_x0000_i1139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Twojej</w:t>
                  </w:r>
                </w:p>
              </w:txbxContent>
            </v:textbox>
          </v:shape>
        </w:pict>
      </w:r>
      <w:r>
        <w:pict>
          <v:shape id="_x0000_i114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4:7</w:t>
                  </w:r>
                </w:p>
              </w:txbxContent>
            </v:textbox>
          </v:shape>
        </w:pict>
      </w:r>
      <w:r>
        <w:pict>
          <v:shape id="_x0000_i1141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14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znów</w:t>
                  </w:r>
                </w:p>
              </w:txbxContent>
            </v:textbox>
          </v:shape>
        </w:pict>
      </w:r>
      <w:r>
        <w:pict>
          <v:shape id="_x0000_i1146" type="#_x0000_t202" style="width:72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γεγραπται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gegraptai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napisane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48" type="#_x0000_t202" style="width:144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εκπειρασεις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ekpeiraseis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będziesz wystawiał na próbę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152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twojego</w:t>
                  </w:r>
                </w:p>
              </w:txbxContent>
            </v:textbox>
          </v:shape>
        </w:pict>
      </w:r>
      <w:r>
        <w:pict>
          <v:shape id="_x0000_i115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4:8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Znów</w:t>
                  </w:r>
                </w:p>
              </w:txbxContent>
            </v:textbox>
          </v:shape>
        </w:pict>
      </w:r>
      <w:r>
        <w:pict>
          <v:shape id="_x0000_i1155" type="#_x0000_t202" style="width:73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παραλαμβανει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paralambanei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bierze</w:t>
                  </w:r>
                </w:p>
              </w:txbxContent>
            </v:textbox>
          </v:shape>
        </w:pict>
      </w:r>
      <w:r>
        <w:pict>
          <v:shape id="_x0000_i1156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1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8" type="#_x0000_t202" style="width:58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διαβολος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diabolos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oszczerca</w:t>
                  </w:r>
                </w:p>
              </w:txbxContent>
            </v:textbox>
          </v:shape>
        </w:pict>
      </w:r>
      <w:r>
        <w:pict>
          <v:shape id="_x0000_i1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górę</w:t>
                  </w:r>
                </w:p>
              </w:txbxContent>
            </v:textbox>
          </v:shape>
        </w:pict>
      </w:r>
      <w:r>
        <w:pict>
          <v:shape id="_x0000_i1161" type="#_x0000_t202" style="width:5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υψηλον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hypsēlon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wysoką</w:t>
                  </w:r>
                </w:p>
              </w:txbxContent>
            </v:textbox>
          </v:shape>
        </w:pict>
      </w:r>
      <w:r>
        <w:pict>
          <v:shape id="_x0000_i1162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bardzo</w:t>
                  </w:r>
                </w:p>
              </w:txbxContent>
            </v:textbox>
          </v:shape>
        </w:pict>
      </w:r>
      <w:r>
        <w:pict>
          <v:shape id="_x0000_i1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64" type="#_x0000_t202" style="width:5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δεικνυσιν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deiknysin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ukazuje</w:t>
                  </w:r>
                </w:p>
              </w:txbxContent>
            </v:textbox>
          </v:shape>
        </w:pict>
      </w:r>
      <w:r>
        <w:pict>
          <v:shape id="_x0000_i116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166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8" type="#_x0000_t202" style="width:5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królestwa</w:t>
                  </w:r>
                </w:p>
              </w:txbxContent>
            </v:textbox>
          </v:shape>
        </w:pict>
      </w:r>
      <w:r>
        <w:pict>
          <v:shape id="_x0000_i11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0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κοσμου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świata</w:t>
                  </w:r>
                </w:p>
              </w:txbxContent>
            </v:textbox>
          </v:shape>
        </w:pict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3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chwałę</w:t>
                  </w:r>
                </w:p>
              </w:txbxContent>
            </v:textbox>
          </v:shape>
        </w:pict>
      </w:r>
      <w:r>
        <w:pict>
          <v:shape id="_x0000_i1174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17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4:9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17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180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δωσω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dōsō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dam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184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πεσων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pesōn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upadłszy</w:t>
                  </w:r>
                </w:p>
              </w:txbxContent>
            </v:textbox>
          </v:shape>
        </w:pict>
      </w:r>
      <w:r>
        <w:pict>
          <v:shape id="_x0000_i1185" type="#_x0000_t202" style="width:82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προσκυνησης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proskynēsēs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oddałbyś cześć</w:t>
                  </w:r>
                </w:p>
              </w:txbxContent>
            </v:textbox>
          </v:shape>
        </w:pict>
      </w:r>
      <w:r>
        <w:pict>
          <v:shape id="_x0000_i1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18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4:10</w:t>
                  </w:r>
                </w:p>
              </w:txbxContent>
            </v:textbox>
          </v:shape>
        </w:pict>
      </w:r>
      <w:r>
        <w:pict>
          <v:shape id="_x0000_i1188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Wtedy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19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193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υπαγε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odchodź</w:t>
                  </w:r>
                </w:p>
              </w:txbxContent>
            </v:textbox>
          </v:shape>
        </w:pict>
      </w:r>
      <w:r>
        <w:pict>
          <v:shape id="_x0000_i1194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σατανα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satana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szatanie</w:t>
                  </w:r>
                </w:p>
              </w:txbxContent>
            </v:textbox>
          </v:shape>
        </w:pict>
      </w:r>
      <w:r>
        <w:pict>
          <v:shape id="_x0000_i1195" type="#_x0000_t202" style="width:72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γεγραπται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gegraptai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napisane</w:t>
                  </w:r>
                </w:p>
              </w:txbxContent>
            </v:textbox>
          </v:shape>
        </w:pict>
      </w:r>
      <w:r>
        <w:pict>
          <v:shape id="_x0000_i1196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Panu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Bogu</w:t>
                  </w:r>
                </w:p>
              </w:txbxContent>
            </v:textbox>
          </v:shape>
        </w:pict>
      </w:r>
      <w:r>
        <w:pict>
          <v:shape id="_x0000_i1200" type="#_x0000_t202" style="width:54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twojemu</w:t>
                  </w:r>
                </w:p>
              </w:txbxContent>
            </v:textbox>
          </v:shape>
        </w:pict>
      </w:r>
      <w:r>
        <w:pict>
          <v:shape id="_x0000_i1201" type="#_x0000_t202" style="width:122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προσκυνησεις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proskynēseis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będziesz oddawał cześć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03" type="#_x0000_t202" style="width:38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Jemu</w:t>
                  </w:r>
                </w:p>
              </w:txbxContent>
            </v:textbox>
          </v:shape>
        </w:pict>
      </w:r>
      <w:r>
        <w:pict>
          <v:shape id="_x0000_i1204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samemu</w:t>
                  </w:r>
                </w:p>
              </w:txbxContent>
            </v:textbox>
          </v:shape>
        </w:pict>
      </w:r>
      <w:r>
        <w:pict>
          <v:shape id="_x0000_i1205" type="#_x0000_t202" style="width:83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λατρευσεις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latreuseis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będziesz służył</w:t>
                  </w:r>
                </w:p>
              </w:txbxContent>
            </v:textbox>
          </v:shape>
        </w:pict>
      </w:r>
      <w:r>
        <w:pict>
          <v:shape id="_x0000_i120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4:11</w:t>
                  </w:r>
                </w:p>
              </w:txbxContent>
            </v:textbox>
          </v:shape>
        </w:pict>
      </w:r>
      <w:r>
        <w:pict>
          <v:shape id="_x0000_i1207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Wtedy</w:t>
                  </w:r>
                </w:p>
              </w:txbxContent>
            </v:textbox>
          </v:shape>
        </w:pict>
      </w:r>
      <w:r>
        <w:pict>
          <v:shape id="_x0000_i1208" type="#_x0000_t202" style="width:5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αφιησιν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afiēsin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opuszcza</w:t>
                  </w:r>
                </w:p>
              </w:txbxContent>
            </v:textbox>
          </v:shape>
        </w:pict>
      </w:r>
      <w:r>
        <w:pict>
          <v:shape id="_x0000_i1209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1" type="#_x0000_t202" style="width:58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διαβολος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diabolos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oszczerca</w:t>
                  </w:r>
                </w:p>
              </w:txbxContent>
            </v:textbox>
          </v:shape>
        </w:pict>
      </w:r>
      <w:r>
        <w:pict>
          <v:shape id="_x0000_i12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214" type="#_x0000_t202" style="width:7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αγγελοι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zwiastunowie</w:t>
                  </w:r>
                </w:p>
              </w:txbxContent>
            </v:textbox>
          </v:shape>
        </w:pict>
      </w:r>
      <w:r>
        <w:pict>
          <v:shape id="_x0000_i1215" type="#_x0000_t202" style="width:60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προσηλθον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prosēlthon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podeszli</w:t>
                  </w:r>
                </w:p>
              </w:txbxContent>
            </v:textbox>
          </v:shape>
        </w:pict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17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διηκονουν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diēkonoun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służyli</w:t>
                  </w:r>
                </w:p>
              </w:txbxContent>
            </v:textbox>
          </v:shape>
        </w:pict>
      </w:r>
      <w:r>
        <w:pict>
          <v:shape id="_x0000_i121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21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4:12</w:t>
                  </w:r>
                </w:p>
              </w:txbxContent>
            </v:textbox>
          </v:shape>
        </w:pict>
      </w:r>
      <w:r>
        <w:pict>
          <v:shape id="_x0000_i1220" type="#_x0000_t202" style="width:73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Usłyszawszy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225" type="#_x0000_t202" style="width:48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ιωαννης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iōannēs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Jan</w:t>
                  </w:r>
                </w:p>
              </w:txbxContent>
            </v:textbox>
          </v:shape>
        </w:pict>
      </w:r>
      <w:r>
        <w:pict>
          <v:shape id="_x0000_i1226" type="#_x0000_t202" style="width:7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παρεδοθη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paredothē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wydany</w:t>
                  </w:r>
                </w:p>
              </w:txbxContent>
            </v:textbox>
          </v:shape>
        </w:pict>
      </w:r>
      <w:r>
        <w:pict>
          <v:shape id="_x0000_i1227" type="#_x0000_t202" style="width:6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ανεχωρησεν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anechōrēsen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oddalił się</w:t>
                  </w:r>
                </w:p>
              </w:txbxContent>
            </v:textbox>
          </v:shape>
        </w:pict>
      </w:r>
      <w:r>
        <w:pict>
          <v:shape id="_x0000_i12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0" type="#_x0000_t202" style="width:55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γαλιλαιαν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galilaian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Galilei</w:t>
                  </w:r>
                </w:p>
              </w:txbxContent>
            </v:textbox>
          </v:shape>
        </w:pict>
      </w:r>
      <w:r>
        <w:pict>
          <v:shape id="_x0000_i123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4:13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33" type="#_x0000_t202" style="width:83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καταλιπων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katalipōn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pozostawiwszy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5" type="#_x0000_t202" style="width:49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ναζαρεθ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nazareth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Nazaret</w:t>
                  </w:r>
                </w:p>
              </w:txbxContent>
            </v:textbox>
          </v:shape>
        </w:pict>
      </w:r>
      <w:r>
        <w:pict>
          <v:shape id="_x0000_i1236" type="#_x0000_t202" style="width:73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ελθων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przyszedłszy</w:t>
                  </w:r>
                </w:p>
              </w:txbxContent>
            </v:textbox>
          </v:shape>
        </w:pict>
      </w:r>
      <w:r>
        <w:pict>
          <v:shape id="_x0000_i1237" type="#_x0000_t202" style="width:64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κατωκησεν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katōkēsen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zamieszkał</w:t>
                  </w:r>
                </w:p>
              </w:txbxContent>
            </v:textbox>
          </v:shape>
        </w:pict>
      </w:r>
      <w:r>
        <w:pict>
          <v:shape id="_x0000_i12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39" type="#_x0000_t202" style="width:6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καπερναουμ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kapernaoum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Kapernaum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1" type="#_x0000_t202" style="width:80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παραθαλασσιαν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parathalassian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nadmorskim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43" type="#_x0000_t202" style="width:5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οριοις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granicach</w:t>
                  </w:r>
                </w:p>
              </w:txbxContent>
            </v:textbox>
          </v:shape>
        </w:pict>
      </w:r>
      <w:r>
        <w:pict>
          <v:shape id="_x0000_i1244" type="#_x0000_t202" style="width:57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ζαβουλων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zaboulōn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Zabulona</w:t>
                  </w:r>
                </w:p>
              </w:txbxContent>
            </v:textbox>
          </v:shape>
        </w:pict>
      </w:r>
      <w:r>
        <w:pict>
          <v:shape id="_x0000_i12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46" type="#_x0000_t202" style="width:5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νεφθαλειμ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nefthaleim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Neftalego</w:t>
                  </w:r>
                </w:p>
              </w:txbxContent>
            </v:textbox>
          </v:shape>
        </w:pict>
      </w:r>
      <w:r>
        <w:pict>
          <v:shape id="_x0000_i124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4:14</w:t>
                  </w:r>
                </w:p>
              </w:txbxContent>
            </v:textbox>
          </v:shape>
        </w:pict>
      </w:r>
      <w:r>
        <w:pict>
          <v:shape id="_x0000_i12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249" type="#_x0000_t202" style="width:113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πληρωθη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plērōthē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zostałoby wypełnione</w:t>
                  </w:r>
                </w:p>
              </w:txbxContent>
            </v:textbox>
          </v:shape>
        </w:pict>
      </w:r>
      <w:r>
        <w:pict>
          <v:shape id="_x0000_i12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1" type="#_x0000_t202" style="width:120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ρηθεν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rēthen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 zostało powiedziane</w:t>
                  </w:r>
                </w:p>
              </w:txbxContent>
            </v:textbox>
          </v:shape>
        </w:pict>
      </w:r>
      <w:r>
        <w:pict>
          <v:shape id="_x0000_i1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253" type="#_x0000_t202" style="width:51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ησαιου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ēsaiou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Izajasza</w:t>
                  </w:r>
                </w:p>
              </w:txbxContent>
            </v:textbox>
          </v:shape>
        </w:pict>
      </w:r>
      <w:r>
        <w:pict>
          <v:shape id="_x0000_i12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5" type="#_x0000_t202" style="width:55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προφητου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profētou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proroka</w:t>
                  </w:r>
                </w:p>
              </w:txbxContent>
            </v:textbox>
          </v:shape>
        </w:pict>
      </w:r>
      <w:r>
        <w:pict>
          <v:shape id="_x0000_i1256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mówiącego</w:t>
                  </w:r>
                </w:p>
              </w:txbxContent>
            </v:textbox>
          </v:shape>
        </w:pict>
      </w:r>
      <w:r>
        <w:pict>
          <v:shape id="_x0000_i125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4:15</w:t>
                  </w:r>
                </w:p>
              </w:txbxContent>
            </v:textbox>
          </v:shape>
        </w:pict>
      </w:r>
      <w:r>
        <w:pict>
          <v:shape id="_x0000_i1258" type="#_x0000_t202" style="width:46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Ziemia</w:t>
                  </w:r>
                </w:p>
              </w:txbxContent>
            </v:textbox>
          </v:shape>
        </w:pict>
      </w:r>
      <w:r>
        <w:pict>
          <v:shape id="_x0000_i1259" type="#_x0000_t202" style="width:57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ζαβουλων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zaboulōn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Zabulona</w:t>
                  </w:r>
                </w:p>
              </w:txbxContent>
            </v:textbox>
          </v:shape>
        </w:pict>
      </w:r>
      <w:r>
        <w:pict>
          <v:shape id="_x0000_i1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61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ziemia</w:t>
                  </w:r>
                </w:p>
              </w:txbxContent>
            </v:textbox>
          </v:shape>
        </w:pict>
      </w:r>
      <w:r>
        <w:pict>
          <v:shape id="_x0000_i1262" type="#_x0000_t202" style="width:5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νεφθαλειμ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nefthaleim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Neftalego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droga</w:t>
                  </w:r>
                </w:p>
              </w:txbxContent>
            </v:textbox>
          </v:shape>
        </w:pict>
      </w:r>
      <w:r>
        <w:pict>
          <v:shape id="_x0000_i1264" type="#_x0000_t202" style="width:55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θαλασσης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morza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2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7" type="#_x0000_t202" style="width:5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ιορδανου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iordanou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Jordanem</w:t>
                  </w:r>
                </w:p>
              </w:txbxContent>
            </v:textbox>
          </v:shape>
        </w:pict>
      </w:r>
      <w:r>
        <w:pict>
          <v:shape id="_x0000_i1268" type="#_x0000_t202" style="width:50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γαλιλαια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galilaia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Galilea</w:t>
                  </w:r>
                </w:p>
              </w:txbxContent>
            </v:textbox>
          </v:shape>
        </w:pict>
      </w:r>
      <w:r>
        <w:pict>
          <v:shape id="_x0000_i12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pogan</w:t>
                  </w:r>
                </w:p>
              </w:txbxContent>
            </v:textbox>
          </v:shape>
        </w:pict>
      </w:r>
      <w:r>
        <w:pict>
          <v:shape id="_x0000_i127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4:16</w:t>
                  </w:r>
                </w:p>
              </w:txbxContent>
            </v:textbox>
          </v:shape>
        </w:pict>
      </w:r>
      <w:r>
        <w:pict>
          <v:shape id="_x0000_i12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</w:t>
                  </w:r>
                </w:p>
              </w:txbxContent>
            </v:textbox>
          </v:shape>
        </w:pict>
      </w:r>
      <w:r>
        <w:pict>
          <v:shape id="_x0000_i12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5" type="#_x0000_t202" style="width:63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καθημενος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kathēmenos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siedzący</w:t>
                  </w:r>
                </w:p>
              </w:txbxContent>
            </v:textbox>
          </v:shape>
        </w:pict>
      </w:r>
      <w:r>
        <w:pict>
          <v:shape id="_x0000_i1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77" type="#_x0000_t202" style="width:6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σκοτει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ciemności</w:t>
                  </w:r>
                </w:p>
              </w:txbxContent>
            </v:textbox>
          </v:shape>
        </w:pict>
      </w:r>
      <w:r>
        <w:pict>
          <v:shape id="_x0000_i1278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zobaczył</w:t>
                  </w:r>
                </w:p>
              </w:txbxContent>
            </v:textbox>
          </v:shape>
        </w:pict>
      </w:r>
      <w:r>
        <w:pict>
          <v:shape id="_x0000_i1279" type="#_x0000_t202" style="width:4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światło</w:t>
                  </w:r>
                </w:p>
              </w:txbxContent>
            </v:textbox>
          </v:shape>
        </w:pict>
      </w:r>
      <w:r>
        <w:pict>
          <v:shape id="_x0000_i1280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wielkie</w:t>
                  </w:r>
                </w:p>
              </w:txbxContent>
            </v:textbox>
          </v:shape>
        </w:pict>
      </w:r>
      <w:r>
        <w:pict>
          <v:shape id="_x0000_i12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3" type="#_x0000_t202" style="width:66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καθημενοις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kathēmenois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siedzącym</w:t>
                  </w:r>
                </w:p>
              </w:txbxContent>
            </v:textbox>
          </v:shape>
        </w:pict>
      </w:r>
      <w:r>
        <w:pict>
          <v:shape id="_x0000_i1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85" type="#_x0000_t202" style="width:46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χωρα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chōra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krainie</w:t>
                  </w:r>
                </w:p>
              </w:txbxContent>
            </v:textbox>
          </v:shape>
        </w:pict>
      </w:r>
      <w:r>
        <w:pict>
          <v:shape id="_x0000_i12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cieniu</w:t>
                  </w:r>
                </w:p>
              </w:txbxContent>
            </v:textbox>
          </v:shape>
        </w:pict>
      </w:r>
      <w:r>
        <w:pict>
          <v:shape id="_x0000_i1288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θανατου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śmierci</w:t>
                  </w:r>
                </w:p>
              </w:txbxContent>
            </v:textbox>
          </v:shape>
        </w:pict>
      </w:r>
      <w:r>
        <w:pict>
          <v:shape id="_x0000_i1289" type="#_x0000_t202" style="width:4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światło</w:t>
                  </w:r>
                </w:p>
              </w:txbxContent>
            </v:textbox>
          </v:shape>
        </w:pict>
      </w:r>
      <w:r>
        <w:pict>
          <v:shape id="_x0000_i1290" type="#_x0000_t202" style="width:53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ανετειλεν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aneteilen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wzeszło</w:t>
                  </w:r>
                </w:p>
              </w:txbxContent>
            </v:textbox>
          </v:shape>
        </w:pict>
      </w:r>
      <w:r>
        <w:pict>
          <v:shape id="_x0000_i1291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29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4:17</w:t>
                  </w:r>
                </w:p>
              </w:txbxContent>
            </v:textbox>
          </v:shape>
        </w:pict>
      </w:r>
      <w:r>
        <w:pict>
          <v:shape id="_x0000_i129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2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wtedy</w:t>
                  </w:r>
                </w:p>
              </w:txbxContent>
            </v:textbox>
          </v:shape>
        </w:pict>
      </w:r>
      <w:r>
        <w:pict>
          <v:shape id="_x0000_i1295" type="#_x0000_t202" style="width:44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ηρξατο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ērksato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zaczął</w:t>
                  </w:r>
                </w:p>
              </w:txbxContent>
            </v:textbox>
          </v:shape>
        </w:pict>
      </w:r>
      <w:r>
        <w:pict>
          <v:shape id="_x0000_i1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298" type="#_x0000_t202" style="width:5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κηρυσσειν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kēryssein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głosić</w:t>
                  </w:r>
                </w:p>
              </w:txbxContent>
            </v:textbox>
          </v:shape>
        </w:pict>
      </w:r>
      <w:r>
        <w:pict>
          <v:shape id="_x0000_i12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00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mówić</w:t>
                  </w:r>
                </w:p>
              </w:txbxContent>
            </v:textbox>
          </v:shape>
        </w:pict>
      </w:r>
      <w:r>
        <w:pict>
          <v:shape id="_x0000_i1301" type="#_x0000_t202" style="width:87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μετανοειτε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metanoeite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opamiętajcie się</w:t>
                  </w:r>
                </w:p>
              </w:txbxContent>
            </v:textbox>
          </v:shape>
        </w:pict>
      </w:r>
      <w:r>
        <w:pict>
          <v:shape id="_x0000_i1302" type="#_x0000_t202" style="width:66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ηγγικεν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ēngiken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zbliżyło się</w:t>
                  </w:r>
                </w:p>
              </w:txbxContent>
            </v:textbox>
          </v:shape>
        </w:pict>
      </w:r>
      <w:r>
        <w:pict>
          <v:shape id="_x0000_i1303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5" type="#_x0000_t202" style="width:6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Królestwo</w:t>
                  </w:r>
                </w:p>
              </w:txbxContent>
            </v:textbox>
          </v:shape>
        </w:pict>
      </w:r>
      <w:r>
        <w:pict>
          <v:shape id="_x0000_i13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7" type="#_x0000_t202" style="width:5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Niebios</w:t>
                  </w:r>
                </w:p>
              </w:txbxContent>
            </v:textbox>
          </v:shape>
        </w:pict>
      </w:r>
      <w:r>
        <w:pict>
          <v:shape id="_x0000_i130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4:18</w:t>
                  </w:r>
                </w:p>
              </w:txbxContent>
            </v:textbox>
          </v:shape>
        </w:pict>
      </w:r>
      <w:r>
        <w:pict>
          <v:shape id="_x0000_i1309" type="#_x0000_t202" style="width:71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περιπατων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peripatōn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Przechodząc</w:t>
                  </w:r>
                </w:p>
              </w:txbxContent>
            </v:textbox>
          </v:shape>
        </w:pict>
      </w:r>
      <w:r>
        <w:pict>
          <v:shape id="_x0000_i13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3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obok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5" type="#_x0000_t202" style="width:56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θαλασσαν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morza</w:t>
                  </w:r>
                </w:p>
              </w:txbxContent>
            </v:textbox>
          </v:shape>
        </w:pict>
      </w:r>
      <w:r>
        <w:pict>
          <v:shape id="_x0000_i13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7" type="#_x0000_t202" style="width:5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γαλιλαιας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galilaias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Galilei</w:t>
                  </w:r>
                </w:p>
              </w:txbxContent>
            </v:textbox>
          </v:shape>
        </w:pict>
      </w:r>
      <w:r>
        <w:pict>
          <v:shape id="_x0000_i1318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zobaczył</w:t>
                  </w:r>
                </w:p>
              </w:txbxContent>
            </v:textbox>
          </v:shape>
        </w:pict>
      </w:r>
      <w:r>
        <w:pict>
          <v:shape id="_x0000_i1319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dwóch</w:t>
                  </w:r>
                </w:p>
              </w:txbxContent>
            </v:textbox>
          </v:shape>
        </w:pict>
      </w:r>
      <w:r>
        <w:pict>
          <v:shape id="_x0000_i1320" type="#_x0000_t202" style="width:54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</w:t>
                  </w:r>
                </w:p>
              </w:txbxContent>
            </v:textbox>
          </v:shape>
        </w:pict>
      </w:r>
      <w:r>
        <w:pict>
          <v:shape id="_x0000_i1321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σιμωνα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simōna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Szymona</w:t>
                  </w:r>
                </w:p>
              </w:txbxContent>
            </v:textbox>
          </v:shape>
        </w:pict>
      </w:r>
      <w:r>
        <w:pict>
          <v:shape id="_x0000_i13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3" type="#_x0000_t202" style="width:105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jest nazywany</w:t>
                  </w:r>
                </w:p>
              </w:txbxContent>
            </v:textbox>
          </v:shape>
        </w:pict>
      </w:r>
      <w:r>
        <w:pict>
          <v:shape id="_x0000_i1324" type="#_x0000_t202" style="width:50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Piotrem</w:t>
                  </w:r>
                </w:p>
              </w:txbxContent>
            </v:textbox>
          </v:shape>
        </w:pict>
      </w:r>
      <w:r>
        <w:pict>
          <v:shape id="_x0000_i13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26" type="#_x0000_t202" style="width:56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ανδρεαν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Andrzeja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8" type="#_x0000_t202" style="width:49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brata</w:t>
                  </w:r>
                </w:p>
              </w:txbxContent>
            </v:textbox>
          </v:shape>
        </w:pict>
      </w:r>
      <w:r>
        <w:pict>
          <v:shape id="_x0000_i1329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330" type="#_x0000_t202" style="width:78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βαλλοντας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ballontas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zarzucających</w:t>
                  </w:r>
                </w:p>
              </w:txbxContent>
            </v:textbox>
          </v:shape>
        </w:pict>
      </w:r>
      <w:r>
        <w:pict>
          <v:shape id="_x0000_i1331" type="#_x0000_t202" style="width:7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αμφιβληστρον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amfiblēstron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sieć rybacką</w:t>
                  </w:r>
                </w:p>
              </w:txbxContent>
            </v:textbox>
          </v:shape>
        </w:pict>
      </w:r>
      <w:r>
        <w:pict>
          <v:shape id="_x0000_i13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4" type="#_x0000_t202" style="width:56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θαλασσαν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morze</w:t>
                  </w:r>
                </w:p>
              </w:txbxContent>
            </v:textbox>
          </v:shape>
        </w:pict>
      </w:r>
      <w:r>
        <w:pict>
          <v:shape id="_x0000_i13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byli</w:t>
                  </w:r>
                </w:p>
              </w:txbxContent>
            </v:textbox>
          </v:shape>
        </w:pict>
      </w:r>
      <w:r>
        <w:pict>
          <v:shape id="_x0000_i1336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337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αλιεις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halieis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rybacy</w:t>
                  </w:r>
                </w:p>
              </w:txbxContent>
            </v:textbox>
          </v:shape>
        </w:pict>
      </w:r>
      <w:r>
        <w:pict>
          <v:shape id="_x0000_i133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4:19</w:t>
                  </w:r>
                </w:p>
              </w:txbxContent>
            </v:textbox>
          </v:shape>
        </w:pict>
      </w:r>
      <w:r>
        <w:pict>
          <v:shape id="_x0000_i13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341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342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δευτε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chodźcie</w:t>
                  </w:r>
                </w:p>
              </w:txbxContent>
            </v:textbox>
          </v:shape>
        </w:pict>
      </w:r>
      <w:r>
        <w:pict>
          <v:shape id="_x0000_i13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οπισω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opisō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3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Mną</w:t>
                  </w:r>
                </w:p>
              </w:txbxContent>
            </v:textbox>
          </v:shape>
        </w:pict>
      </w:r>
      <w:r>
        <w:pict>
          <v:shape id="_x0000_i13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346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ποιησω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poiēsō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uczynię</w:t>
                  </w:r>
                </w:p>
              </w:txbxContent>
            </v:textbox>
          </v:shape>
        </w:pict>
      </w:r>
      <w:r>
        <w:pict>
          <v:shape id="_x0000_i13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348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αλιεις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halieis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rybakami</w:t>
                  </w:r>
                </w:p>
              </w:txbxContent>
            </v:textbox>
          </v:shape>
        </w:pict>
      </w:r>
      <w:r>
        <w:pict>
          <v:shape id="_x0000_i1349" type="#_x0000_t202" style="width:57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</w:t>
                  </w:r>
                </w:p>
              </w:txbxContent>
            </v:textbox>
          </v:shape>
        </w:pict>
      </w:r>
      <w:r>
        <w:pict>
          <v:shape id="_x0000_i135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4:20</w:t>
                  </w:r>
                </w:p>
              </w:txbxContent>
            </v:textbox>
          </v:shape>
        </w:pict>
      </w:r>
      <w:r>
        <w:pict>
          <v:shape id="_x0000_i13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5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ευθεως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eutheōs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zaraz</w:t>
                  </w:r>
                </w:p>
              </w:txbxContent>
            </v:textbox>
          </v:shape>
        </w:pict>
      </w:r>
      <w:r>
        <w:pict>
          <v:shape id="_x0000_i1354" type="#_x0000_t202" style="width:67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αφεντες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opuściwszy</w:t>
                  </w:r>
                </w:p>
              </w:txbxContent>
            </v:textbox>
          </v:shape>
        </w:pict>
      </w:r>
      <w:r>
        <w:pict>
          <v:shape id="_x0000_i13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6" type="#_x0000_t202" style="width:77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δικτυα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diktya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sieci rybackie</w:t>
                  </w:r>
                </w:p>
              </w:txbxContent>
            </v:textbox>
          </v:shape>
        </w:pict>
      </w:r>
      <w:r>
        <w:pict>
          <v:shape id="_x0000_i1357" type="#_x0000_t202" style="width:7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ηκολουθησαν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ēkolouthēsan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podążyli za</w:t>
                  </w:r>
                </w:p>
              </w:txbxContent>
            </v:textbox>
          </v:shape>
        </w:pict>
      </w:r>
      <w:r>
        <w:pict>
          <v:shape id="_x0000_i135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35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4:21</w:t>
                  </w:r>
                </w:p>
              </w:txbxContent>
            </v:textbox>
          </v:shape>
        </w:pict>
      </w:r>
      <w:r>
        <w:pict>
          <v:shape id="_x0000_i13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361" type="#_x0000_t202" style="width:8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προβας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probas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poszedłszy dalej</w:t>
                  </w:r>
                </w:p>
              </w:txbxContent>
            </v:textbox>
          </v:shape>
        </w:pict>
      </w:r>
      <w:r>
        <w:pict>
          <v:shape id="_x0000_i1362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stamtąd</w:t>
                  </w:r>
                </w:p>
              </w:txbxContent>
            </v:textbox>
          </v:shape>
        </w:pict>
      </w:r>
      <w:r>
        <w:pict>
          <v:shape id="_x0000_i1363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zobaczył</w:t>
                  </w:r>
                </w:p>
              </w:txbxContent>
            </v:textbox>
          </v:shape>
        </w:pict>
      </w:r>
      <w:r>
        <w:pict>
          <v:shape id="_x0000_i1364" type="#_x0000_t202" style="width:4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innych</w:t>
                  </w:r>
                </w:p>
              </w:txbxContent>
            </v:textbox>
          </v:shape>
        </w:pict>
      </w:r>
      <w:r>
        <w:pict>
          <v:shape id="_x0000_i1365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dwóch</w:t>
                  </w:r>
                </w:p>
              </w:txbxContent>
            </v:textbox>
          </v:shape>
        </w:pict>
      </w:r>
      <w:r>
        <w:pict>
          <v:shape id="_x0000_i1366" type="#_x0000_t202" style="width:54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</w:t>
                  </w:r>
                </w:p>
              </w:txbxContent>
            </v:textbox>
          </v:shape>
        </w:pict>
      </w:r>
      <w:r>
        <w:pict>
          <v:shape id="_x0000_i1367" type="#_x0000_t202" style="width:49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ιακωβον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iakōbon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Jakuba</w:t>
                  </w:r>
                </w:p>
              </w:txbxContent>
            </v:textbox>
          </v:shape>
        </w:pict>
      </w:r>
      <w:r>
        <w:pict>
          <v:shape id="_x0000_i13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3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0" type="#_x0000_t202" style="width:68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ζεβεδαιου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zebedaiou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Zebedeusza</w:t>
                  </w:r>
                </w:p>
              </w:txbxContent>
            </v:textbox>
          </v:shape>
        </w:pict>
      </w:r>
      <w:r>
        <w:pict>
          <v:shape id="_x0000_i13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72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ιωαννην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iōannēn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Jana</w:t>
                  </w:r>
                </w:p>
              </w:txbxContent>
            </v:textbox>
          </v:shape>
        </w:pict>
      </w:r>
      <w:r>
        <w:pict>
          <v:shape id="_x0000_i13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4" type="#_x0000_t202" style="width:49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brata</w:t>
                  </w:r>
                </w:p>
              </w:txbxContent>
            </v:textbox>
          </v:shape>
        </w:pict>
      </w:r>
      <w:r>
        <w:pict>
          <v:shape id="_x0000_i1375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3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ploiō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łodzi</w:t>
                  </w:r>
                </w:p>
              </w:txbxContent>
            </v:textbox>
          </v:shape>
        </w:pict>
      </w:r>
      <w:r>
        <w:pict>
          <v:shape id="_x0000_i13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80" type="#_x0000_t202" style="width:7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ζεβεδαιου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zebedaiou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Zebedeuszem</w:t>
                  </w:r>
                </w:p>
              </w:txbxContent>
            </v:textbox>
          </v:shape>
        </w:pict>
      </w:r>
      <w:r>
        <w:pict>
          <v:shape id="_x0000_i13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2" type="#_x0000_t202" style="width:43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ojcem</w:t>
                  </w:r>
                </w:p>
              </w:txbxContent>
            </v:textbox>
          </v:shape>
        </w:pict>
      </w:r>
      <w:r>
        <w:pict>
          <v:shape id="_x0000_i1383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384" type="#_x0000_t202" style="width:85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καταρτιζοντας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katartizontas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naprawiających</w:t>
                  </w:r>
                </w:p>
              </w:txbxContent>
            </v:textbox>
          </v:shape>
        </w:pict>
      </w:r>
      <w:r>
        <w:pict>
          <v:shape id="_x0000_i13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6" type="#_x0000_t202" style="width:77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δικτυα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diktya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sieci rybackie</w:t>
                  </w:r>
                </w:p>
              </w:txbxContent>
            </v:textbox>
          </v:shape>
        </w:pict>
      </w:r>
      <w:r>
        <w:pict>
          <v:shape id="_x0000_i1387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3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89" type="#_x0000_t202" style="width:53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εκαλεσεν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wezwał</w:t>
                  </w:r>
                </w:p>
              </w:txbxContent>
            </v:textbox>
          </v:shape>
        </w:pict>
      </w:r>
      <w:r>
        <w:pict>
          <v:shape id="_x0000_i1390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39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4:22</w:t>
                  </w:r>
                </w:p>
              </w:txbxContent>
            </v:textbox>
          </v:shape>
        </w:pict>
      </w:r>
      <w:r>
        <w:pict>
          <v:shape id="_x0000_i13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9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ευθεως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eutheōs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zaraz</w:t>
                  </w:r>
                </w:p>
              </w:txbxContent>
            </v:textbox>
          </v:shape>
        </w:pict>
      </w:r>
      <w:r>
        <w:pict>
          <v:shape id="_x0000_i1395" type="#_x0000_t202" style="width:67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αφεντες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opuściwszy</w:t>
                  </w:r>
                </w:p>
              </w:txbxContent>
            </v:textbox>
          </v:shape>
        </w:pict>
      </w:r>
      <w:r>
        <w:pict>
          <v:shape id="_x0000_i13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ploion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łódź</w:t>
                  </w:r>
                </w:p>
              </w:txbxContent>
            </v:textbox>
          </v:shape>
        </w:pict>
      </w:r>
      <w:r>
        <w:pict>
          <v:shape id="_x0000_i13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0" type="#_x0000_t202" style="width:43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401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402" type="#_x0000_t202" style="width:7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ηκολουθησαν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ēkolouthēsan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podążyli za</w:t>
                  </w:r>
                </w:p>
              </w:txbxContent>
            </v:textbox>
          </v:shape>
        </w:pict>
      </w:r>
      <w:r>
        <w:pict>
          <v:shape id="_x0000_i140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40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4:23</w:t>
                  </w:r>
                </w:p>
              </w:txbxContent>
            </v:textbox>
          </v:shape>
        </w:pict>
      </w:r>
      <w:r>
        <w:pict>
          <v:shape id="_x0000_i14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06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περιηγεν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periēgen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obchodził</w:t>
                  </w:r>
                </w:p>
              </w:txbxContent>
            </v:textbox>
          </v:shape>
        </w:pict>
      </w:r>
      <w:r>
        <w:pict>
          <v:shape id="_x0000_i14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całą</w:t>
                  </w:r>
                </w:p>
              </w:txbxContent>
            </v:textbox>
          </v:shape>
        </w:pict>
      </w:r>
      <w:r>
        <w:pict>
          <v:shape id="_x0000_i14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9" type="#_x0000_t202" style="width:55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γαλιλαιαν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galilaian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Galileę</w:t>
                  </w:r>
                </w:p>
              </w:txbxContent>
            </v:textbox>
          </v:shape>
        </w:pict>
      </w:r>
      <w:r>
        <w:pict>
          <v:shape id="_x0000_i14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412" type="#_x0000_t202" style="width:59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διδασκων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didaskōn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nauczając</w:t>
                  </w:r>
                </w:p>
              </w:txbxContent>
            </v:textbox>
          </v:shape>
        </w:pict>
      </w:r>
      <w:r>
        <w:pict>
          <v:shape id="_x0000_i14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5" type="#_x0000_t202" style="width:88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συναγωγαις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synagōgais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zgromadzeniach</w:t>
                  </w:r>
                </w:p>
              </w:txbxContent>
            </v:textbox>
          </v:shape>
        </w:pict>
      </w:r>
      <w:r>
        <w:pict>
          <v:shape id="_x0000_i1416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4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18" type="#_x0000_t202" style="width:57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κηρυσσων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kēryssōn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głosząc</w:t>
                  </w:r>
                </w:p>
              </w:txbxContent>
            </v:textbox>
          </v:shape>
        </w:pict>
      </w:r>
      <w:r>
        <w:pict>
          <v:shape id="_x0000_i14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0" type="#_x0000_t202" style="width:76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ευαγγελιον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euangelion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dobrą nowinę</w:t>
                  </w:r>
                </w:p>
              </w:txbxContent>
            </v:textbox>
          </v:shape>
        </w:pict>
      </w:r>
      <w:r>
        <w:pict>
          <v:shape id="_x0000_i14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2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Królestwa</w:t>
                  </w:r>
                </w:p>
              </w:txbxContent>
            </v:textbox>
          </v:shape>
        </w:pict>
      </w:r>
      <w:r>
        <w:pict>
          <v:shape id="_x0000_i14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24" type="#_x0000_t202" style="width:60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θεραπευων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therapeuōn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lecząc</w:t>
                  </w:r>
                </w:p>
              </w:txbxContent>
            </v:textbox>
          </v:shape>
        </w:pict>
      </w:r>
      <w:r>
        <w:pict>
          <v:shape id="_x0000_i14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każdą</w:t>
                  </w:r>
                </w:p>
              </w:txbxContent>
            </v:textbox>
          </v:shape>
        </w:pict>
      </w:r>
      <w:r>
        <w:pict>
          <v:shape id="_x0000_i1426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chorobę</w:t>
                  </w:r>
                </w:p>
              </w:txbxContent>
            </v:textbox>
          </v:shape>
        </w:pict>
      </w:r>
      <w:r>
        <w:pict>
          <v:shape id="_x0000_i14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każdą</w:t>
                  </w:r>
                </w:p>
              </w:txbxContent>
            </v:textbox>
          </v:shape>
        </w:pict>
      </w:r>
      <w:r>
        <w:pict>
          <v:shape id="_x0000_i1429" type="#_x0000_t202" style="width:53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μαλακιαν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malakian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słabość</w:t>
                  </w:r>
                </w:p>
              </w:txbxContent>
            </v:textbox>
          </v:shape>
        </w:pict>
      </w:r>
      <w:r>
        <w:pict>
          <v:shape id="_x0000_i14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wśród</w:t>
                  </w:r>
                </w:p>
              </w:txbxContent>
            </v:textbox>
          </v:shape>
        </w:pict>
      </w:r>
      <w:r>
        <w:pict>
          <v:shape id="_x0000_i14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ludu</w:t>
                  </w:r>
                </w:p>
              </w:txbxContent>
            </v:textbox>
          </v:shape>
        </w:pict>
      </w:r>
      <w:r>
        <w:pict>
          <v:shape id="_x0000_i143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4:24</w:t>
                  </w:r>
                </w:p>
              </w:txbxContent>
            </v:textbox>
          </v:shape>
        </w:pict>
      </w:r>
      <w:r>
        <w:pict>
          <v:shape id="_x0000_i14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35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απηλθεν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apēlthen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poszedł</w:t>
                  </w:r>
                </w:p>
              </w:txbxContent>
            </v:textbox>
          </v:shape>
        </w:pict>
      </w:r>
      <w:r>
        <w:pict>
          <v:shape id="_x0000_i14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7" type="#_x0000_t202" style="width:38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słuch</w:t>
                  </w:r>
                </w:p>
              </w:txbxContent>
            </v:textbox>
          </v:shape>
        </w:pict>
      </w:r>
      <w:r>
        <w:pict>
          <v:shape id="_x0000_i1438" type="#_x0000_t202" style="width:43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 Nim</w:t>
                  </w:r>
                </w:p>
              </w:txbxContent>
            </v:textbox>
          </v:shape>
        </w:pict>
      </w:r>
      <w:r>
        <w:pict>
          <v:shape id="_x0000_i14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4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całą</w:t>
                  </w:r>
                </w:p>
              </w:txbxContent>
            </v:textbox>
          </v:shape>
        </w:pict>
      </w:r>
      <w:r>
        <w:pict>
          <v:shape id="_x0000_i14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συριαν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syrian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Syrię</w:t>
                  </w:r>
                </w:p>
              </w:txbxContent>
            </v:textbox>
          </v:shape>
        </w:pict>
      </w:r>
      <w:r>
        <w:pict>
          <v:shape id="_x0000_i14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44" type="#_x0000_t202" style="width:69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προσηνεγκαν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prosēnegkan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przynosili</w:t>
                  </w:r>
                </w:p>
              </w:txbxContent>
            </v:textbox>
          </v:shape>
        </w:pict>
      </w:r>
      <w:r>
        <w:pict>
          <v:shape id="_x0000_i144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446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4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źle</w:t>
                  </w:r>
                </w:p>
              </w:txbxContent>
            </v:textbox>
          </v:shape>
        </w:pict>
      </w:r>
      <w:r>
        <w:pict>
          <v:shape id="_x0000_i1449" type="#_x0000_t202" style="width:73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mających się</w:t>
                  </w:r>
                </w:p>
              </w:txbxContent>
            </v:textbox>
          </v:shape>
        </w:pict>
      </w:r>
      <w:r>
        <w:pict>
          <v:shape id="_x0000_i1450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ποικιλαις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poikilais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różnymi</w:t>
                  </w:r>
                </w:p>
              </w:txbxContent>
            </v:textbox>
          </v:shape>
        </w:pict>
      </w:r>
      <w:r>
        <w:pict>
          <v:shape id="_x0000_i1451" type="#_x0000_t202" style="width:63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νοσοις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nosois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chorobami</w:t>
                  </w:r>
                </w:p>
              </w:txbxContent>
            </v:textbox>
          </v:shape>
        </w:pict>
      </w:r>
      <w:r>
        <w:pict>
          <v:shape id="_x0000_i14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53" type="#_x0000_t202" style="width:73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βασανοις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basanois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męczarniami</w:t>
                  </w:r>
                </w:p>
              </w:txbxContent>
            </v:textbox>
          </v:shape>
        </w:pict>
      </w:r>
      <w:r>
        <w:pict>
          <v:shape id="_x0000_i1454" type="#_x0000_t202" style="width:86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συνεχομενους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synechomenous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są objęci</w:t>
                  </w:r>
                </w:p>
              </w:txbxContent>
            </v:textbox>
          </v:shape>
        </w:pict>
      </w:r>
      <w:r>
        <w:pict>
          <v:shape id="_x0000_i14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56" type="#_x0000_t202" style="width:158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δαιμονιζομενους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daimonizomenous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są opętani przez demony</w:t>
                  </w:r>
                </w:p>
              </w:txbxContent>
            </v:textbox>
          </v:shape>
        </w:pict>
      </w:r>
      <w:r>
        <w:pict>
          <v:shape id="_x0000_i14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58" type="#_x0000_t202" style="width:8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σεληνιαζομενους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selēniazomenous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lunatykujących</w:t>
                  </w:r>
                </w:p>
              </w:txbxContent>
            </v:textbox>
          </v:shape>
        </w:pict>
      </w:r>
      <w:r>
        <w:pict>
          <v:shape id="_x0000_i14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60" type="#_x0000_t202" style="width:90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παραλυτικους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paralytikous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sparaliżowanych</w:t>
                  </w:r>
                </w:p>
              </w:txbxContent>
            </v:textbox>
          </v:shape>
        </w:pict>
      </w:r>
      <w:r>
        <w:pict>
          <v:shape id="_x0000_i14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62" type="#_x0000_t202" style="width:6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εθεραπευσεν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etherapeusen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uleczył</w:t>
                  </w:r>
                </w:p>
              </w:txbxContent>
            </v:textbox>
          </v:shape>
        </w:pict>
      </w:r>
      <w:r>
        <w:pict>
          <v:shape id="_x0000_i1463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46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4:25</w:t>
                  </w:r>
                </w:p>
              </w:txbxContent>
            </v:textbox>
          </v:shape>
        </w:pict>
      </w:r>
      <w:r>
        <w:pict>
          <v:shape id="_x0000_i14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66" type="#_x0000_t202" style="width:7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ηκολουθησαν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ēkolouthēsan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podążyły za</w:t>
                  </w:r>
                </w:p>
              </w:txbxContent>
            </v:textbox>
          </v:shape>
        </w:pict>
      </w:r>
      <w:r>
        <w:pict>
          <v:shape id="_x0000_i146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4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οχλοι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tłumy</w:t>
                  </w:r>
                </w:p>
              </w:txbxContent>
            </v:textbox>
          </v:shape>
        </w:pict>
      </w:r>
      <w:r>
        <w:pict>
          <v:shape id="_x0000_i1469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wielkie</w:t>
                  </w:r>
                </w:p>
              </w:txbxContent>
            </v:textbox>
          </v:shape>
        </w:pict>
      </w:r>
      <w:r>
        <w:pict>
          <v:shape id="_x0000_i147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4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2" type="#_x0000_t202" style="width:5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γαλιλαιας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galilaias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Galilei</w:t>
                  </w:r>
                </w:p>
              </w:txbxContent>
            </v:textbox>
          </v:shape>
        </w:pict>
      </w:r>
      <w:r>
        <w:pict>
          <v:shape id="_x0000_i14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74" type="#_x0000_t202" style="width:64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δεκαπολεως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dekapoleōs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Dekapolu</w:t>
                  </w:r>
                </w:p>
              </w:txbxContent>
            </v:textbox>
          </v:shape>
        </w:pict>
      </w:r>
      <w:r>
        <w:pict>
          <v:shape id="_x0000_i14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76" type="#_x0000_t202" style="width:69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ιεροσολυμων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ierosolymōn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Jerozolimy</w:t>
                  </w:r>
                </w:p>
              </w:txbxContent>
            </v:textbox>
          </v:shape>
        </w:pict>
      </w:r>
      <w:r>
        <w:pict>
          <v:shape id="_x0000_i14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78" type="#_x0000_t202" style="width:49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ioudaias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Judei</w:t>
                  </w:r>
                </w:p>
              </w:txbxContent>
            </v:textbox>
          </v:shape>
        </w:pict>
      </w:r>
      <w:r>
        <w:pict>
          <v:shape id="_x0000_i14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zza</w:t>
                  </w:r>
                </w:p>
              </w:txbxContent>
            </v:textbox>
          </v:shape>
        </w:pict>
      </w:r>
      <w:r>
        <w:pict>
          <v:shape id="_x0000_i14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2" type="#_x0000_t202" style="width:52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ιορδανου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iordanou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Jordanu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Mateusza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2024-04-28T18:12:43Z</dcterms:modified>
</cp:coreProperties>
</file>