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Wystrzegajcie się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028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ελεημοσυνην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eleēmosynēn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jałmużny</w:t>
                  </w:r>
                </w:p>
              </w:txbxContent>
            </v:textbox>
          </v:shape>
        </w:pict>
      </w:r>
      <w:r>
        <w:pict>
          <v:shape id="_x0000_i102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03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035" type="#_x0000_t202" style="width:4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celu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θεαθηναι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widzianym</w:t>
                  </w:r>
                </w:p>
              </w:txbxContent>
            </v:textbox>
          </v:shape>
        </w:pict>
      </w:r>
      <w:r>
        <w:pict>
          <v:shape id="_x0000_i1038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nich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2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zapłaty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4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56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czyniłbyś</w:t>
                  </w:r>
                </w:p>
              </w:txbxContent>
            </v:textbox>
          </v:shape>
        </w:pict>
      </w:r>
      <w:r>
        <w:pict>
          <v:shape id="_x0000_i1057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ελεημοσυνην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eleēmosynēn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jałmużnę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σαλπισης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zatrąbiłbyś</w:t>
                  </w:r>
                </w:p>
              </w:txbxContent>
            </v:textbox>
          </v:shape>
        </w:pict>
      </w:r>
      <w:r>
        <w:pict>
          <v:shape id="_x0000_i106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06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obłudnicy</w:t>
                  </w:r>
                </w:p>
              </w:txbxContent>
            </v:textbox>
          </v:shape>
        </w:pict>
      </w:r>
      <w:r>
        <w:pict>
          <v:shape id="_x0000_i1065" type="#_x0000_t202" style="width:5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ρυμαις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rymais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ulicach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074" type="#_x0000_t202" style="width:12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oddana chwała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078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07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81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otrzymują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08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8" type="#_x0000_t202" style="width:5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089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ελεημοσυνην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eleēmosynēn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jałmużnę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1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poznaje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αριστερα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lewa strona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 strona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102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byłaby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6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ελεημοσυνη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eleēmosynē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jałmużna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ukryciu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widzący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ukryciu</w:t>
                  </w:r>
                </w:p>
              </w:txbxContent>
            </v:textbox>
          </v:shape>
        </w:pict>
      </w:r>
      <w:r>
        <w:pict>
          <v:shape id="_x0000_i111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19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jawności</w:t>
                  </w:r>
                </w:p>
              </w:txbxContent>
            </v:textbox>
          </v:shape>
        </w:pict>
      </w:r>
      <w:r>
        <w:pict>
          <v:shape id="_x0000_i11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27" type="#_x0000_t202" style="width:7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modliłbyś się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</w:t>
                  </w:r>
                </w:p>
              </w:txbxContent>
            </v:textbox>
          </v:shape>
        </w:pict>
      </w:r>
      <w:r>
        <w:pict>
          <v:shape id="_x0000_i113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obłudnicy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34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lubią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gōniais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rogach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placów</w:t>
                  </w:r>
                </w:p>
              </w:txbxContent>
            </v:textbox>
          </v:shape>
        </w:pict>
      </w:r>
      <w:r>
        <w:pict>
          <v:shape id="_x0000_i1144" type="#_x0000_t202" style="width:4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</w:t>
                  </w:r>
                </w:p>
              </w:txbxContent>
            </v:textbox>
          </v:shape>
        </w:pict>
      </w:r>
      <w:r>
        <w:pict>
          <v:shape id="_x0000_i1145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modlić się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148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ukazani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151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15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55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otrzymują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15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63" type="#_x0000_t202" style="width:7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modliłbyś się</w:t>
                  </w:r>
                </w:p>
              </w:txbxContent>
            </v:textbox>
          </v:shape>
        </w:pict>
      </w:r>
      <w:r>
        <w:pict>
          <v:shape id="_x0000_i1164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wejdź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ταμιειον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tamieion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schowka</w:t>
                  </w:r>
                </w:p>
              </w:txbxContent>
            </v:textbox>
          </v:shape>
        </w:pict>
      </w:r>
      <w:r>
        <w:pict>
          <v:shape id="_x0000_i116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0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zamknąwszy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74" type="#_x0000_t202" style="width:6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pomódl się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7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ukryciu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widzący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ukryciu</w:t>
                  </w:r>
                </w:p>
              </w:txbxContent>
            </v:textbox>
          </v:shape>
        </w:pict>
      </w:r>
      <w:r>
        <w:pict>
          <v:shape id="_x0000_i1191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jawności</w:t>
                  </w:r>
                </w:p>
              </w:txbxContent>
            </v:textbox>
          </v:shape>
        </w:pict>
      </w:r>
      <w:r>
        <w:pict>
          <v:shape id="_x0000_i11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97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 się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0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βαττολογησητε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battologēsēte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paplalibyście</w:t>
                  </w:r>
                </w:p>
              </w:txbxContent>
            </v:textbox>
          </v:shape>
        </w:pict>
      </w:r>
      <w:r>
        <w:pict>
          <v:shape id="_x0000_i120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εθνικοι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204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myślą</w:t>
                  </w:r>
                </w:p>
              </w:txbxContent>
            </v:textbox>
          </v:shape>
        </w:pict>
      </w:r>
      <w:r>
        <w:pict>
          <v:shape id="_x0000_i12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8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πολυλογια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wielomówstwie</w:t>
                  </w:r>
                </w:p>
              </w:txbxContent>
            </v:textbox>
          </v:shape>
        </w:pict>
      </w:r>
      <w:r>
        <w:pict>
          <v:shape id="_x0000_i121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11" type="#_x0000_t202" style="width:10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εισακουσθησονται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eisakousthēsontai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wysłuchani</w:t>
                  </w:r>
                </w:p>
              </w:txbxContent>
            </v:textbox>
          </v:shape>
        </w:pict>
      </w:r>
      <w:r>
        <w:pict>
          <v:shape id="_x0000_i12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15" type="#_x0000_t202" style="width:14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przyrównanymi</w:t>
                  </w:r>
                </w:p>
              </w:txbxContent>
            </v:textbox>
          </v:shape>
        </w:pict>
      </w:r>
      <w:r>
        <w:pict>
          <v:shape id="_x0000_i1216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nich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21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2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2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28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poprosić</w:t>
                  </w:r>
                </w:p>
              </w:txbxContent>
            </v:textbox>
          </v:shape>
        </w:pict>
      </w:r>
      <w:r>
        <w:pict>
          <v:shape id="_x0000_i122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33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módlcie się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241" type="#_x0000_t202" style="width:12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αγιασθητω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hagiasthētō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zostanie uświęcone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4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2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246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przyjdzie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24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250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genēthētō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stanie się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125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6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επιουσιον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powszedni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69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2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2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odpuść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6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winy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80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odpuszczamy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οφειλεταις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winowajcom</w:t>
                  </w:r>
                </w:p>
              </w:txbxContent>
            </v:textbox>
          </v:shape>
        </w:pict>
      </w:r>
      <w:r>
        <w:pict>
          <v:shape id="_x0000_i128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7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εισενεγκης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eisenegkēs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wprowadziłbyś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0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próbę</w:t>
                  </w:r>
                </w:p>
              </w:txbxContent>
            </v:textbox>
          </v:shape>
        </w:pict>
      </w:r>
      <w:r>
        <w:pict>
          <v:shape id="_x0000_i12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uratuj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niegodziwego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9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311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5" type="#_x0000_t202" style="width:8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odpuścilibyście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19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upadków</w:t>
                  </w:r>
                </w:p>
              </w:txbxContent>
            </v:textbox>
          </v:shape>
        </w:pict>
      </w:r>
      <w:r>
        <w:pict>
          <v:shape id="_x0000_i132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21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odpuści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</w:t>
                  </w:r>
                </w:p>
              </w:txbxContent>
            </v:textbox>
          </v:shape>
        </w:pict>
      </w:r>
      <w:r>
        <w:pict>
          <v:shape id="_x0000_i13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3" type="#_x0000_t202" style="width:8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odpuścilibyście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upadki</w:t>
                  </w:r>
                </w:p>
              </w:txbxContent>
            </v:textbox>
          </v:shape>
        </w:pict>
      </w:r>
      <w:r>
        <w:pict>
          <v:shape id="_x0000_i133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43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odpuści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upadki</w:t>
                  </w:r>
                </w:p>
              </w:txbxContent>
            </v:textbox>
          </v:shape>
        </w:pict>
      </w:r>
      <w:r>
        <w:pict>
          <v:shape id="_x0000_i13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0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nēsteuēte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pościlibyście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2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353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obłudnicy</w:t>
                  </w:r>
                </w:p>
              </w:txbxContent>
            </v:textbox>
          </v:shape>
        </w:pict>
      </w:r>
      <w:r>
        <w:pict>
          <v:shape id="_x0000_i1356" type="#_x0000_t202" style="width:6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σκυθρωποι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ponurzy</w:t>
                  </w:r>
                </w:p>
              </w:txbxContent>
            </v:textbox>
          </v:shape>
        </w:pict>
      </w:r>
      <w:r>
        <w:pict>
          <v:shape id="_x0000_i1357" type="#_x0000_t202" style="width:7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αφανιζουσιν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afanizousin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zniekształcają</w:t>
                  </w:r>
                </w:p>
              </w:txbxContent>
            </v:textbox>
          </v:shape>
        </w:pict>
      </w:r>
      <w:r>
        <w:pict>
          <v:shape id="_x0000_i135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36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363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ukazani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366" type="#_x0000_t202" style="width:6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poszczący</w:t>
                  </w:r>
                </w:p>
              </w:txbxContent>
            </v:textbox>
          </v:shape>
        </w:pict>
      </w:r>
      <w:r>
        <w:pict>
          <v:shape id="_x0000_i1367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6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71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otrzymują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37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8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poszcząc</w:t>
                  </w:r>
                </w:p>
              </w:txbxContent>
            </v:textbox>
          </v:shape>
        </w:pict>
      </w:r>
      <w:r>
        <w:pict>
          <v:shape id="_x0000_i137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αλειψαι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aleipsai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namaść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umyj</w:t>
                  </w:r>
                </w:p>
              </w:txbxContent>
            </v:textbox>
          </v:shape>
        </w:pict>
      </w:r>
      <w:r>
        <w:pict>
          <v:shape id="_x0000_i13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1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zostałbyś ukazany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394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poszczący</w:t>
                  </w:r>
                </w:p>
              </w:txbxContent>
            </v:textbox>
          </v:shape>
        </w:pict>
      </w:r>
      <w:r>
        <w:pict>
          <v:shape id="_x0000_i13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398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twojemu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ukryciu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widzący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ukryciu</w:t>
                  </w:r>
                </w:p>
              </w:txbxContent>
            </v:textbox>
          </v:shape>
        </w:pict>
      </w:r>
      <w:r>
        <w:pict>
          <v:shape id="_x0000_i1412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jawności</w:t>
                  </w:r>
                </w:p>
              </w:txbxContent>
            </v:textbox>
          </v:shape>
        </w:pict>
      </w:r>
      <w:r>
        <w:pict>
          <v:shape id="_x0000_i14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6:19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θησαυριζετε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thēsaurizete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gromadźcie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21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skarbów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mól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8" type="#_x0000_t202" style="width:4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rdza</w:t>
                  </w:r>
                </w:p>
              </w:txbxContent>
            </v:textbox>
          </v:shape>
        </w:pict>
      </w:r>
      <w:r>
        <w:pict>
          <v:shape id="_x0000_i1429" type="#_x0000_t202" style="width:4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αφανιζει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niszczy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32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złodzieje</w:t>
                  </w:r>
                </w:p>
              </w:txbxContent>
            </v:textbox>
          </v:shape>
        </w:pict>
      </w:r>
      <w:r>
        <w:pict>
          <v:shape id="_x0000_i1433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διορυσσουσιν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dioryssousin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przekopują się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6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kradną</w:t>
                  </w:r>
                </w:p>
              </w:txbxContent>
            </v:textbox>
          </v:shape>
        </w:pict>
      </w:r>
      <w:r>
        <w:pict>
          <v:shape id="_x0000_i14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6:20</w:t>
                  </w:r>
                </w:p>
              </w:txbxContent>
            </v:textbox>
          </v:shape>
        </w:pict>
      </w:r>
      <w:r>
        <w:pict>
          <v:shape id="_x0000_i1437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θησαυριζετε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thēsaurizete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Gromadźcie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40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skarby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2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mól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47" type="#_x0000_t202" style="width:4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rdza</w:t>
                  </w:r>
                </w:p>
              </w:txbxContent>
            </v:textbox>
          </v:shape>
        </w:pict>
      </w:r>
      <w:r>
        <w:pict>
          <v:shape id="_x0000_i1448" type="#_x0000_t202" style="width:4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αφανιζει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niszczy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51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złodzieje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3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διορυσσουσιν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dioryssousin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przekopują się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55" type="#_x0000_t202" style="width:6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kradną</w:t>
                  </w:r>
                </w:p>
              </w:txbxContent>
            </v:textbox>
          </v:shape>
        </w:pict>
      </w:r>
      <w:r>
        <w:pict>
          <v:shape id="_x0000_i14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6:21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5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5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</w:t>
                  </w:r>
                </w:p>
              </w:txbxContent>
            </v:textbox>
          </v:shape>
        </w:pict>
      </w:r>
      <w:r>
        <w:pict>
          <v:shape id="_x0000_i14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6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4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4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6:22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Lampa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4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proste</w:t>
                  </w:r>
                </w:p>
              </w:txbxContent>
            </v:textbox>
          </v:shape>
        </w:pict>
      </w:r>
      <w:r>
        <w:pict>
          <v:shape id="_x0000_i1483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488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świetliste</w:t>
                  </w:r>
                </w:p>
              </w:txbxContent>
            </v:textbox>
          </v:shape>
        </w:pict>
      </w:r>
      <w:r>
        <w:pict>
          <v:shape id="_x0000_i148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6:23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49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497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502" type="#_x0000_t202" style="width:5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ciemne</w:t>
                  </w:r>
                </w:p>
              </w:txbxContent>
            </v:textbox>
          </v:shape>
        </w:pict>
      </w:r>
      <w:r>
        <w:pict>
          <v:shape id="_x0000_i150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511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515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wielka</w:t>
                  </w:r>
                </w:p>
              </w:txbxContent>
            </v:textbox>
          </v:shape>
        </w:pict>
      </w:r>
      <w:r>
        <w:pict>
          <v:shape id="_x0000_i15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6:24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518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519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dwóm</w:t>
                  </w:r>
                </w:p>
              </w:txbxContent>
            </v:textbox>
          </v:shape>
        </w:pict>
      </w:r>
      <w:r>
        <w:pict>
          <v:shape id="_x0000_i152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panom</w:t>
                  </w:r>
                </w:p>
              </w:txbxContent>
            </v:textbox>
          </v:shape>
        </w:pict>
      </w:r>
      <w:r>
        <w:pict>
          <v:shape id="_x0000_i1521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niewolnikiem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albo</w:t>
                  </w:r>
                </w:p>
              </w:txbxContent>
            </v:textbox>
          </v:shape>
        </w:pict>
      </w:r>
      <w:r>
        <w:pict>
          <v:shape id="_x0000_i15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52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znienawidzi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530" type="#_x0000_t202" style="width:8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miłował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albo</w:t>
                  </w:r>
                </w:p>
              </w:txbxContent>
            </v:textbox>
          </v:shape>
        </w:pict>
      </w:r>
      <w:r>
        <w:pict>
          <v:shape id="_x0000_i153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533" type="#_x0000_t202" style="width:9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ανθεξεται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trzymać się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537" type="#_x0000_t202" style="width:7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καταφρονησει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zlekceważy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9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541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niewolnikami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μαμμωνα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mammōna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mamonie</w:t>
                  </w:r>
                </w:p>
              </w:txbxContent>
            </v:textbox>
          </v:shape>
        </w:pict>
      </w:r>
      <w:r>
        <w:pict>
          <v:shape id="_x0000_i15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6:25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4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0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martwcie się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52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5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55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zjedlibyście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58" type="#_x0000_t202" style="width:7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wypilibyście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61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5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co</w:t>
                  </w:r>
                </w:p>
              </w:txbxContent>
            </v:textbox>
          </v:shape>
        </w:pict>
      </w:r>
      <w:r>
        <w:pict>
          <v:shape id="_x0000_i1564" type="#_x0000_t202" style="width:11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przyobleklibyście się</w:t>
                  </w:r>
                </w:p>
              </w:txbxContent>
            </v:textbox>
          </v:shape>
        </w:pict>
      </w:r>
      <w:r>
        <w:pict>
          <v:shape id="_x0000_i156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568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7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pożywienia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7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odzienia</w:t>
                  </w:r>
                </w:p>
              </w:txbxContent>
            </v:textbox>
          </v:shape>
        </w:pict>
      </w:r>
      <w:r>
        <w:pict>
          <v:shape id="_x0000_i15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6:26</w:t>
                  </w:r>
                </w:p>
              </w:txbxContent>
            </v:textbox>
          </v:shape>
        </w:pict>
      </w:r>
      <w:r>
        <w:pict>
          <v:shape id="_x0000_i1578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εμβλεψατε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emblepsate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Przypatrzcie się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ptakom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3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86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sieją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8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therizousin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żną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90" type="#_x0000_t202" style="width:6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zbierają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9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apothēkas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spichlerzów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5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5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8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τρεφει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trefei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karmi</w:t>
                  </w:r>
                </w:p>
              </w:txbxContent>
            </v:textbox>
          </v:shape>
        </w:pict>
      </w:r>
      <w:r>
        <w:pict>
          <v:shape id="_x0000_i16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03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604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διαφερετε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przewyższacie</w:t>
                  </w:r>
                </w:p>
              </w:txbxContent>
            </v:textbox>
          </v:shape>
        </w:pict>
      </w:r>
      <w:r>
        <w:pict>
          <v:shape id="_x0000_i160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6:27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11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martwiąc się</w:t>
                  </w:r>
                </w:p>
              </w:txbxContent>
            </v:textbox>
          </v:shape>
        </w:pict>
      </w:r>
      <w:r>
        <w:pict>
          <v:shape id="_x0000_i1612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613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dodać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wzrostu</w:t>
                  </w:r>
                </w:p>
              </w:txbxContent>
            </v:textbox>
          </v:shape>
        </w:pict>
      </w:r>
      <w:r>
        <w:pict>
          <v:shape id="_x0000_i161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18" type="#_x0000_t202" style="width:4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łokieć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6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6:28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2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odzienie</w:t>
                  </w:r>
                </w:p>
              </w:txbxContent>
            </v:textbox>
          </v:shape>
        </w:pict>
      </w:r>
      <w:r>
        <w:pict>
          <v:shape id="_x0000_i162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625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martwcie się</w:t>
                  </w:r>
                </w:p>
              </w:txbxContent>
            </v:textbox>
          </v:shape>
        </w:pict>
      </w:r>
      <w:r>
        <w:pict>
          <v:shape id="_x0000_i1626" type="#_x0000_t202" style="width:8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καταμαθετε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katamathete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zwróćcie uwagę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lilie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0" type="#_x0000_t202" style="width:3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pola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32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wzrastają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3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trudzą się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36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przędą</w:t>
                  </w:r>
                </w:p>
              </w:txbxContent>
            </v:textbox>
          </v:shape>
        </w:pict>
      </w:r>
      <w:r>
        <w:pict>
          <v:shape id="_x0000_i16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6:29</w:t>
                  </w:r>
                </w:p>
              </w:txbxContent>
            </v:textbox>
          </v:shape>
        </w:pict>
      </w:r>
      <w:r>
        <w:pict>
          <v:shape id="_x0000_i163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43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Salomon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64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49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περιεβαλετο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periebaleto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okrył się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</w:t>
                  </w:r>
                </w:p>
              </w:txbxContent>
            </v:textbox>
          </v:shape>
        </w:pict>
      </w:r>
      <w:r>
        <w:pict>
          <v:shape id="_x0000_i1652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tych</w:t>
                  </w:r>
                </w:p>
              </w:txbxContent>
            </v:textbox>
          </v:shape>
        </w:pict>
      </w:r>
      <w:r>
        <w:pict>
          <v:shape id="_x0000_i16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6:30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trawę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9" type="#_x0000_t202" style="width:3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pola</w:t>
                  </w:r>
                </w:p>
              </w:txbxContent>
            </v:textbox>
          </v:shape>
        </w:pict>
      </w:r>
      <w:r>
        <w:pict>
          <v:shape id="_x0000_i1660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661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będącą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3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jutro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65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κλιβανον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</w:t>
                  </w:r>
                </w:p>
              </w:txbxContent>
            </v:textbox>
          </v:shape>
        </w:pict>
      </w:r>
      <w:r>
        <w:pict>
          <v:shape id="_x0000_i1666" type="#_x0000_t202" style="width:9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rzuconą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670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αμφιεννυσιν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amfiennysin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przyodziewa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67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75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ολιγοπιστοι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oligopistoi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małej wiary</w:t>
                  </w:r>
                </w:p>
              </w:txbxContent>
            </v:textbox>
          </v:shape>
        </w:pict>
      </w:r>
      <w:r>
        <w:pict>
          <v:shape id="_x0000_i16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6:31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79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martwilibyście się</w:t>
                  </w:r>
                </w:p>
              </w:txbxContent>
            </v:textbox>
          </v:shape>
        </w:pict>
      </w:r>
      <w:r>
        <w:pict>
          <v:shape id="_x0000_i1680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82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zjedlibyśmy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85" type="#_x0000_t202" style="width:7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wypilibyśmy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co</w:t>
                  </w:r>
                </w:p>
              </w:txbxContent>
            </v:textbox>
          </v:shape>
        </w:pict>
      </w:r>
      <w:r>
        <w:pict>
          <v:shape id="_x0000_i1688" type="#_x0000_t202" style="width:8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περιβαλωμεθα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peribalōmetha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okrylibyśmy się</w:t>
                  </w:r>
                </w:p>
              </w:txbxContent>
            </v:textbox>
          </v:shape>
        </w:pict>
      </w:r>
      <w:r>
        <w:pict>
          <v:shape id="_x0000_i16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6:32</w:t>
                  </w:r>
                </w:p>
              </w:txbxContent>
            </v:textbox>
          </v:shape>
        </w:pict>
      </w:r>
      <w:r>
        <w:pict>
          <v:shape id="_x0000_i1690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69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695" type="#_x0000_t202" style="width:10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επιζητει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epizētei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poszukuje poszukują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69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9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7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2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04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potrzebujecie</w:t>
                  </w:r>
                </w:p>
              </w:txbxContent>
            </v:textbox>
          </v:shape>
        </w:pict>
      </w:r>
      <w:r>
        <w:pict>
          <v:shape id="_x0000_i1705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70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7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6:33</w:t>
                  </w:r>
                </w:p>
              </w:txbxContent>
            </v:textbox>
          </v:shape>
        </w:pict>
      </w:r>
      <w:r>
        <w:pict>
          <v:shape id="_x0000_i1708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Szukajcie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0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7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71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72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722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dodane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6:34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27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martwilibyście się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0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jutro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33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jutro</w:t>
                  </w:r>
                </w:p>
              </w:txbxContent>
            </v:textbox>
          </v:shape>
        </w:pict>
      </w:r>
      <w:r>
        <w:pict>
          <v:shape id="_x0000_i1734" type="#_x0000_t202" style="width:9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się martwić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73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737" type="#_x0000_t202" style="width:7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αρκετον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wystarczające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9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dniowi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</w:t>
                  </w:r>
                </w:p>
              </w:txbxContent>
            </v:textbox>
          </v:shape>
        </w:pict>
      </w:r>
      <w:r>
        <w:pict>
          <v:shape id="_x0000_i174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2024-04-27T13:43:57Z</dcterms:modified>
</cp:coreProperties>
</file>