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27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sądźcie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0" type="#_x0000_t202" style="width:11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osądzeni</w:t>
                  </w:r>
                </w:p>
              </w:txbxContent>
            </v:textbox>
          </v:shape>
        </w:pict>
      </w:r>
      <w:r>
        <w:pict>
          <v:shape id="_x0000_i10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</w:t>
                  </w:r>
                </w:p>
              </w:txbxContent>
            </v:textbox>
          </v:shape>
        </w:pict>
      </w:r>
      <w:r>
        <w:pict>
          <v:shape id="_x0000_i10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5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03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sądzicie</w:t>
                  </w:r>
                </w:p>
              </w:txbxContent>
            </v:textbox>
          </v:shape>
        </w:pict>
      </w:r>
      <w:r>
        <w:pict>
          <v:shape id="_x0000_i1037" type="#_x0000_t202" style="width:10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zostaniecie osądzeni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041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mierze</w:t>
                  </w:r>
                </w:p>
              </w:txbxContent>
            </v:textbox>
          </v:shape>
        </w:pict>
      </w:r>
      <w:r>
        <w:pict>
          <v:shape id="_x0000_i1042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mierzycie</w:t>
                  </w:r>
                </w:p>
              </w:txbxContent>
            </v:textbox>
          </v:shape>
        </w:pict>
      </w:r>
      <w:r>
        <w:pict>
          <v:shape id="_x0000_i1043" type="#_x0000_t202" style="width:13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αντιμετρηθησεται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antimetrēthēsetai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odmierzą proporcjonalnie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46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widzisz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drzazgę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oku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0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06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oku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belki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dostrzegasz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powiesz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07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twojemu</w:t>
                  </w:r>
                </w:p>
              </w:txbxContent>
            </v:textbox>
          </v:shape>
        </w:pict>
      </w:r>
      <w:r>
        <w:pict>
          <v:shape id="_x0000_i10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</w:t>
                  </w:r>
                </w:p>
              </w:txbxContent>
            </v:textbox>
          </v:shape>
        </w:pict>
      </w:r>
      <w:r>
        <w:pict>
          <v:shape id="_x0000_i107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wyrzuciłbym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drzazgę</w:t>
                  </w:r>
                </w:p>
              </w:txbxContent>
            </v:textbox>
          </v:shape>
        </w:pict>
      </w:r>
      <w:r>
        <w:pict>
          <v:shape id="_x0000_i10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</w:t>
                  </w:r>
                </w:p>
              </w:txbxContent>
            </v:textbox>
          </v:shape>
        </w:pict>
      </w:r>
      <w:r>
        <w:pict>
          <v:shape id="_x0000_i10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belka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oku</w:t>
                  </w:r>
                </w:p>
              </w:txbxContent>
            </v:textbox>
          </v:shape>
        </w:pict>
      </w:r>
      <w:r>
        <w:pict>
          <v:shape id="_x0000_i1089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09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Obłudniku</w:t>
                  </w:r>
                </w:p>
              </w:txbxContent>
            </v:textbox>
          </v:shape>
        </w:pict>
      </w:r>
      <w:r>
        <w:pict>
          <v:shape id="_x0000_i109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wyrzuć</w:t>
                  </w:r>
                </w:p>
              </w:txbxContent>
            </v:textbox>
          </v:shape>
        </w:pict>
      </w:r>
      <w:r>
        <w:pict>
          <v:shape id="_x0000_i109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belkę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</w:t>
                  </w:r>
                </w:p>
              </w:txbxContent>
            </v:textbox>
          </v:shape>
        </w:pict>
      </w:r>
      <w:r>
        <w:pict>
          <v:shape id="_x0000_i10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02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διαβλεψεις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diablepseis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przejrzysz się</w:t>
                  </w:r>
                </w:p>
              </w:txbxContent>
            </v:textbox>
          </v:shape>
        </w:pict>
      </w:r>
      <w:r>
        <w:pict>
          <v:shape id="_x0000_i1103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wyrzucić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drzazgę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1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dalibyście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psom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0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rzucilibyście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μαργαριτας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margaritas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pereł</w:t>
                  </w:r>
                </w:p>
              </w:txbxContent>
            </v:textbox>
          </v:shape>
        </w:pict>
      </w:r>
      <w:r>
        <w:pict>
          <v:shape id="_x0000_i112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2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świnie</w:t>
                  </w:r>
                </w:p>
              </w:txbxContent>
            </v:textbox>
          </v:shape>
        </w:pict>
      </w:r>
      <w:r>
        <w:pict>
          <v:shape id="_x0000_i1127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128" type="#_x0000_t202" style="width:7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zdeptałyby</w:t>
                  </w:r>
                </w:p>
              </w:txbxContent>
            </v:textbox>
          </v:shape>
        </w:pict>
      </w:r>
      <w:r>
        <w:pict>
          <v:shape id="_x0000_i112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13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obróciwszy się</w:t>
                  </w:r>
                </w:p>
              </w:txbxContent>
            </v:textbox>
          </v:shape>
        </w:pict>
      </w:r>
      <w:r>
        <w:pict>
          <v:shape id="_x0000_i1136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ρηξωσιν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rēksōsin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rozszarpałyby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3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Proście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1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43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szukajcie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5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znajdziecie</w:t>
                  </w:r>
                </w:p>
              </w:txbxContent>
            </v:textbox>
          </v:shape>
        </w:pict>
      </w:r>
      <w:r>
        <w:pict>
          <v:shape id="_x0000_i114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pukajcie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8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ανοιγησεται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otworzone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proszący</w:t>
                  </w:r>
                </w:p>
              </w:txbxContent>
            </v:textbox>
          </v:shape>
        </w:pict>
      </w:r>
      <w:r>
        <w:pict>
          <v:shape id="_x0000_i115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szukający</w:t>
                  </w:r>
                </w:p>
              </w:txbxContent>
            </v:textbox>
          </v:shape>
        </w:pict>
      </w:r>
      <w:r>
        <w:pict>
          <v:shape id="_x0000_i115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κρουοντι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pukającemu</w:t>
                  </w:r>
                </w:p>
              </w:txbxContent>
            </v:textbox>
          </v:shape>
        </w:pict>
      </w:r>
      <w:r>
        <w:pict>
          <v:shape id="_x0000_i1163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ανοιγησεται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otworzone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7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poprosiłby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7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chleb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7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80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</w:t>
                  </w:r>
                </w:p>
              </w:txbxContent>
            </v:textbox>
          </v:shape>
        </w:pict>
      </w:r>
      <w:r>
        <w:pict>
          <v:shape id="_x0000_i11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rybę</w:t>
                  </w:r>
                </w:p>
              </w:txbxContent>
            </v:textbox>
          </v:shape>
        </w:pict>
      </w:r>
      <w:r>
        <w:pict>
          <v:shape id="_x0000_i118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poprosiłby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węża</w:t>
                  </w:r>
                </w:p>
              </w:txbxContent>
            </v:textbox>
          </v:shape>
        </w:pict>
      </w:r>
      <w:r>
        <w:pict>
          <v:shape id="_x0000_i1189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</w:t>
                  </w:r>
                </w:p>
              </w:txbxContent>
            </v:textbox>
          </v:shape>
        </w:pict>
      </w:r>
      <w:r>
        <w:pict>
          <v:shape id="_x0000_i11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9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9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 jak</w:t>
                  </w:r>
                </w:p>
              </w:txbxContent>
            </v:textbox>
          </v:shape>
        </w:pict>
      </w:r>
      <w:r>
        <w:pict>
          <v:shape id="_x0000_i1198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</w:t>
                  </w:r>
                </w:p>
              </w:txbxContent>
            </v:textbox>
          </v:shape>
        </w:pict>
      </w:r>
      <w:r>
        <w:pict>
          <v:shape id="_x0000_i1199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0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dzieciom</w:t>
                  </w:r>
                </w:p>
              </w:txbxContent>
            </v:textbox>
          </v:shape>
        </w:pict>
      </w:r>
      <w:r>
        <w:pict>
          <v:shape id="_x0000_i120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20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 więcej</w:t>
                  </w:r>
                </w:p>
              </w:txbxContent>
            </v:textbox>
          </v:shape>
        </w:pict>
      </w:r>
      <w:r>
        <w:pict>
          <v:shape id="_x0000_i120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214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proszącym</w:t>
                  </w:r>
                </w:p>
              </w:txbxContent>
            </v:textbox>
          </v:shape>
        </w:pict>
      </w:r>
      <w:r>
        <w:pict>
          <v:shape id="_x0000_i121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1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223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chcielibyście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czyniliby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3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2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23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43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Wejdźcie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ciasną</w:t>
                  </w:r>
                </w:p>
              </w:txbxContent>
            </v:textbox>
          </v:shape>
        </w:pict>
      </w:r>
      <w:r>
        <w:pict>
          <v:shape id="_x0000_i124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bramę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4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szeroka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ευρυχωρος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eurychōros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przestronna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prowadząca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zgubę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wchodzący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7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ciasna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brama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10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τεθλιμμενη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tethlimmenē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ścieśniona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prowadząca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znajdujący</w:t>
                  </w:r>
                </w:p>
              </w:txbxContent>
            </v:textbox>
          </v:shape>
        </w:pict>
      </w:r>
      <w:r>
        <w:pict>
          <v:shape id="_x0000_i1287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289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Wystrzegajcie się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11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fałszywych proroków</w:t>
                  </w:r>
                </w:p>
              </w:txbxContent>
            </v:textbox>
          </v:shape>
        </w:pict>
      </w:r>
      <w:r>
        <w:pict>
          <v:shape id="_x0000_i129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9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odzieniu</w:t>
                  </w:r>
                </w:p>
              </w:txbxContent>
            </v:textbox>
          </v:shape>
        </w:pict>
      </w:r>
      <w:r>
        <w:pict>
          <v:shape id="_x0000_i1300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owiec</w:t>
                  </w:r>
                </w:p>
              </w:txbxContent>
            </v:textbox>
          </v:shape>
        </w:pict>
      </w:r>
      <w:r>
        <w:pict>
          <v:shape id="_x0000_i1301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wewnątrz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wilki</w:t>
                  </w:r>
                </w:p>
              </w:txbxContent>
            </v:textbox>
          </v:shape>
        </w:pict>
      </w:r>
      <w:r>
        <w:pict>
          <v:shape id="_x0000_i1305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drapieżne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31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1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poznacie</w:t>
                  </w:r>
                </w:p>
              </w:txbxContent>
            </v:textbox>
          </v:shape>
        </w:pict>
      </w:r>
      <w:r>
        <w:pict>
          <v:shape id="_x0000_i131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3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nie</w:t>
                  </w:r>
                </w:p>
              </w:txbxContent>
            </v:textbox>
          </v:shape>
        </w:pict>
      </w:r>
      <w:r>
        <w:pict>
          <v:shape id="_x0000_i1314" type="#_x0000_t202" style="width:6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zbierają</w:t>
                  </w:r>
                </w:p>
              </w:txbxContent>
            </v:textbox>
          </v:shape>
        </w:pict>
      </w:r>
      <w:r>
        <w:pict>
          <v:shape id="_x0000_i13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ακανθων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cierni</w:t>
                  </w:r>
                </w:p>
              </w:txbxContent>
            </v:textbox>
          </v:shape>
        </w:pict>
      </w:r>
      <w:r>
        <w:pict>
          <v:shape id="_x0000_i131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σταφυλην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stafylēn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winnegrona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0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τριβολων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ostów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32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3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2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owoce</w:t>
                  </w:r>
                </w:p>
              </w:txbxContent>
            </v:textbox>
          </v:shape>
        </w:pict>
      </w:r>
      <w:r>
        <w:pict>
          <v:shape id="_x0000_i132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2" type="#_x0000_t202" style="width:4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zgniłe</w:t>
                  </w:r>
                </w:p>
              </w:txbxContent>
            </v:textbox>
          </v:shape>
        </w:pict>
      </w:r>
      <w:r>
        <w:pict>
          <v:shape id="_x0000_i133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33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owoce</w:t>
                  </w:r>
                </w:p>
              </w:txbxContent>
            </v:textbox>
          </v:shape>
        </w:pict>
      </w:r>
      <w:r>
        <w:pict>
          <v:shape id="_x0000_i133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3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34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34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4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343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niegodziwych</w:t>
                  </w:r>
                </w:p>
              </w:txbxContent>
            </v:textbox>
          </v:shape>
        </w:pict>
      </w:r>
      <w:r>
        <w:pict>
          <v:shape id="_x0000_i134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4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347" type="#_x0000_t202" style="width:4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zgniłe</w:t>
                  </w:r>
                </w:p>
              </w:txbxContent>
            </v:textbox>
          </v:shape>
        </w:pict>
      </w:r>
      <w:r>
        <w:pict>
          <v:shape id="_x0000_i13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34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35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3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52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35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5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</w:t>
                  </w:r>
                </w:p>
              </w:txbxContent>
            </v:textbox>
          </v:shape>
        </w:pict>
      </w:r>
      <w:r>
        <w:pict>
          <v:shape id="_x0000_i1356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35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358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εκκοπτεται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odcinane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362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rzucane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364" type="#_x0000_t202" style="width:9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 prawdziwie</w:t>
                  </w:r>
                </w:p>
              </w:txbxContent>
            </v:textbox>
          </v:shape>
        </w:pict>
      </w:r>
      <w:r>
        <w:pict>
          <v:shape id="_x0000_i13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36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69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poznacie</w:t>
                  </w:r>
                </w:p>
              </w:txbxContent>
            </v:textbox>
          </v:shape>
        </w:pict>
      </w:r>
      <w:r>
        <w:pict>
          <v:shape id="_x0000_i137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79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wejdzie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3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9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39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39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powiedzą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40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410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προεφητευσαμεν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proefēteusamen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prorokowaliśmy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41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41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41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wyrzucaliśmy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42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421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1422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423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uczyniliśmy</w:t>
                  </w:r>
                </w:p>
              </w:txbxContent>
            </v:textbox>
          </v:shape>
        </w:pict>
      </w: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27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wyznam</w:t>
                  </w:r>
                </w:p>
              </w:txbxContent>
            </v:textbox>
          </v:shape>
        </w:pict>
      </w:r>
      <w:r>
        <w:pict>
          <v:shape id="_x0000_i142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0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43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poznałem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3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αποχωρειτε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odstąpcie</w:t>
                  </w:r>
                </w:p>
              </w:txbxContent>
            </v:textbox>
          </v:shape>
        </w:pict>
      </w:r>
      <w:r>
        <w:pict>
          <v:shape id="_x0000_i14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bezprawie</w:t>
                  </w:r>
                </w:p>
              </w:txbxContent>
            </v:textbox>
          </v:shape>
        </w:pict>
      </w:r>
      <w:r>
        <w:pict>
          <v:shape id="_x0000_i14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4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44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448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45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452" type="#_x0000_t202" style="width:8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podobny</w:t>
                  </w:r>
                </w:p>
              </w:txbxContent>
            </v:textbox>
          </v:shape>
        </w:pict>
      </w:r>
      <w:r>
        <w:pict>
          <v:shape id="_x0000_i145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5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455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rozumnemu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5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ωκοδομησεν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ōkodomēsen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zbudował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46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skale</w:t>
                  </w:r>
                </w:p>
              </w:txbxContent>
            </v:textbox>
          </v:shape>
        </w:pict>
      </w:r>
      <w:r>
        <w:pict>
          <v:shape id="_x0000_i14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spadł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deszcz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przyszły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rzeki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powiały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6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napadły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4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</w:t>
                  </w:r>
                </w:p>
              </w:txbxContent>
            </v:textbox>
          </v:shape>
        </w:pict>
      </w:r>
      <w:r>
        <w:pict>
          <v:shape id="_x0000_i1485" type="#_x0000_t202" style="width:9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τεθεμελιωτο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tethemeliōto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ugruntowany</w:t>
                  </w:r>
                </w:p>
              </w:txbxContent>
            </v:textbox>
          </v:shape>
        </w:pict>
      </w:r>
      <w:r>
        <w:pict>
          <v:shape id="_x0000_i14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skale</w:t>
                  </w:r>
                </w:p>
              </w:txbxContent>
            </v:textbox>
          </v:shape>
        </w:pict>
      </w:r>
      <w:r>
        <w:pict>
          <v:shape id="_x0000_i14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7:26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49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498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50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03" type="#_x0000_t202" style="width:11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upodobniony</w:t>
                  </w:r>
                </w:p>
              </w:txbxContent>
            </v:textbox>
          </v:shape>
        </w:pict>
      </w:r>
      <w:r>
        <w:pict>
          <v:shape id="_x0000_i150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505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głupiemu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0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ωκοδομησεν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ōkodomēsen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zbudował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51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piasku</w:t>
                  </w:r>
                </w:p>
              </w:txbxContent>
            </v:textbox>
          </v:shape>
        </w:pict>
      </w:r>
      <w:r>
        <w:pict>
          <v:shape id="_x0000_i15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7:27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6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spadł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deszcz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przyszły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rzeki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4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zawiały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προσεκοψαν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prosekopsan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uderzyły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3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upadek</w:t>
                  </w:r>
                </w:p>
              </w:txbxContent>
            </v:textbox>
          </v:shape>
        </w:pict>
      </w:r>
      <w:r>
        <w:pict>
          <v:shape id="_x0000_i1538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39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5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7:28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2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44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συνετελεσεν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zakończył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549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50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εξεπλησσοντο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ekseplēssonto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 zdumiewane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naukę</w:t>
                  </w:r>
                </w:p>
              </w:txbxContent>
            </v:textbox>
          </v:shape>
        </w:pict>
      </w:r>
      <w:r>
        <w:pict>
          <v:shape id="_x0000_i15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7:29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60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nauczający</w:t>
                  </w:r>
                </w:p>
              </w:txbxContent>
            </v:textbox>
          </v:shape>
        </w:pict>
      </w:r>
      <w:r>
        <w:pict>
          <v:shape id="_x0000_i156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6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56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2024-03-28T13:03:57Z</dcterms:modified>
</cp:coreProperties>
</file>