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</w:t>
                  </w:r>
                </w:p>
              </w:txbxContent>
            </v:textbox>
          </v:shape>
        </w:pict>
      </w:r>
      <w:r>
        <w:pict>
          <v:shape id="_x0000_i102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Zszedłszy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góry</w:t>
                  </w:r>
                </w:p>
              </w:txbxContent>
            </v:textbox>
          </v:shape>
        </w:pict>
      </w:r>
      <w:r>
        <w:pict>
          <v:shape id="_x0000_i1032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podążyły za</w:t>
                  </w:r>
                </w:p>
              </w:txbxContent>
            </v:textbox>
          </v:shape>
        </w:pict>
      </w:r>
      <w:r>
        <w:pict>
          <v:shape id="_x0000_i10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03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0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3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trędowaty</w:t>
                  </w:r>
                </w:p>
              </w:txbxContent>
            </v:textbox>
          </v:shape>
        </w:pict>
      </w:r>
      <w:r>
        <w:pict>
          <v:shape id="_x0000_i1040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041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προσεκυνει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 cześć</w:t>
                  </w:r>
                </w:p>
              </w:txbxContent>
            </v:textbox>
          </v:shape>
        </w:pict>
      </w:r>
      <w:r>
        <w:pict>
          <v:shape id="_x0000_i10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4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4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chciałbyś</w:t>
                  </w:r>
                </w:p>
              </w:txbxContent>
            </v:textbox>
          </v:shape>
        </w:pict>
      </w:r>
      <w:r>
        <w:pict>
          <v:shape id="_x0000_i104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możesz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49" type="#_x0000_t202" style="width:5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oczyścić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52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wyciągnąwszy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05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dotknął</w:t>
                  </w:r>
                </w:p>
              </w:txbxContent>
            </v:textbox>
          </v:shape>
        </w:pict>
      </w:r>
      <w:r>
        <w:pict>
          <v:shape id="_x0000_i105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5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061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 oczyszczony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064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εκαθαρισθη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ekatharisthē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oczyszczony</w:t>
                  </w:r>
                </w:p>
              </w:txbxContent>
            </v:textbox>
          </v:shape>
        </w:pict>
      </w:r>
      <w:r>
        <w:pict>
          <v:shape id="_x0000_i106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trąd</w:t>
                  </w:r>
                </w:p>
              </w:txbxContent>
            </v:textbox>
          </v:shape>
        </w:pict>
      </w:r>
      <w:r>
        <w:pict>
          <v:shape id="_x0000_i106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</w:t>
                  </w:r>
                </w:p>
              </w:txbxContent>
            </v:textbox>
          </v:shape>
        </w:pict>
      </w:r>
      <w:r>
        <w:pict>
          <v:shape id="_x0000_i1075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</w:t>
                  </w:r>
                </w:p>
              </w:txbxContent>
            </v:textbox>
          </v:shape>
        </w:pict>
      </w:r>
      <w:r>
        <w:pict>
          <v:shape id="_x0000_i1076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powiedziałbyś</w:t>
                  </w:r>
                </w:p>
              </w:txbxContent>
            </v:textbox>
          </v:shape>
        </w:pict>
      </w:r>
      <w:r>
        <w:pict>
          <v:shape id="_x0000_i10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7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07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kapłanowi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4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προσενεγκε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prosenegke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8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polecił</w:t>
                  </w:r>
                </w:p>
              </w:txbxContent>
            </v:textbox>
          </v:shape>
        </w:pict>
      </w:r>
      <w:r>
        <w:pict>
          <v:shape id="_x0000_i108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09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</w:t>
                  </w:r>
                </w:p>
              </w:txbxContent>
            </v:textbox>
          </v:shape>
        </w:pict>
      </w:r>
      <w:r>
        <w:pict>
          <v:shape id="_x0000_i1094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καπερναουμ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kapernaoum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Kapernaum</w:t>
                  </w:r>
                </w:p>
              </w:txbxContent>
            </v:textbox>
          </v:shape>
        </w:pict>
      </w:r>
      <w:r>
        <w:pict>
          <v:shape id="_x0000_i1100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</w:t>
                  </w:r>
                </w:p>
              </w:txbxContent>
            </v:textbox>
          </v:shape>
        </w:pict>
      </w:r>
      <w:r>
        <w:pict>
          <v:shape id="_x0000_i1101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Niego</w:t>
                  </w:r>
                </w:p>
              </w:txbxContent>
            </v:textbox>
          </v:shape>
        </w:pict>
      </w:r>
      <w:r>
        <w:pict>
          <v:shape id="_x0000_i1102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εκατονταρχος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setnik</w:t>
                  </w:r>
                </w:p>
              </w:txbxContent>
            </v:textbox>
          </v:shape>
        </w:pict>
      </w:r>
      <w:r>
        <w:pict>
          <v:shape id="_x0000_i1103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</w:t>
                  </w:r>
                </w:p>
              </w:txbxContent>
            </v:textbox>
          </v:shape>
        </w:pict>
      </w:r>
      <w:r>
        <w:pict>
          <v:shape id="_x0000_i110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0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8:6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chłopiec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112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beblētai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złożony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16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παραλυτικος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paralytikos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sparaliżowany</w:t>
                  </w:r>
                </w:p>
              </w:txbxContent>
            </v:textbox>
          </v:shape>
        </w:pict>
      </w:r>
      <w:r>
        <w:pict>
          <v:shape id="_x0000_i1117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strasznie</w:t>
                  </w:r>
                </w:p>
              </w:txbxContent>
            </v:textbox>
          </v:shape>
        </w:pict>
      </w:r>
      <w:r>
        <w:pict>
          <v:shape id="_x0000_i1118" type="#_x0000_t202" style="width:10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dręczony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8:7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26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127" type="#_x0000_t202" style="width:6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θεραπευσω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uleczę</w:t>
                  </w:r>
                </w:p>
              </w:txbxContent>
            </v:textbox>
          </v:shape>
        </w:pict>
      </w:r>
      <w:r>
        <w:pict>
          <v:shape id="_x0000_i112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8:8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31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εκατονταρχος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setnik</w:t>
                  </w:r>
                </w:p>
              </w:txbxContent>
            </v:textbox>
          </v:shape>
        </w:pict>
      </w:r>
      <w:r>
        <w:pict>
          <v:shape id="_x0000_i113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7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wart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dach</w:t>
                  </w:r>
                </w:p>
              </w:txbxContent>
            </v:textbox>
          </v:shape>
        </w:pict>
      </w:r>
      <w:r>
        <w:pict>
          <v:shape id="_x0000_i1144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wszedłbyś</w:t>
                  </w:r>
                </w:p>
              </w:txbxContent>
            </v:textbox>
          </v:shape>
        </w:pict>
      </w:r>
      <w:r>
        <w:pict>
          <v:shape id="_x0000_i11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4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14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0" type="#_x0000_t202" style="width:10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uzdrowione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chłopiec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1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8:9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58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5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161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władzą</w:t>
                  </w:r>
                </w:p>
              </w:txbxContent>
            </v:textbox>
          </v:shape>
        </w:pict>
      </w:r>
      <w:r>
        <w:pict>
          <v:shape id="_x0000_i116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</w:t>
                  </w:r>
                </w:p>
              </w:txbxContent>
            </v:textbox>
          </v:shape>
        </w:pict>
      </w:r>
      <w:r>
        <w:pict>
          <v:shape id="_x0000_i1164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 samym</w:t>
                  </w:r>
                </w:p>
              </w:txbxContent>
            </v:textbox>
          </v:shape>
        </w:pict>
      </w:r>
      <w:r>
        <w:pict>
          <v:shape id="_x0000_i1165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στρατιωτας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stratiōtas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żołnierzy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68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tego</w:t>
                  </w:r>
                </w:p>
              </w:txbxContent>
            </v:textbox>
          </v:shape>
        </w:pict>
      </w:r>
      <w:r>
        <w:pict>
          <v:shape id="_x0000_i1169" type="#_x0000_t202" style="width:56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pójdź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idzie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7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7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niewolnikowi</w:t>
                  </w:r>
                </w:p>
              </w:txbxContent>
            </v:textbox>
          </v:shape>
        </w:pict>
      </w:r>
      <w:r>
        <w:pict>
          <v:shape id="_x0000_i1180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mojemu</w:t>
                  </w:r>
                </w:p>
              </w:txbxContent>
            </v:textbox>
          </v:shape>
        </w:pict>
      </w:r>
      <w:r>
        <w:pict>
          <v:shape id="_x0000_i1181" type="#_x0000_t202" style="width:4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1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8:10</w:t>
                  </w:r>
                </w:p>
              </w:txbxContent>
            </v:textbox>
          </v:shape>
        </w:pict>
      </w:r>
      <w:r>
        <w:pict>
          <v:shape id="_x0000_i1186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90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zdziwił się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podążającym</w:t>
                  </w:r>
                </w:p>
              </w:txbxContent>
            </v:textbox>
          </v:shape>
        </w:pict>
      </w:r>
      <w:r>
        <w:pict>
          <v:shape id="_x0000_i119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19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Izraelu</w:t>
                  </w:r>
                </w:p>
              </w:txbxContent>
            </v:textbox>
          </v:shape>
        </w:pict>
      </w:r>
      <w:r>
        <w:pict>
          <v:shape id="_x0000_i1202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wielką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20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znalazłem</w:t>
                  </w:r>
                </w:p>
              </w:txbxContent>
            </v:textbox>
          </v:shape>
        </w:pict>
      </w:r>
      <w:r>
        <w:pict>
          <v:shape id="_x0000_i12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8:11</w:t>
                  </w:r>
                </w:p>
              </w:txbxContent>
            </v:textbox>
          </v:shape>
        </w:pict>
      </w:r>
      <w:r>
        <w:pict>
          <v:shape id="_x0000_i120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10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2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12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wschodów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4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zachodów</w:t>
                  </w:r>
                </w:p>
              </w:txbxContent>
            </v:textbox>
          </v:shape>
        </w:pict>
      </w:r>
      <w:r>
        <w:pict>
          <v:shape id="_x0000_i1215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hēksousin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przyjdą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7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ανακλιθησονται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anaklithēsontai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posadzeni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9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Abrahamem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1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Izaakiem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Jakubem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2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8:12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2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235" type="#_x0000_t202" style="width:9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εκβληθησονται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ekblēthēsontai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wyrzuceni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zewnętrzną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24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βρυγμος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brygmos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zgrzytanie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zębów</w:t>
                  </w:r>
                </w:p>
              </w:txbxContent>
            </v:textbox>
          </v:shape>
        </w:pict>
      </w:r>
      <w:r>
        <w:pict>
          <v:shape id="_x0000_i12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8:13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εκατονταρχω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ekatontarchō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setnikowi</w:t>
                  </w:r>
                </w:p>
              </w:txbxContent>
            </v:textbox>
          </v:shape>
        </w:pict>
      </w:r>
      <w:r>
        <w:pict>
          <v:shape id="_x0000_i125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60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uwierzyłeś</w:t>
                  </w:r>
                </w:p>
              </w:txbxContent>
            </v:textbox>
          </v:shape>
        </w:pict>
      </w:r>
      <w:r>
        <w:pict>
          <v:shape id="_x0000_i1261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genēthētō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stanie się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4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uzdrowiony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chłopiec</w:t>
                  </w:r>
                </w:p>
              </w:txbxContent>
            </v:textbox>
          </v:shape>
        </w:pict>
      </w:r>
      <w:r>
        <w:pict>
          <v:shape id="_x0000_i126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8:14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280" type="#_x0000_t202" style="width:4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28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teściową</w:t>
                  </w:r>
                </w:p>
              </w:txbxContent>
            </v:textbox>
          </v:shape>
        </w:pict>
      </w:r>
      <w:r>
        <w:pict>
          <v:shape id="_x0000_i128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85" type="#_x0000_t202" style="width:9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βεβλημενην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beblēmenēn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złożona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7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πυρεσσουσαν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pyressousan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gorączkującą</w:t>
                  </w:r>
                </w:p>
              </w:txbxContent>
            </v:textbox>
          </v:shape>
        </w:pict>
      </w:r>
      <w:r>
        <w:pict>
          <v:shape id="_x0000_i12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8:15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dotknął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ręki</w:t>
                  </w:r>
                </w:p>
              </w:txbxContent>
            </v:textbox>
          </v:shape>
        </w:pict>
      </w:r>
      <w:r>
        <w:pict>
          <v:shape id="_x0000_i1293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opuściła</w:t>
                  </w:r>
                </w:p>
              </w:txbxContent>
            </v:textbox>
          </v:shape>
        </w:pict>
      </w:r>
      <w:r>
        <w:pict>
          <v:shape id="_x0000_i1296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gorączka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0" type="#_x0000_t202" style="width:10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podniesiona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διηκονει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diēkonei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służyła</w:t>
                  </w:r>
                </w:p>
              </w:txbxContent>
            </v:textbox>
          </v:shape>
        </w:pict>
      </w:r>
      <w:r>
        <w:pict>
          <v:shape id="_x0000_i130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8:16</w:t>
                  </w:r>
                </w:p>
              </w:txbxContent>
            </v:textbox>
          </v:shape>
        </w:pict>
      </w:r>
      <w:r>
        <w:pict>
          <v:shape id="_x0000_i1305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Wieczór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7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308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prosēnegkan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przyprowadzili</w:t>
                  </w:r>
                </w:p>
              </w:txbxContent>
            </v:textbox>
          </v:shape>
        </w:pict>
      </w:r>
      <w:r>
        <w:pict>
          <v:shape id="_x0000_i13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10" type="#_x0000_t202" style="width:15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δαιμονιζομενους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daimonizomenous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opętani przez demony</w:t>
                  </w:r>
                </w:p>
              </w:txbxContent>
            </v:textbox>
          </v:shape>
        </w:pict>
      </w:r>
      <w:r>
        <w:pict>
          <v:shape id="_x0000_i131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wyrzucił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duchy</w:t>
                  </w:r>
                </w:p>
              </w:txbxContent>
            </v:textbox>
          </v:shape>
        </w:pict>
      </w:r>
      <w:r>
        <w:pict>
          <v:shape id="_x0000_i131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1321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się</w:t>
                  </w:r>
                </w:p>
              </w:txbxContent>
            </v:textbox>
          </v:shape>
        </w:pict>
      </w:r>
      <w:r>
        <w:pict>
          <v:shape id="_x0000_i1322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εθεραπευσεν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uleczył</w:t>
                  </w:r>
                </w:p>
              </w:txbxContent>
            </v:textbox>
          </v:shape>
        </w:pict>
      </w:r>
      <w:r>
        <w:pict>
          <v:shape id="_x0000_i13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8:17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325" type="#_x0000_t202" style="width:11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wypełnione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12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zostało powiedziane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9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Izajasza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33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</w:t>
                  </w:r>
                </w:p>
              </w:txbxContent>
            </v:textbox>
          </v:shape>
        </w:pict>
      </w:r>
      <w:r>
        <w:pict>
          <v:shape id="_x0000_i1333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337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choroby</w:t>
                  </w:r>
                </w:p>
              </w:txbxContent>
            </v:textbox>
          </v:shape>
        </w:pict>
      </w:r>
      <w:r>
        <w:pict>
          <v:shape id="_x0000_i1341" type="#_x0000_t202" style="width:5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εβαστασεν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ebastasen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poniósł</w:t>
                  </w:r>
                </w:p>
              </w:txbxContent>
            </v:textbox>
          </v:shape>
        </w:pict>
      </w:r>
      <w:r>
        <w:pict>
          <v:shape id="_x0000_i13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8:18</w:t>
                  </w:r>
                </w:p>
              </w:txbxContent>
            </v:textbox>
          </v:shape>
        </w:pict>
      </w:r>
      <w:r>
        <w:pict>
          <v:shape id="_x0000_i1343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47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349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wokół</w:t>
                  </w:r>
                </w:p>
              </w:txbxContent>
            </v:textbox>
          </v:shape>
        </w:pict>
      </w:r>
      <w:r>
        <w:pict>
          <v:shape id="_x0000_i1350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51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rozkazał</w:t>
                  </w:r>
                </w:p>
              </w:txbxContent>
            </v:textbox>
          </v:shape>
        </w:pict>
      </w:r>
      <w:r>
        <w:pict>
          <v:shape id="_x0000_i135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odpłynąć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drugą stronę</w:t>
                  </w:r>
                </w:p>
              </w:txbxContent>
            </v:textbox>
          </v:shape>
        </w:pict>
      </w:r>
      <w:r>
        <w:pict>
          <v:shape id="_x0000_i13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8:19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8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60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znawca Pisma</w:t>
                  </w:r>
                </w:p>
              </w:txbxContent>
            </v:textbox>
          </v:shape>
        </w:pict>
      </w:r>
      <w:r>
        <w:pict>
          <v:shape id="_x0000_i136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63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364" type="#_x0000_t202" style="width: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podążał za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6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poszedłbyś</w:t>
                  </w:r>
                </w:p>
              </w:txbxContent>
            </v:textbox>
          </v:shape>
        </w:pict>
      </w:r>
      <w:r>
        <w:pict>
          <v:shape id="_x0000_i13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8:20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αλωπεκες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alōpekes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lisy</w:t>
                  </w:r>
                </w:p>
              </w:txbxContent>
            </v:textbox>
          </v:shape>
        </w:pict>
      </w:r>
      <w:r>
        <w:pict>
          <v:shape id="_x0000_i1377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φωλεους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fōleous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nory</w:t>
                  </w:r>
                </w:p>
              </w:txbxContent>
            </v:textbox>
          </v:shape>
        </w:pict>
      </w:r>
      <w:r>
        <w:pict>
          <v:shape id="_x0000_i137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4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ptaki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84" type="#_x0000_t202" style="width:7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κατασκηνωσεις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kataskēnōseis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gniazda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395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skłoniłby</w:t>
                  </w:r>
                </w:p>
              </w:txbxContent>
            </v:textbox>
          </v:shape>
        </w:pict>
      </w:r>
      <w:r>
        <w:pict>
          <v:shape id="_x0000_i13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8:21</w:t>
                  </w:r>
                </w:p>
              </w:txbxContent>
            </v:textbox>
          </v:shape>
        </w:pict>
      </w:r>
      <w:r>
        <w:pict>
          <v:shape id="_x0000_i1397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40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40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επιτρεψον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pozwól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407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408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odejść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0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pogrzebać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1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4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8:22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1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 za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pozwól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martwym</w:t>
                  </w:r>
                </w:p>
              </w:txbxContent>
            </v:textbox>
          </v:shape>
        </w:pict>
      </w:r>
      <w:r>
        <w:pict>
          <v:shape id="_x0000_i1426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pogrzebać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swoich</w:t>
                  </w:r>
                </w:p>
              </w:txbxContent>
            </v:textbox>
          </v:shape>
        </w:pict>
      </w:r>
      <w:r>
        <w:pict>
          <v:shape id="_x0000_i142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4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8:23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3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4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437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podążyli za</w:t>
                  </w:r>
                </w:p>
              </w:txbxContent>
            </v:textbox>
          </v:shape>
        </w:pict>
      </w:r>
      <w:r>
        <w:pict>
          <v:shape id="_x0000_i143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4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8:24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45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trzęsienie</w:t>
                  </w:r>
                </w:p>
              </w:txbxContent>
            </v:textbox>
          </v:shape>
        </w:pict>
      </w:r>
      <w:r>
        <w:pict>
          <v:shape id="_x0000_i144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447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łódź</w:t>
                  </w:r>
                </w:p>
              </w:txbxContent>
            </v:textbox>
          </v:shape>
        </w:pict>
      </w:r>
      <w:r>
        <w:pict>
          <v:shape id="_x0000_i1454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καλυπτεσθαι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kalyptesthai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przykrywaną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5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fale</w:t>
                  </w:r>
                </w:p>
              </w:txbxContent>
            </v:textbox>
          </v:shape>
        </w:pict>
      </w:r>
      <w:r>
        <w:pict>
          <v:shape id="_x0000_i145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εκαθευδεν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spał</w:t>
                  </w:r>
                </w:p>
              </w:txbxContent>
            </v:textbox>
          </v:shape>
        </w:pict>
      </w:r>
      <w:r>
        <w:pict>
          <v:shape id="_x0000_i14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8:25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3" type="#_x0000_t202" style="width:7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6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7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obudzili</w:t>
                  </w:r>
                </w:p>
              </w:txbxContent>
            </v:textbox>
          </v:shape>
        </w:pict>
      </w:r>
      <w:r>
        <w:pict>
          <v:shape id="_x0000_i146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69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uratuj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73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απολλυμεθα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giniemy</w:t>
                  </w:r>
                </w:p>
              </w:txbxContent>
            </v:textbox>
          </v:shape>
        </w:pict>
      </w:r>
      <w:r>
        <w:pict>
          <v:shape id="_x0000_i14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8:26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7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7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47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trwożliwi</w:t>
                  </w:r>
                </w:p>
              </w:txbxContent>
            </v:textbox>
          </v:shape>
        </w:pict>
      </w:r>
      <w:r>
        <w:pict>
          <v:shape id="_x0000_i148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481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ολιγοπιστοι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oligopistoi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małej wiary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483" type="#_x0000_t202" style="width:12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podniesionym</w:t>
                  </w:r>
                </w:p>
              </w:txbxContent>
            </v:textbox>
          </v:shape>
        </w:pict>
      </w:r>
      <w:r>
        <w:pict>
          <v:shape id="_x0000_i1484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upomniał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wiatry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1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492" type="#_x0000_t202" style="width:4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cisza</w:t>
                  </w:r>
                </w:p>
              </w:txbxContent>
            </v:textbox>
          </v:shape>
        </w:pict>
      </w:r>
      <w:r>
        <w:pict>
          <v:shape id="_x0000_i149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wielka</w:t>
                  </w:r>
                </w:p>
              </w:txbxContent>
            </v:textbox>
          </v:shape>
        </w:pict>
      </w:r>
      <w:r>
        <w:pict>
          <v:shape id="_x0000_i14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8:27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7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498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zdziwili się</w:t>
                  </w:r>
                </w:p>
              </w:txbxContent>
            </v:textbox>
          </v:shape>
        </w:pict>
      </w:r>
      <w:r>
        <w:pict>
          <v:shape id="_x0000_i1499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0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wiatry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510" type="#_x0000_t202" style="width:7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posłuszne</w:t>
                  </w:r>
                </w:p>
              </w:txbxContent>
            </v:textbox>
          </v:shape>
        </w:pict>
      </w:r>
      <w:r>
        <w:pict>
          <v:shape id="_x0000_i15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8:28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14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5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drugą stronę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krainy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3" type="#_x0000_t202" style="width:9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γεργεσηνων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gergesēnōn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Giergiezeńczyków</w:t>
                  </w:r>
                </w:p>
              </w:txbxContent>
            </v:textbox>
          </v:shape>
        </w:pict>
      </w:r>
      <w:r>
        <w:pict>
          <v:shape id="_x0000_i1524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υπηντησαν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hypēntēsan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 naprzeciw</w:t>
                  </w:r>
                </w:p>
              </w:txbxContent>
            </v:textbox>
          </v:shape>
        </w:pict>
      </w:r>
      <w:r>
        <w:pict>
          <v:shape id="_x0000_i15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dwaj</w:t>
                  </w:r>
                </w:p>
              </w:txbxContent>
            </v:textbox>
          </v:shape>
        </w:pict>
      </w:r>
      <w:r>
        <w:pict>
          <v:shape id="_x0000_i1527" type="#_x0000_t202" style="width:15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opętani przez demony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0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grobowców</w:t>
                  </w:r>
                </w:p>
              </w:txbxContent>
            </v:textbox>
          </v:shape>
        </w:pict>
      </w:r>
      <w:r>
        <w:pict>
          <v:shape id="_x0000_i1531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εξερχομενοι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</w:t>
                  </w:r>
                </w:p>
              </w:txbxContent>
            </v:textbox>
          </v:shape>
        </w:pict>
      </w:r>
      <w:r>
        <w:pict>
          <v:shape id="_x0000_i1532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χαλεποι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chalepoi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groźni</w:t>
                  </w:r>
                </w:p>
              </w:txbxContent>
            </v:textbox>
          </v:shape>
        </w:pict>
      </w:r>
      <w:r>
        <w:pict>
          <v:shape id="_x0000_i153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6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 siły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538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przejść obok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54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tamtą</w:t>
                  </w:r>
                </w:p>
              </w:txbxContent>
            </v:textbox>
          </v:shape>
        </w:pict>
      </w:r>
      <w:r>
        <w:pict>
          <v:shape id="_x0000_i15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8:29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46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krzyczeli</w:t>
                  </w:r>
                </w:p>
              </w:txbxContent>
            </v:textbox>
          </v:shape>
        </w:pict>
      </w:r>
      <w:r>
        <w:pict>
          <v:shape id="_x0000_i1547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55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5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przyszedłeś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559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porą</w:t>
                  </w:r>
                </w:p>
              </w:txbxContent>
            </v:textbox>
          </v:shape>
        </w:pict>
      </w:r>
      <w:r>
        <w:pict>
          <v:shape id="_x0000_i1560" type="#_x0000_t202" style="width:5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dręczyć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5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8:30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5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daleko</w:t>
                  </w:r>
                </w:p>
              </w:txbxContent>
            </v:textbox>
          </v:shape>
        </w:pict>
      </w:r>
      <w:r>
        <w:pict>
          <v:shape id="_x0000_i15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6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568" type="#_x0000_t202" style="width:3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stado</w:t>
                  </w:r>
                </w:p>
              </w:txbxContent>
            </v:textbox>
          </v:shape>
        </w:pict>
      </w:r>
      <w:r>
        <w:pict>
          <v:shape id="_x0000_i15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świń</w:t>
                  </w:r>
                </w:p>
              </w:txbxContent>
            </v:textbox>
          </v:shape>
        </w:pict>
      </w:r>
      <w:r>
        <w:pict>
          <v:shape id="_x0000_i1570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571" type="#_x0000_t202" style="width:11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βοσκομενη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wypasywane</w:t>
                  </w:r>
                </w:p>
              </w:txbxContent>
            </v:textbox>
          </v:shape>
        </w:pict>
      </w:r>
      <w:r>
        <w:pict>
          <v:shape id="_x0000_i15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8:31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5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576" type="#_x0000_t202" style="width:6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prosiły</w:t>
                  </w:r>
                </w:p>
              </w:txbxContent>
            </v:textbox>
          </v:shape>
        </w:pict>
      </w:r>
      <w:r>
        <w:pict>
          <v:shape id="_x0000_i157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78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80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wyrzucasz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58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επιτρεψον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pozwól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584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odejść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7" type="#_x0000_t202" style="width:4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stado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świń</w:t>
                  </w:r>
                </w:p>
              </w:txbxContent>
            </v:textbox>
          </v:shape>
        </w:pict>
      </w:r>
      <w:r>
        <w:pict>
          <v:shape id="_x0000_i15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8:32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9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94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odchodźcie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598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odeszły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1" type="#_x0000_t202" style="width:4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stado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świń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06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ruszyło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9" type="#_x0000_t202" style="width:3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stado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świń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dół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κρημνου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krēmnou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zbocza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7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9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umarły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wodzie</w:t>
                  </w:r>
                </w:p>
              </w:txbxContent>
            </v:textbox>
          </v:shape>
        </w:pict>
      </w:r>
      <w:r>
        <w:pict>
          <v:shape id="_x0000_i16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8:33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pasący</w:t>
                  </w:r>
                </w:p>
              </w:txbxContent>
            </v:textbox>
          </v:shape>
        </w:pict>
      </w:r>
      <w:r>
        <w:pict>
          <v:shape id="_x0000_i162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uciekli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9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633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oznajmili</w:t>
                  </w:r>
                </w:p>
              </w:txbxContent>
            </v:textbox>
          </v:shape>
        </w:pict>
      </w:r>
      <w:r>
        <w:pict>
          <v:shape id="_x0000_i163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7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tych</w:t>
                  </w:r>
                </w:p>
              </w:txbxContent>
            </v:textbox>
          </v:shape>
        </w:pict>
      </w:r>
      <w:r>
        <w:pict>
          <v:shape id="_x0000_i1638" type="#_x0000_t202" style="width:15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δαιμονιζομενων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daimonizomenōn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opętani przez demony</w:t>
                  </w:r>
                </w:p>
              </w:txbxContent>
            </v:textbox>
          </v:shape>
        </w:pict>
      </w:r>
      <w:r>
        <w:pict>
          <v:shape id="_x0000_i16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8:34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4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64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wyszło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47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spotkanie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Jezusowi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51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65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53" type="#_x0000_t202" style="width:6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poprosili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655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przeszedłby</w:t>
                  </w:r>
                </w:p>
              </w:txbxContent>
            </v:textbox>
          </v:shape>
        </w:pict>
      </w:r>
      <w:r>
        <w:pict>
          <v:shape id="_x0000_i16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8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granic</w:t>
                  </w:r>
                </w:p>
              </w:txbxContent>
            </v:textbox>
          </v:shape>
        </w:pict>
      </w:r>
      <w:r>
        <w:pict>
          <v:shape id="_x0000_i165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2024-04-28T04:00:22Z</dcterms:modified>
</cp:coreProperties>
</file>