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Przaśniki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03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podstępie</w:t>
                  </w:r>
                </w:p>
              </w:txbxContent>
            </v:textbox>
          </v:shape>
        </w:pict>
      </w:r>
      <w:r>
        <w:pict>
          <v:shape id="_x0000_i1047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048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5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056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057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θορυβος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zamęt</w:t>
                  </w:r>
                </w:p>
              </w:txbxContent>
            </v:textbox>
          </v:shape>
        </w:pict>
      </w:r>
      <w:r>
        <w:pict>
          <v:shape id="_x0000_i105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6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</w:t>
                  </w:r>
                </w:p>
              </w:txbxContent>
            </v:textbox>
          </v:shape>
        </w:pict>
      </w:r>
      <w:r>
        <w:pict>
          <v:shape id="_x0000_i10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Betanii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7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trędowatego</w:t>
                  </w:r>
                </w:p>
              </w:txbxContent>
            </v:textbox>
          </v:shape>
        </w:pict>
      </w:r>
      <w:r>
        <w:pict>
          <v:shape id="_x0000_i1073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κατακειμενου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katakeimenou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leży</w:t>
                  </w:r>
                </w:p>
              </w:txbxContent>
            </v:textbox>
          </v:shape>
        </w:pict>
      </w:r>
      <w:r>
        <w:pict>
          <v:shape id="_x0000_i10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7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0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07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</w:t>
                  </w:r>
                </w:p>
              </w:txbxContent>
            </v:textbox>
          </v:shape>
        </w:pict>
      </w:r>
      <w:r>
        <w:pict>
          <v:shape id="_x0000_i1078" type="#_x0000_t202" style="width:10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αλαβαστρον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alabastron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flakonik alabastrowy</w:t>
                  </w:r>
                </w:p>
              </w:txbxContent>
            </v:textbox>
          </v:shape>
        </w:pict>
      </w:r>
      <w:r>
        <w:pict>
          <v:shape id="_x0000_i107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olejku</w:t>
                  </w:r>
                </w:p>
              </w:txbxContent>
            </v:textbox>
          </v:shape>
        </w:pict>
      </w:r>
      <w:r>
        <w:pict>
          <v:shape id="_x0000_i108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ναρδου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nardou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nardowego</w:t>
                  </w:r>
                </w:p>
              </w:txbxContent>
            </v:textbox>
          </v:shape>
        </w:pict>
      </w:r>
      <w:r>
        <w:pict>
          <v:shape id="_x0000_i108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082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drogocennego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συντριψασα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złamawszy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10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αλαβαστρον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alabastron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flakonik alabastrowy</w:t>
                  </w:r>
                </w:p>
              </w:txbxContent>
            </v:textbox>
          </v:shape>
        </w:pict>
      </w:r>
      <w:r>
        <w:pict>
          <v:shape id="_x0000_i108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wylała na</w:t>
                  </w:r>
                </w:p>
              </w:txbxContent>
            </v:textbox>
          </v:shape>
        </w:pict>
      </w:r>
      <w:r>
        <w:pict>
          <v:shape id="_x0000_i108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dół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096" type="#_x0000_t202" style="width:7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αγανακτουντες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aganaktountes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oburzając się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zguba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olejku</w:t>
                  </w:r>
                </w:p>
              </w:txbxContent>
            </v:textbox>
          </v:shape>
        </w:pict>
      </w:r>
      <w:r>
        <w:pict>
          <v:shape id="_x0000_i1108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110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Mogło</w:t>
                  </w:r>
                </w:p>
              </w:txbxContent>
            </v:textbox>
          </v:shape>
        </w:pict>
      </w:r>
      <w:r>
        <w:pict>
          <v:shape id="_x0000_i11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3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sprzedanym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115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trzysta</w:t>
                  </w:r>
                </w:p>
              </w:txbxContent>
            </v:textbox>
          </v:shape>
        </w:pict>
      </w:r>
      <w:r>
        <w:pict>
          <v:shape id="_x0000_i1116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denarów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dane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ubogim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10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ενεβριμωντο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enebrimōnto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szorstko upominali</w:t>
                  </w:r>
                </w:p>
              </w:txbxContent>
            </v:textbox>
          </v:shape>
        </w:pict>
      </w:r>
      <w:r>
        <w:pict>
          <v:shape id="_x0000_i11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2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zostawcie</w:t>
                  </w:r>
                </w:p>
              </w:txbxContent>
            </v:textbox>
          </v:shape>
        </w:pict>
      </w:r>
      <w:r>
        <w:pict>
          <v:shape id="_x0000_i1130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13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1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3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trudności</w:t>
                  </w:r>
                </w:p>
              </w:txbxContent>
            </v:textbox>
          </v:shape>
        </w:pict>
      </w:r>
      <w:r>
        <w:pict>
          <v:shape id="_x0000_i1134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przydajecie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</w:t>
                  </w:r>
                </w:p>
              </w:txbxContent>
            </v:textbox>
          </v:shape>
        </w:pict>
      </w:r>
      <w:r>
        <w:pict>
          <v:shape id="_x0000_i1137" type="#_x0000_t202" style="width:5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ειργασατο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eirgasato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zdziałała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41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ubogich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4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50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chcielibyście</w:t>
                  </w:r>
                </w:p>
              </w:txbxContent>
            </v:textbox>
          </v:shape>
        </w:pict>
      </w:r>
      <w:r>
        <w:pict>
          <v:shape id="_x0000_i1151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15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5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15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miała</w:t>
                  </w:r>
                </w:p>
              </w:txbxContent>
            </v:textbox>
          </v:shape>
        </w:pict>
      </w:r>
      <w:r>
        <w:pict>
          <v:shape id="_x0000_i11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16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uczyniła</w:t>
                  </w:r>
                </w:p>
              </w:txbxContent>
            </v:textbox>
          </v:shape>
        </w:pict>
      </w:r>
      <w:r>
        <w:pict>
          <v:shape id="_x0000_i1165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uprzedziła</w:t>
                  </w:r>
                </w:p>
              </w:txbxContent>
            </v:textbox>
          </v:shape>
        </w:pict>
      </w:r>
      <w:r>
        <w:pict>
          <v:shape id="_x0000_i1166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namaścić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ενταφιασμον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entafiasmon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pogrzeb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7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7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79" type="#_x0000_t202" style="width:10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ogłoszona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 nowina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8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uczyniła</w:t>
                  </w:r>
                </w:p>
              </w:txbxContent>
            </v:textbox>
          </v:shape>
        </w:pict>
      </w:r>
      <w:r>
        <w:pict>
          <v:shape id="_x0000_i11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91" type="#_x0000_t202" style="width:10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opowiadane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3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pamiątkę</w:t>
                  </w:r>
                </w:p>
              </w:txbxContent>
            </v:textbox>
          </v:shape>
        </w:pict>
      </w:r>
      <w:r>
        <w:pict>
          <v:shape id="_x0000_i1194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ισκαριωτης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Iskariota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3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20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9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mógłby wydać</w:t>
                  </w:r>
                </w:p>
              </w:txbxContent>
            </v:textbox>
          </v:shape>
        </w:pict>
      </w:r>
      <w:r>
        <w:pict>
          <v:shape id="_x0000_i121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1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16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uradowali się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6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επηγγειλαντο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epēngeilanto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obiecali</w:t>
                  </w:r>
                </w:p>
              </w:txbxContent>
            </v:textbox>
          </v:shape>
        </w:pict>
      </w:r>
      <w:r>
        <w:pict>
          <v:shape id="_x0000_i12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2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srebro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szukał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225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ευκαιρως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dogodnej pory</w:t>
                  </w:r>
                </w:p>
              </w:txbxContent>
            </v:textbox>
          </v:shape>
        </w:pict>
      </w:r>
      <w:r>
        <w:pict>
          <v:shape id="_x0000_i122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27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mógłby wydać</w:t>
                  </w:r>
                </w:p>
              </w:txbxContent>
            </v:textbox>
          </v:shape>
        </w:pict>
      </w:r>
      <w:r>
        <w:pict>
          <v:shape id="_x0000_i12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23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Przaśników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Paschę</w:t>
                  </w:r>
                </w:p>
              </w:txbxContent>
            </v:textbox>
          </v:shape>
        </w:pict>
      </w:r>
      <w:r>
        <w:pict>
          <v:shape id="_x0000_i123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ofiarowali</w:t>
                  </w:r>
                </w:p>
              </w:txbxContent>
            </v:textbox>
          </v:shape>
        </w:pict>
      </w:r>
      <w:r>
        <w:pict>
          <v:shape id="_x0000_i1239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2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4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45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24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247" type="#_x0000_t202" style="width:10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przygotowalibyśmy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zjadłbyś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Paschę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</w:t>
                  </w:r>
                </w:p>
              </w:txbxContent>
            </v:textbox>
          </v:shape>
        </w:pict>
      </w:r>
      <w:r>
        <w:pict>
          <v:shape id="_x0000_i125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2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6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6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wyjdzie naprzeciw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7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dzban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272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niosący</w:t>
                  </w:r>
                </w:p>
              </w:txbxContent>
            </v:textbox>
          </v:shape>
        </w:pict>
      </w:r>
      <w:r>
        <w:pict>
          <v:shape id="_x0000_i1273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podążcie za</w:t>
                  </w:r>
                </w:p>
              </w:txbxContent>
            </v:textbox>
          </v:shape>
        </w:pict>
      </w:r>
      <w:r>
        <w:pict>
          <v:shape id="_x0000_i12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wszedłby</w:t>
                  </w:r>
                </w:p>
              </w:txbxContent>
            </v:textbox>
          </v:shape>
        </w:pict>
      </w:r>
      <w:r>
        <w:pict>
          <v:shape id="_x0000_i128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gospodarzowi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8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gościnny pokój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Paschę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297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moimi</w:t>
                  </w:r>
                </w:p>
              </w:txbxContent>
            </v:textbox>
          </v:shape>
        </w:pict>
      </w:r>
      <w:r>
        <w:pict>
          <v:shape id="_x0000_i129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zjadłbym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0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pokaże</w:t>
                  </w:r>
                </w:p>
              </w:txbxContent>
            </v:textbox>
          </v:shape>
        </w:pict>
      </w:r>
      <w:r>
        <w:pict>
          <v:shape id="_x0000_i1304" type="#_x0000_t202" style="width:6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ανωγεον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anōgeon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górny pokój</w:t>
                  </w:r>
                </w:p>
              </w:txbxContent>
            </v:textbox>
          </v:shape>
        </w:pict>
      </w:r>
      <w:r>
        <w:pict>
          <v:shape id="_x0000_i1305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06" type="#_x0000_t202" style="width:8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εστρωμενον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usłany</w:t>
                  </w:r>
                </w:p>
              </w:txbxContent>
            </v:textbox>
          </v:shape>
        </w:pict>
      </w:r>
      <w:r>
        <w:pict>
          <v:shape id="_x0000_i1307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gotowy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09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przygotujcie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3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32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2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2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przygotowali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Paschę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334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33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dwunastoma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41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leżą przy stole</w:t>
                  </w:r>
                </w:p>
              </w:txbxContent>
            </v:textbox>
          </v:shape>
        </w:pict>
      </w:r>
      <w:r>
        <w:pict>
          <v:shape id="_x0000_i134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jedzą</w:t>
                  </w:r>
                </w:p>
              </w:txbxContent>
            </v:textbox>
          </v:shape>
        </w:pict>
      </w:r>
      <w:r>
        <w:pict>
          <v:shape id="_x0000_i134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4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5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365" type="#_x0000_t202" style="width:8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smuconymi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3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7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372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nie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376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nie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1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8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8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εμβαπτομενος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embaptomenos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misie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0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</w:t>
                  </w:r>
                </w:p>
              </w:txbxContent>
            </v:textbox>
          </v:shape>
        </w:pict>
      </w:r>
      <w:r>
        <w:pict>
          <v:shape id="_x0000_i140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0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0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410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17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wydawany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3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zrodzony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2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jedzą</w:t>
                  </w:r>
                </w:p>
              </w:txbxContent>
            </v:textbox>
          </v:shape>
        </w:pict>
      </w:r>
      <w:r>
        <w:pict>
          <v:shape id="_x0000_i143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3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3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435" type="#_x0000_t202" style="width:9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pobłogosławiwszy</w:t>
                  </w:r>
                </w:p>
              </w:txbxContent>
            </v:textbox>
          </v:shape>
        </w:pict>
      </w:r>
      <w:r>
        <w:pict>
          <v:shape id="_x0000_i143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połamał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8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43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42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weźcie</w:t>
                  </w:r>
                </w:p>
              </w:txbxContent>
            </v:textbox>
          </v:shape>
        </w:pict>
      </w:r>
      <w:r>
        <w:pict>
          <v:shape id="_x0000_i1443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zjedzcie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454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podziękowawszy</w:t>
                  </w:r>
                </w:p>
              </w:txbxContent>
            </v:textbox>
          </v:shape>
        </w:pict>
      </w:r>
      <w:r>
        <w:pict>
          <v:shape id="_x0000_i1455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45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wypili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6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14:24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6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nowego</w:t>
                  </w:r>
                </w:p>
              </w:txbxContent>
            </v:textbox>
          </v:shape>
        </w:pict>
      </w:r>
      <w:r>
        <w:pict>
          <v:shape id="_x0000_i1474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477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478" type="#_x0000_t202" style="width:10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εκχυνομενον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ekchynomenon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wylewana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14:25</w:t>
                  </w:r>
                </w:p>
              </w:txbxContent>
            </v:textbox>
          </v:shape>
        </w:pict>
      </w:r>
      <w:r>
        <w:pict>
          <v:shape id="_x0000_i148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8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wypiłbym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plonu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winorośli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49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99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wypiłbym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nowy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14:26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10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υμνησαντες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zaśpiewawszy hymn</w:t>
                  </w:r>
                </w:p>
              </w:txbxContent>
            </v:textbox>
          </v:shape>
        </w:pict>
      </w:r>
      <w:r>
        <w:pict>
          <v:shape id="_x0000_i150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Oliwnej</w:t>
                  </w:r>
                </w:p>
              </w:txbxContent>
            </v:textbox>
          </v:shape>
        </w:pict>
      </w:r>
      <w:r>
        <w:pict>
          <v:shape id="_x0000_i15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14:27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1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23" type="#_x0000_t202" style="width:11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σκανδαλισθησεσθε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skandalisthēsesthe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zostaniecie zgorszeni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531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532" type="#_x0000_t202" style="width:4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uderzę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pasterza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διασκορπισθησεται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diaskorpisthēsetai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rozproszone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5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14:28</w:t>
                  </w:r>
                </w:p>
              </w:txbxContent>
            </v:textbox>
          </v:shape>
        </w:pict>
      </w:r>
      <w:r>
        <w:pict>
          <v:shape id="_x0000_i15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wzbudzonym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4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poprzedzę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5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14:29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55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5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59" type="#_x0000_t202" style="width:9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σκανδαλισθησονται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skandalisthēsontai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zgorszeni</w:t>
                  </w:r>
                </w:p>
              </w:txbxContent>
            </v:textbox>
          </v:shape>
        </w:pict>
      </w:r>
      <w:r>
        <w:pict>
          <v:shape id="_x0000_i15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14:30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6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57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580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dwukrotnie</w:t>
                  </w:r>
                </w:p>
              </w:txbxContent>
            </v:textbox>
          </v:shape>
        </w:pict>
      </w:r>
      <w:r>
        <w:pict>
          <v:shape id="_x0000_i1581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αλεκτορα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kogut</w:t>
                  </w:r>
                </w:p>
              </w:txbxContent>
            </v:textbox>
          </v:shape>
        </w:pict>
      </w:r>
      <w:r>
        <w:pict>
          <v:shape id="_x0000_i1582" type="#_x0000_t202" style="width:5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zapiać</w:t>
                  </w:r>
                </w:p>
              </w:txbxContent>
            </v:textbox>
          </v:shape>
        </w:pict>
      </w:r>
      <w:r>
        <w:pict>
          <v:shape id="_x0000_i158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trzykrotnie</w:t>
                  </w:r>
                </w:p>
              </w:txbxContent>
            </v:textbox>
          </v:shape>
        </w:pict>
      </w:r>
      <w:r>
        <w:pict>
          <v:shape id="_x0000_i1584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wyprzesz się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14:31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obfitością</w:t>
                  </w:r>
                </w:p>
              </w:txbxContent>
            </v:textbox>
          </v:shape>
        </w:pict>
      </w:r>
      <w:r>
        <w:pict>
          <v:shape id="_x0000_i159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92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95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byłoby</w:t>
                  </w:r>
                </w:p>
              </w:txbxContent>
            </v:textbox>
          </v:shape>
        </w:pict>
      </w:r>
      <w:r>
        <w:pict>
          <v:shape id="_x0000_i1596" type="#_x0000_t202" style="width:8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συναποθανειν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 razem z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601" type="#_x0000_t202" style="width:6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απαρνησομαι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wyprę się</w:t>
                  </w:r>
                </w:p>
              </w:txbxContent>
            </v:textbox>
          </v:shape>
        </w:pict>
      </w:r>
      <w:r>
        <w:pict>
          <v:shape id="_x0000_i160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06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14:32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61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61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γεθσημανη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gethsēmanē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Getsemane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6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1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usiądźcie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624" type="#_x0000_t202" style="width:9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pomodliłbym się</w:t>
                  </w:r>
                </w:p>
              </w:txbxContent>
            </v:textbox>
          </v:shape>
        </w:pict>
      </w:r>
      <w:r>
        <w:pict>
          <v:shape id="_x0000_i16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14:33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7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zabiera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3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8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639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εκθαμβεισθαι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ekthambeisthai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zdumionym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1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αδημονειν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adēmonein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niepokoić się</w:t>
                  </w:r>
                </w:p>
              </w:txbxContent>
            </v:textbox>
          </v:shape>
        </w:pict>
      </w:r>
      <w:r>
        <w:pict>
          <v:shape id="_x0000_i16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14:34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4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4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περιλυπος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perilypos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zasmucona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65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65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pozostańcie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6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czuwajcie</w:t>
                  </w:r>
                </w:p>
              </w:txbxContent>
            </v:textbox>
          </v:shape>
        </w:pict>
      </w:r>
      <w:r>
        <w:pict>
          <v:shape id="_x0000_i16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14:35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59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naprzód poszedłszy</w:t>
                  </w:r>
                </w:p>
              </w:txbxContent>
            </v:textbox>
          </v:shape>
        </w:pict>
      </w:r>
      <w:r>
        <w:pict>
          <v:shape id="_x0000_i16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nieco</w:t>
                  </w:r>
                </w:p>
              </w:txbxContent>
            </v:textbox>
          </v:shape>
        </w:pict>
      </w:r>
      <w:r>
        <w:pict>
          <v:shape id="_x0000_i1661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6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modlił się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6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1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ominęłaby</w:t>
                  </w:r>
                </w:p>
              </w:txbxContent>
            </v:textbox>
          </v:shape>
        </w:pict>
      </w:r>
      <w:r>
        <w:pict>
          <v:shape id="_x0000_i16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7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67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6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14:36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679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Abba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68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8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8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parenegke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odwróć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6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6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14:37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70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05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śpią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1710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Szymonie</w:t>
                  </w:r>
                </w:p>
              </w:txbxContent>
            </v:textbox>
          </v:shape>
        </w:pict>
      </w:r>
      <w:r>
        <w:pict>
          <v:shape id="_x0000_i171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śpisz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3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miałeś siły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71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716" type="#_x0000_t202" style="width:6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czuwać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14:38</w:t>
                  </w:r>
                </w:p>
              </w:txbxContent>
            </v:textbox>
          </v:shape>
        </w:pict>
      </w:r>
      <w:r>
        <w:pict>
          <v:shape id="_x0000_i1718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Czuwajcie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0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weszlibyście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5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próbę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72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729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προθυμον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ochoczy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3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słabe</w:t>
                  </w:r>
                </w:p>
              </w:txbxContent>
            </v:textbox>
          </v:shape>
        </w:pict>
      </w:r>
      <w:r>
        <w:pict>
          <v:shape id="_x0000_i17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14:39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73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738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pomodlił się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4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742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7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14:40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5" type="#_x0000_t202" style="width:6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wróciwszy</w:t>
                  </w:r>
                </w:p>
              </w:txbxContent>
            </v:textbox>
          </v:shape>
        </w:pict>
      </w:r>
      <w:r>
        <w:pict>
          <v:shape id="_x0000_i174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74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4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74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śpią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7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75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55" type="#_x0000_t202" style="width:9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βεβαρημενοι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bebarēmenoi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obciążone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61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odpowiedzieliby</w:t>
                  </w:r>
                </w:p>
              </w:txbxContent>
            </v:textbox>
          </v:shape>
        </w:pict>
      </w:r>
      <w:r>
        <w:pict>
          <v:shape id="_x0000_i17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14:41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6" type="#_x0000_t202" style="width:5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 raz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6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70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śpicie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4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odpoczywacie</w:t>
                  </w:r>
                </w:p>
              </w:txbxContent>
            </v:textbox>
          </v:shape>
        </w:pict>
      </w:r>
      <w:r>
        <w:pict>
          <v:shape id="_x0000_i1775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dosyć</w:t>
                  </w:r>
                </w:p>
              </w:txbxContent>
            </v:textbox>
          </v:shape>
        </w:pict>
      </w:r>
      <w:r>
        <w:pict>
          <v:shape id="_x0000_i177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780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wydawany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7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14:42</w:t>
                  </w:r>
                </w:p>
              </w:txbxContent>
            </v:textbox>
          </v:shape>
        </w:pict>
      </w:r>
      <w:r>
        <w:pict>
          <v:shape id="_x0000_i1791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Wstańcie</w:t>
                  </w:r>
                </w:p>
              </w:txbxContent>
            </v:textbox>
          </v:shape>
        </w:pict>
      </w:r>
      <w:r>
        <w:pict>
          <v:shape id="_x0000_i1792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poszlibyśmy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5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wydający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97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 się</w:t>
                  </w:r>
                </w:p>
              </w:txbxContent>
            </v:textbox>
          </v:shape>
        </w:pict>
      </w:r>
      <w:r>
        <w:pict>
          <v:shape id="_x0000_i17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14:43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801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80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03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</w:t>
                  </w:r>
                </w:p>
              </w:txbxContent>
            </v:textbox>
          </v:shape>
        </w:pict>
      </w:r>
      <w:r>
        <w:pict>
          <v:shape id="_x0000_i1804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przybywa</w:t>
                  </w:r>
                </w:p>
              </w:txbxContent>
            </v:textbox>
          </v:shape>
        </w:pict>
      </w:r>
      <w:r>
        <w:pict>
          <v:shape id="_x0000_i180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80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0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81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1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mieczami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kijami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1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7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8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14:44</w:t>
                  </w:r>
                </w:p>
              </w:txbxContent>
            </v:textbox>
          </v:shape>
        </w:pict>
      </w:r>
      <w:r>
        <w:pict>
          <v:shape id="_x0000_i1829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2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wydający</w:t>
                  </w:r>
                </w:p>
              </w:txbxContent>
            </v:textbox>
          </v:shape>
        </w:pict>
      </w:r>
      <w:r>
        <w:pict>
          <v:shape id="_x0000_i183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34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συσσημον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syssēmon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sygnał</w:t>
                  </w:r>
                </w:p>
              </w:txbxContent>
            </v:textbox>
          </v:shape>
        </w:pict>
      </w:r>
      <w:r>
        <w:pict>
          <v:shape id="_x0000_i183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3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83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8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839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pocałowałbym</w:t>
                  </w:r>
                </w:p>
              </w:txbxContent>
            </v:textbox>
          </v:shape>
        </w:pict>
      </w:r>
      <w:r>
        <w:pict>
          <v:shape id="_x0000_i184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42" type="#_x0000_t202" style="width: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chwyćcie</w:t>
                  </w:r>
                </w:p>
              </w:txbxContent>
            </v:textbox>
          </v:shape>
        </w:pict>
      </w:r>
      <w:r>
        <w:pict>
          <v:shape id="_x0000_i184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5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odprowadzajcie</w:t>
                  </w:r>
                </w:p>
              </w:txbxContent>
            </v:textbox>
          </v:shape>
        </w:pict>
      </w:r>
      <w:r>
        <w:pict>
          <v:shape id="_x0000_i1846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niezawodnie</w:t>
                  </w:r>
                </w:p>
              </w:txbxContent>
            </v:textbox>
          </v:shape>
        </w:pict>
      </w:r>
      <w:r>
        <w:pict>
          <v:shape id="_x0000_i18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14:45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4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8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851" type="#_x0000_t202" style="width:8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 do</w:t>
                  </w:r>
                </w:p>
              </w:txbxContent>
            </v:textbox>
          </v:shape>
        </w:pict>
      </w:r>
      <w:r>
        <w:pict>
          <v:shape id="_x0000_i185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7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κατεφιλησεν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katefilēsen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pocałował</w:t>
                  </w:r>
                </w:p>
              </w:txbxContent>
            </v:textbox>
          </v:shape>
        </w:pict>
      </w:r>
      <w:r>
        <w:pict>
          <v:shape id="_x0000_i185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14:46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62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6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86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chwycili</w:t>
                  </w:r>
                </w:p>
              </w:txbxContent>
            </v:textbox>
          </v:shape>
        </w:pict>
      </w:r>
      <w:r>
        <w:pict>
          <v:shape id="_x0000_i187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14:47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876" type="#_x0000_t202" style="width:8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παρεστηκοτων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parestēkotōn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 obok</w:t>
                  </w:r>
                </w:p>
              </w:txbxContent>
            </v:textbox>
          </v:shape>
        </w:pict>
      </w:r>
      <w:r>
        <w:pict>
          <v:shape id="_x0000_i1877" type="#_x0000_t202" style="width:6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dobywszy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9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miecza</w:t>
                  </w:r>
                </w:p>
              </w:txbxContent>
            </v:textbox>
          </v:shape>
        </w:pict>
      </w:r>
      <w:r>
        <w:pict>
          <v:shape id="_x0000_i188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uderzył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pozbawił</w:t>
                  </w:r>
                </w:p>
              </w:txbxContent>
            </v:textbox>
          </v:shape>
        </w:pict>
      </w:r>
      <w:r>
        <w:pict>
          <v:shape id="_x0000_i188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ucha</w:t>
                  </w:r>
                </w:p>
              </w:txbxContent>
            </v:textbox>
          </v:shape>
        </w:pict>
      </w:r>
      <w:r>
        <w:pict>
          <v:shape id="_x0000_i18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14:48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92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9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9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9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bandytę</w:t>
                  </w:r>
                </w:p>
              </w:txbxContent>
            </v:textbox>
          </v:shape>
        </w:pict>
      </w:r>
      <w:r>
        <w:pict>
          <v:shape id="_x0000_i190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wyszliście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0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mieczami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kijami</w:t>
                  </w:r>
                </w:p>
              </w:txbxContent>
            </v:textbox>
          </v:shape>
        </w:pict>
      </w:r>
      <w:r>
        <w:pict>
          <v:shape id="_x0000_i1905" type="#_x0000_t202" style="width:5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ująć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14:49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0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91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916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1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schwytaliście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23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zostałyby wypełnione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5" type="#_x0000_t202" style="width:4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9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14:50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28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92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93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uciekli</w:t>
                  </w:r>
                </w:p>
              </w:txbxContent>
            </v:textbox>
          </v:shape>
        </w:pict>
      </w:r>
      <w:r>
        <w:pict>
          <v:shape id="_x0000_i19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14:51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936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νεανισκος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młodzieniec</w:t>
                  </w:r>
                </w:p>
              </w:txbxContent>
            </v:textbox>
          </v:shape>
        </w:pict>
      </w:r>
      <w:r>
        <w:pict>
          <v:shape id="_x0000_i1937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 za</w:t>
                  </w:r>
                </w:p>
              </w:txbxContent>
            </v:textbox>
          </v:shape>
        </w:pict>
      </w:r>
      <w:r>
        <w:pict>
          <v:shape id="_x0000_i19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939" type="#_x0000_t202" style="width:8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okryty</w:t>
                  </w:r>
                </w:p>
              </w:txbxContent>
            </v:textbox>
          </v:shape>
        </w:pict>
      </w:r>
      <w:r>
        <w:pict>
          <v:shape id="_x0000_i1940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σινδονα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sindona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płótno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42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nagim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4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chwytają</w:t>
                  </w:r>
                </w:p>
              </w:txbxContent>
            </v:textbox>
          </v:shape>
        </w:pict>
      </w:r>
      <w:r>
        <w:pict>
          <v:shape id="_x0000_i194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młodzieńcy</w:t>
                  </w:r>
                </w:p>
              </w:txbxContent>
            </v:textbox>
          </v:shape>
        </w:pict>
      </w:r>
      <w:r>
        <w:pict>
          <v:shape id="_x0000_i19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14:52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51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σινδονα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sindona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płótno</w:t>
                  </w:r>
                </w:p>
              </w:txbxContent>
            </v:textbox>
          </v:shape>
        </w:pict>
      </w:r>
      <w:r>
        <w:pict>
          <v:shape id="_x0000_i19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nagi</w:t>
                  </w:r>
                </w:p>
              </w:txbxContent>
            </v:textbox>
          </v:shape>
        </w:pict>
      </w:r>
      <w:r>
        <w:pict>
          <v:shape id="_x0000_i195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</w:t>
                  </w:r>
                </w:p>
              </w:txbxContent>
            </v:textbox>
          </v:shape>
        </w:pict>
      </w:r>
      <w:r>
        <w:pict>
          <v:shape id="_x0000_i19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9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14:53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0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odprowadzili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7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 się</w:t>
                  </w:r>
                </w:p>
              </w:txbxContent>
            </v:textbox>
          </v:shape>
        </w:pict>
      </w:r>
      <w:r>
        <w:pict>
          <v:shape id="_x0000_i1968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96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4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7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9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14:54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9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8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daleka</w:t>
                  </w:r>
                </w:p>
              </w:txbxContent>
            </v:textbox>
          </v:shape>
        </w:pict>
      </w:r>
      <w:r>
        <w:pict>
          <v:shape id="_x0000_i1984" type="#_x0000_t202" style="width:7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 za</w:t>
                  </w:r>
                </w:p>
              </w:txbxContent>
            </v:textbox>
          </v:shape>
        </w:pict>
      </w:r>
      <w:r>
        <w:pict>
          <v:shape id="_x0000_i19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987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dziedziniec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995" type="#_x0000_t202" style="width:8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 razem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8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podwładnymi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0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θερμαινομενος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thermainomenos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grzejący się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20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14:55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0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</w:t>
                  </w:r>
                </w:p>
              </w:txbxContent>
            </v:textbox>
          </v:shape>
        </w:pict>
      </w:r>
      <w:r>
        <w:pict>
          <v:shape id="_x0000_i201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201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201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uśmiercić</w:t>
                  </w:r>
                </w:p>
              </w:txbxContent>
            </v:textbox>
          </v:shape>
        </w:pict>
      </w:r>
      <w:r>
        <w:pict>
          <v:shape id="_x0000_i202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2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znajdowali</w:t>
                  </w:r>
                </w:p>
              </w:txbxContent>
            </v:textbox>
          </v:shape>
        </w:pict>
      </w:r>
      <w:r>
        <w:pict>
          <v:shape id="_x0000_i20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14:56</w:t>
                  </w:r>
                </w:p>
              </w:txbxContent>
            </v:textbox>
          </v:shape>
        </w:pict>
      </w:r>
      <w:r>
        <w:pict>
          <v:shape id="_x0000_i202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20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27" type="#_x0000_t202" style="width:10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εψευδομαρτυρουν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epseudomartyroun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fałszywie świadczyli</w:t>
                  </w:r>
                </w:p>
              </w:txbxContent>
            </v:textbox>
          </v:shape>
        </w:pict>
      </w:r>
      <w:r>
        <w:pict>
          <v:shape id="_x0000_i2028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2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zgodne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20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14:57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2039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2040" type="#_x0000_t202" style="width:10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εψευδομαρτυρουν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epseudomartyroun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fałszywie świadczyli</w:t>
                  </w:r>
                </w:p>
              </w:txbxContent>
            </v:textbox>
          </v:shape>
        </w:pict>
      </w:r>
      <w:r>
        <w:pict>
          <v:shape id="_x0000_i204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4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204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0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14:58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4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2047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20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4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052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obalę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świątynię</w:t>
                  </w:r>
                </w:p>
              </w:txbxContent>
            </v:textbox>
          </v:shape>
        </w:pict>
      </w:r>
      <w:r>
        <w:pict>
          <v:shape id="_x0000_i205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7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χειροποιητον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cheiropoiēton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 uczynioną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206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2062" type="#_x0000_t202" style="width:3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inną</w:t>
                  </w:r>
                </w:p>
              </w:txbxContent>
            </v:textbox>
          </v:shape>
        </w:pict>
      </w:r>
      <w:r>
        <w:pict>
          <v:shape id="_x0000_i2063" type="#_x0000_t202" style="width:10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αχειροποιητον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acheiropoiēton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ręką uczynioną</w:t>
                  </w:r>
                </w:p>
              </w:txbxContent>
            </v:textbox>
          </v:shape>
        </w:pict>
      </w:r>
      <w:r>
        <w:pict>
          <v:shape id="_x0000_i2064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zbuduję</w:t>
                  </w:r>
                </w:p>
              </w:txbxContent>
            </v:textbox>
          </v:shape>
        </w:pict>
      </w:r>
      <w:r>
        <w:pict>
          <v:shape id="_x0000_i20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14:59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nawet nie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06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zgodne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207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0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14:60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76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powstawszy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2082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08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87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odpowiadasz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co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tamci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2092" type="#_x0000_t202" style="width:8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καταμαρτυρουσιν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katamartyrousin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oskarżają</w:t>
                  </w:r>
                </w:p>
              </w:txbxContent>
            </v:textbox>
          </v:shape>
        </w:pict>
      </w:r>
      <w:r>
        <w:pict>
          <v:shape id="_x0000_i20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14:61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9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εσιωπα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esiōpa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milczał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209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210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2103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</w:t>
                  </w:r>
                </w:p>
              </w:txbxContent>
            </v:textbox>
          </v:shape>
        </w:pict>
      </w:r>
      <w:r>
        <w:pict>
          <v:shape id="_x0000_i210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21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5" type="#_x0000_t202" style="width:9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Błogosławionego</w:t>
                  </w:r>
                </w:p>
              </w:txbxContent>
            </v:textbox>
          </v:shape>
        </w:pict>
      </w:r>
      <w:r>
        <w:pict>
          <v:shape id="_x0000_i21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14:62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12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12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4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12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213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prawicy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2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5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chmurami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21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14:63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4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214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διαρρηξας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diarrēksas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rozdarłszy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tuniki</w:t>
                  </w:r>
                </w:p>
              </w:txbxContent>
            </v:textbox>
          </v:shape>
        </w:pict>
      </w:r>
      <w:r>
        <w:pict>
          <v:shape id="_x0000_i21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215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2151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215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215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215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21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14:64</w:t>
                  </w:r>
                </w:p>
              </w:txbxContent>
            </v:textbox>
          </v:shape>
        </w:pict>
      </w:r>
      <w:r>
        <w:pict>
          <v:shape id="_x0000_i2156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8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bluźnierstwo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161" type="#_x0000_t202" style="width:4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jawi się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6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165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κατεκριναν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zasądzili</w:t>
                  </w:r>
                </w:p>
              </w:txbxContent>
            </v:textbox>
          </v:shape>
        </w:pict>
      </w:r>
      <w:r>
        <w:pict>
          <v:shape id="_x0000_i216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2168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winnym</w:t>
                  </w:r>
                </w:p>
              </w:txbxContent>
            </v:textbox>
          </v:shape>
        </w:pict>
      </w:r>
      <w:r>
        <w:pict>
          <v:shape id="_x0000_i216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2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14:65</w:t>
                  </w:r>
                </w:p>
              </w:txbxContent>
            </v:textbox>
          </v:shape>
        </w:pict>
      </w:r>
      <w:r>
        <w:pict>
          <v:shape id="_x0000_i2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2174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εμπτυειν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emptyein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spluwać na</w:t>
                  </w:r>
                </w:p>
              </w:txbxContent>
            </v:textbox>
          </v:shape>
        </w:pict>
      </w:r>
      <w:r>
        <w:pict>
          <v:shape id="_x0000_i217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7" type="#_x0000_t202" style="width:7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περικαλυπτειν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perikalyptein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zakrywać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21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2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κολαφιζειν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kolafizein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policzkować</w:t>
                  </w:r>
                </w:p>
              </w:txbxContent>
            </v:textbox>
          </v:shape>
        </w:pict>
      </w:r>
      <w:r>
        <w:pict>
          <v:shape id="_x0000_i21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21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187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prorokuj</w:t>
                  </w:r>
                </w:p>
              </w:txbxContent>
            </v:textbox>
          </v:shape>
        </w:pict>
      </w:r>
      <w:r>
        <w:pict>
          <v:shape id="_x0000_i2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0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podwładni</w:t>
                  </w:r>
                </w:p>
              </w:txbxContent>
            </v:textbox>
          </v:shape>
        </w:pict>
      </w:r>
      <w:r>
        <w:pict>
          <v:shape id="_x0000_i2191" type="#_x0000_t202" style="width:6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ραπισμασιν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rapismasin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razami</w:t>
                  </w:r>
                </w:p>
              </w:txbxContent>
            </v:textbox>
          </v:shape>
        </w:pict>
      </w:r>
      <w:r>
        <w:pict>
          <v:shape id="_x0000_i219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93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rzucali</w:t>
                  </w:r>
                </w:p>
              </w:txbxContent>
            </v:textbox>
          </v:shape>
        </w:pict>
      </w:r>
      <w:r>
        <w:pict>
          <v:shape id="_x0000_i21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14:66</w:t>
                  </w:r>
                </w:p>
              </w:txbxContent>
            </v:textbox>
          </v:shape>
        </w:pict>
      </w:r>
      <w:r>
        <w:pict>
          <v:shape id="_x0000_i2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196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8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2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dziedzińcu</w:t>
                  </w:r>
                </w:p>
              </w:txbxContent>
            </v:textbox>
          </v:shape>
        </w:pict>
      </w:r>
      <w:r>
        <w:pict>
          <v:shape id="_x0000_i220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dole</w:t>
                  </w:r>
                </w:p>
              </w:txbxContent>
            </v:textbox>
          </v:shape>
        </w:pict>
      </w:r>
      <w:r>
        <w:pict>
          <v:shape id="_x0000_i22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2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220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służących</w:t>
                  </w:r>
                </w:p>
              </w:txbxContent>
            </v:textbox>
          </v:shape>
        </w:pict>
      </w:r>
      <w:r>
        <w:pict>
          <v:shape id="_x0000_i2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8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2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14:67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21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2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2214" type="#_x0000_t202" style="width:8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θερμαινομενον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thermainomenon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grzejącego się</w:t>
                  </w:r>
                </w:p>
              </w:txbxContent>
            </v:textbox>
          </v:shape>
        </w:pict>
      </w:r>
      <w:r>
        <w:pict>
          <v:shape id="_x0000_i2215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εμβλεψασα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przypatrzywszy się</w:t>
                  </w:r>
                </w:p>
              </w:txbxContent>
            </v:textbox>
          </v:shape>
        </w:pict>
      </w:r>
      <w:r>
        <w:pict>
          <v:shape id="_x0000_i22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2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22" type="#_x0000_t202" style="width:9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nazarēnou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Nazareńczykiem</w:t>
                  </w:r>
                </w:p>
              </w:txbxContent>
            </v:textbox>
          </v:shape>
        </w:pict>
      </w:r>
      <w:r>
        <w:pict>
          <v:shape id="_x0000_i222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2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byłeś</w:t>
                  </w:r>
                </w:p>
              </w:txbxContent>
            </v:textbox>
          </v:shape>
        </w:pict>
      </w:r>
      <w:r>
        <w:pict>
          <v:shape id="_x0000_i2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14:68</w:t>
                  </w:r>
                </w:p>
              </w:txbxContent>
            </v:textbox>
          </v:shape>
        </w:pict>
      </w:r>
      <w:r>
        <w:pict>
          <v:shape id="_x0000_i2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2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28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wyparł się</w:t>
                  </w:r>
                </w:p>
              </w:txbxContent>
            </v:textbox>
          </v:shape>
        </w:pict>
      </w:r>
      <w:r>
        <w:pict>
          <v:shape id="_x0000_i222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2233" type="#_x0000_t202" style="width:5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2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2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23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2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3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2239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2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2" type="#_x0000_t202" style="width:11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προαυλιον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proaulion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dziedziniec wejściowy</w:t>
                  </w:r>
                </w:p>
              </w:txbxContent>
            </v:textbox>
          </v:shape>
        </w:pict>
      </w:r>
      <w:r>
        <w:pict>
          <v:shape id="_x0000_i2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44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αλεκτωρ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kogut</w:t>
                  </w:r>
                </w:p>
              </w:txbxContent>
            </v:textbox>
          </v:shape>
        </w:pict>
      </w:r>
      <w:r>
        <w:pict>
          <v:shape id="_x0000_i2245" type="#_x0000_t202" style="width:5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zapiał</w:t>
                  </w:r>
                </w:p>
              </w:txbxContent>
            </v:textbox>
          </v:shape>
        </w:pict>
      </w:r>
      <w:r>
        <w:pict>
          <v:shape id="_x0000_i2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14:69</w:t>
                  </w:r>
                </w:p>
              </w:txbxContent>
            </v:textbox>
          </v:shape>
        </w:pict>
      </w:r>
      <w:r>
        <w:pict>
          <v:shape id="_x0000_i2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9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służąca</w:t>
                  </w:r>
                </w:p>
              </w:txbxContent>
            </v:textbox>
          </v:shape>
        </w:pict>
      </w:r>
      <w:r>
        <w:pict>
          <v:shape id="_x0000_i225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225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25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2253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zaczęła</w:t>
                  </w:r>
                </w:p>
              </w:txbxContent>
            </v:textbox>
          </v:shape>
        </w:pict>
      </w:r>
      <w:r>
        <w:pict>
          <v:shape id="_x0000_i225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2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6" type="#_x0000_t202" style="width:8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stojącym obok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6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14:70</w:t>
                  </w:r>
                </w:p>
              </w:txbxContent>
            </v:textbox>
          </v:shape>
        </w:pict>
      </w:r>
      <w:r>
        <w:pict>
          <v:shape id="_x0000_i2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2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6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2266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wyparł się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2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chwili</w:t>
                  </w:r>
                </w:p>
              </w:txbxContent>
            </v:textbox>
          </v:shape>
        </w:pict>
      </w:r>
      <w:r>
        <w:pict>
          <v:shape id="_x0000_i2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2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παρεστωτες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parestōtes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 obok</w:t>
                  </w:r>
                </w:p>
              </w:txbxContent>
            </v:textbox>
          </v:shape>
        </w:pict>
      </w:r>
      <w:r>
        <w:pict>
          <v:shape id="_x0000_i2273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2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5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227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2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7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2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8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Galilejczyk</w:t>
                  </w:r>
                </w:p>
              </w:txbxContent>
            </v:textbox>
          </v:shape>
        </w:pict>
      </w:r>
      <w:r>
        <w:pict>
          <v:shape id="_x0000_i2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2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mowa</w:t>
                  </w:r>
                </w:p>
              </w:txbxContent>
            </v:textbox>
          </v:shape>
        </w:pict>
      </w:r>
      <w:r>
        <w:pict>
          <v:shape id="_x0000_i2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2288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omoiazei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podobna</w:t>
                  </w:r>
                </w:p>
              </w:txbxContent>
            </v:textbox>
          </v:shape>
        </w:pict>
      </w:r>
      <w:r>
        <w:pict>
          <v:shape id="_x0000_i2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14:71</w:t>
                  </w:r>
                </w:p>
              </w:txbxContent>
            </v:textbox>
          </v:shape>
        </w:pict>
      </w:r>
      <w:r>
        <w:pict>
          <v:shape id="_x0000_i2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2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92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2293" type="#_x0000_t202" style="width: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αναθεματιζειν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zaklinać</w:t>
                  </w:r>
                </w:p>
              </w:txbxContent>
            </v:textbox>
          </v:shape>
        </w:pict>
      </w:r>
      <w:r>
        <w:pict>
          <v:shape id="_x0000_i2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5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ομνυειν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przysięgać</w:t>
                  </w:r>
                </w:p>
              </w:txbxContent>
            </v:textbox>
          </v:shape>
        </w:pict>
      </w:r>
      <w:r>
        <w:pict>
          <v:shape id="_x0000_i2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2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301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302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230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2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14:72</w:t>
                  </w:r>
                </w:p>
              </w:txbxContent>
            </v:textbox>
          </v:shape>
        </w:pict>
      </w:r>
      <w:r>
        <w:pict>
          <v:shape id="_x0000_i2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2307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2308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αλεκτωρ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kogut</w:t>
                  </w:r>
                </w:p>
              </w:txbxContent>
            </v:textbox>
          </v:shape>
        </w:pict>
      </w:r>
      <w:r>
        <w:pict>
          <v:shape id="_x0000_i2309" type="#_x0000_t202" style="width:5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zapiał</w:t>
                  </w:r>
                </w:p>
              </w:txbxContent>
            </v:textbox>
          </v:shape>
        </w:pict>
      </w:r>
      <w:r>
        <w:pict>
          <v:shape id="_x0000_i2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11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ανεμνησθη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anemnēsthē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przypomniane</w:t>
                  </w:r>
                </w:p>
              </w:txbxContent>
            </v:textbox>
          </v:shape>
        </w:pict>
      </w:r>
      <w:r>
        <w:pict>
          <v:shape id="_x0000_i2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3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2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2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231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3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2323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αλεκτορα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kogut</w:t>
                  </w:r>
                </w:p>
              </w:txbxContent>
            </v:textbox>
          </v:shape>
        </w:pict>
      </w:r>
      <w:r>
        <w:pict>
          <v:shape id="_x0000_i2324" type="#_x0000_t202" style="width:5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zapiać</w:t>
                  </w:r>
                </w:p>
              </w:txbxContent>
            </v:textbox>
          </v:shape>
        </w:pict>
      </w:r>
      <w:r>
        <w:pict>
          <v:shape id="_x0000_i2325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dwukrotnie</w:t>
                  </w:r>
                </w:p>
              </w:txbxContent>
            </v:textbox>
          </v:shape>
        </w:pict>
      </w:r>
      <w:r>
        <w:pict>
          <v:shape id="_x0000_i2326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wyprzesz się</w:t>
                  </w:r>
                </w:p>
              </w:txbxContent>
            </v:textbox>
          </v:shape>
        </w:pict>
      </w:r>
      <w:r>
        <w:pict>
          <v:shape id="_x0000_i2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32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trzykrotnie</w:t>
                  </w:r>
                </w:p>
              </w:txbxContent>
            </v:textbox>
          </v:shape>
        </w:pict>
      </w:r>
      <w:r>
        <w:pict>
          <v:shape id="_x0000_i2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30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rzuciwszy się</w:t>
                  </w:r>
                </w:p>
              </w:txbxContent>
            </v:textbox>
          </v:shape>
        </w:pict>
      </w:r>
      <w:r>
        <w:pict>
          <v:shape id="_x0000_i2331" type="#_x0000_t202" style="width: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płakał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2024-04-28T05:16:48Z</dcterms:modified>
</cp:coreProperties>
</file>