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poranku</w:t>
                  </w:r>
                </w:p>
              </w:txbxContent>
            </v:textbox>
          </v:shape>
        </w:pict>
      </w:r>
      <w:r>
        <w:pict>
          <v:shape id="_x0000_i1031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naradę</w:t>
                  </w:r>
                </w:p>
              </w:txbxContent>
            </v:textbox>
          </v:shape>
        </w:pict>
      </w:r>
      <w:r>
        <w:pict>
          <v:shape id="_x0000_i103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znawcami Pisma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</w:t>
                  </w:r>
                </w:p>
              </w:txbxContent>
            </v:textbox>
          </v:shape>
        </w:pict>
      </w:r>
      <w:r>
        <w:pict>
          <v:shape id="_x0000_i104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związawszy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odprowadzili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Piłatowi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0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7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oskarżyli</w:t>
                  </w:r>
                </w:p>
              </w:txbxContent>
            </v:textbox>
          </v:shape>
        </w:pict>
      </w:r>
      <w:r>
        <w:pict>
          <v:shape id="_x0000_i10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7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8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08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8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0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odpowiadasz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9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096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καταμαρτυρουσιν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katamartyrousin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0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05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dziwić się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11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uwalniał</w:t>
                  </w:r>
                </w:p>
              </w:txbxContent>
            </v:textbox>
          </v:shape>
        </w:pict>
      </w:r>
      <w:r>
        <w:pict>
          <v:shape id="_x0000_i11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1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</w:t>
                  </w:r>
                </w:p>
              </w:txbxContent>
            </v:textbox>
          </v:shape>
        </w:pict>
      </w:r>
      <w:r>
        <w:pict>
          <v:shape id="_x0000_i1116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 nawet</w:t>
                  </w:r>
                </w:p>
              </w:txbxContent>
            </v:textbox>
          </v:shape>
        </w:pict>
      </w:r>
      <w:r>
        <w:pict>
          <v:shape id="_x0000_i1117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123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Barabasz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συστασιαστων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systasiastōn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buntownikami</w:t>
                  </w:r>
                </w:p>
              </w:txbxContent>
            </v:textbox>
          </v:shape>
        </w:pict>
      </w:r>
      <w:r>
        <w:pict>
          <v:shape id="_x0000_i1127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związany</w:t>
                  </w:r>
                </w:p>
              </w:txbxContent>
            </v:textbox>
          </v:shape>
        </w:pict>
      </w:r>
      <w:r>
        <w:pict>
          <v:shape id="_x0000_i112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rozruchu</w:t>
                  </w:r>
                </w:p>
              </w:txbxContent>
            </v:textbox>
          </v:shape>
        </w:pict>
      </w:r>
      <w:r>
        <w:pict>
          <v:shape id="_x0000_i113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morderstwo</w:t>
                  </w:r>
                </w:p>
              </w:txbxContent>
            </v:textbox>
          </v:shape>
        </w:pict>
      </w:r>
      <w:r>
        <w:pict>
          <v:shape id="_x0000_i1133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αναβοησας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wykrzyknąwszy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39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40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</w:t>
                  </w:r>
                </w:p>
              </w:txbxContent>
            </v:textbox>
          </v:shape>
        </w:pict>
      </w:r>
      <w:r>
        <w:pict>
          <v:shape id="_x0000_i114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14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14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5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153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uwolniłbym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60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eginōsken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165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παραδεδωκεισαν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paradedōkeisan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</w:t>
                  </w:r>
                </w:p>
              </w:txbxContent>
            </v:textbox>
          </v:shape>
        </w:pict>
      </w:r>
      <w:r>
        <w:pict>
          <v:shape id="_x0000_i11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17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podburzyli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Barabasza</w:t>
                  </w:r>
                </w:p>
              </w:txbxContent>
            </v:textbox>
          </v:shape>
        </w:pict>
      </w:r>
      <w:r>
        <w:pict>
          <v:shape id="_x0000_i1180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wypuściłby</w:t>
                  </w:r>
                </w:p>
              </w:txbxContent>
            </v:textbox>
          </v:shape>
        </w:pict>
      </w:r>
      <w:r>
        <w:pict>
          <v:shape id="_x0000_i118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5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18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8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19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194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19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19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zawołali</w:t>
                  </w:r>
                </w:p>
              </w:txbxContent>
            </v:textbox>
          </v:shape>
        </w:pict>
      </w:r>
      <w:r>
        <w:pict>
          <v:shape id="_x0000_i120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ukrzyżuj</w:t>
                  </w:r>
                </w:p>
              </w:txbxContent>
            </v:textbox>
          </v:shape>
        </w:pict>
      </w:r>
      <w:r>
        <w:pict>
          <v:shape id="_x0000_i12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21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1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21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1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zawołali</w:t>
                  </w:r>
                </w:p>
              </w:txbxContent>
            </v:textbox>
          </v:shape>
        </w:pict>
      </w:r>
      <w:r>
        <w:pict>
          <v:shape id="_x0000_i122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ukrzyżuj</w:t>
                  </w:r>
                </w:p>
              </w:txbxContent>
            </v:textbox>
          </v:shape>
        </w:pict>
      </w:r>
      <w:r>
        <w:pict>
          <v:shape id="_x0000_i122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226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tłumowi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zadość</w:t>
                  </w:r>
                </w:p>
              </w:txbxContent>
            </v:textbox>
          </v:shape>
        </w:pict>
      </w:r>
      <w:r>
        <w:pict>
          <v:shape id="_x0000_i123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32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</w:t>
                  </w:r>
                </w:p>
              </w:txbxContent>
            </v:textbox>
          </v:shape>
        </w:pict>
      </w:r>
      <w:r>
        <w:pict>
          <v:shape id="_x0000_i12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Barabasza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7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4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φραγελλωσας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fragellōsas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ubiczowawszy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2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ukrzyżowany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żołnierze</w:t>
                  </w:r>
                </w:p>
              </w:txbxContent>
            </v:textbox>
          </v:shape>
        </w:pict>
      </w:r>
      <w:r>
        <w:pict>
          <v:shape id="_x0000_i124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odprowadzali</w:t>
                  </w:r>
                </w:p>
              </w:txbxContent>
            </v:textbox>
          </v:shape>
        </w:pict>
      </w:r>
      <w:r>
        <w:pict>
          <v:shape id="_x0000_i12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9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wewnątrz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dziedzińca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4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6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zwołują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kohortę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ubierają</w:t>
                  </w:r>
                </w:p>
              </w:txbxContent>
            </v:textbox>
          </v:shape>
        </w:pict>
      </w:r>
      <w:r>
        <w:pict>
          <v:shape id="_x0000_i126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4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purpurą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περιτιθεασιν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perititheasin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wkłada wkładają</w:t>
                  </w:r>
                </w:p>
              </w:txbxContent>
            </v:textbox>
          </v:shape>
        </w:pict>
      </w:r>
      <w:r>
        <w:pict>
          <v:shape id="_x0000_i12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splótłszy</w:t>
                  </w:r>
                </w:p>
              </w:txbxContent>
            </v:textbox>
          </v:shape>
        </w:pict>
      </w:r>
      <w:r>
        <w:pict>
          <v:shape id="_x0000_i12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cierniowy</w:t>
                  </w:r>
                </w:p>
              </w:txbxContent>
            </v:textbox>
          </v:shape>
        </w:pict>
      </w:r>
      <w:r>
        <w:pict>
          <v:shape id="_x0000_i127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27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pozdrawiać</w:t>
                  </w:r>
                </w:p>
              </w:txbxContent>
            </v:textbox>
          </v:shape>
        </w:pict>
      </w:r>
      <w:r>
        <w:pict>
          <v:shape id="_x0000_i12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witaj</w:t>
                  </w:r>
                </w:p>
              </w:txbxContent>
            </v:textbox>
          </v:shape>
        </w:pict>
      </w:r>
      <w:r>
        <w:pict>
          <v:shape id="_x0000_i127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bili</w:t>
                  </w:r>
                </w:p>
              </w:txbxContent>
            </v:textbox>
          </v:shape>
        </w:pict>
      </w:r>
      <w:r>
        <w:pict>
          <v:shape id="_x0000_i12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286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trzciną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opluwali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kładąc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294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oddawali cześć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9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ενεπαιξαν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wykpili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zdjęli z</w:t>
                  </w:r>
                </w:p>
              </w:txbxContent>
            </v:textbox>
          </v:shape>
        </w:pict>
      </w:r>
      <w:r>
        <w:pict>
          <v:shape id="_x0000_i130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purpurę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</w:t>
                  </w:r>
                </w:p>
              </w:txbxContent>
            </v:textbox>
          </v:shape>
        </w:pict>
      </w:r>
      <w:r>
        <w:pict>
          <v:shape id="_x0000_i13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wyprowadzają</w:t>
                  </w:r>
                </w:p>
              </w:txbxContent>
            </v:textbox>
          </v:shape>
        </w:pict>
      </w:r>
      <w:r>
        <w:pict>
          <v:shape id="_x0000_i131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6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ukrzyżowaliby</w:t>
                  </w:r>
                </w:p>
              </w:txbxContent>
            </v:textbox>
          </v:shape>
        </w:pict>
      </w:r>
      <w:r>
        <w:pict>
          <v:shape id="_x0000_i13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7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αγγαρευουσιν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angareuousin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przymuszają</w:t>
                  </w:r>
                </w:p>
              </w:txbxContent>
            </v:textbox>
          </v:shape>
        </w:pict>
      </w:r>
      <w:r>
        <w:pict>
          <v:shape id="_x0000_i1321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przechodzącego</w:t>
                  </w:r>
                </w:p>
              </w:txbxContent>
            </v:textbox>
          </v:shape>
        </w:pict>
      </w:r>
      <w:r>
        <w:pict>
          <v:shape id="_x0000_i132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niejakiego</w:t>
                  </w:r>
                </w:p>
              </w:txbxContent>
            </v:textbox>
          </v:shape>
        </w:pict>
      </w:r>
      <w:r>
        <w:pict>
          <v:shape id="_x0000_i132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24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kyrēnaion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Cyrenejczyka</w:t>
                  </w:r>
                </w:p>
              </w:txbxContent>
            </v:textbox>
          </v:shape>
        </w:pict>
      </w:r>
      <w:r>
        <w:pict>
          <v:shape id="_x0000_i1325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3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7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roufou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Rufa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niósłby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3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</w:t>
                  </w:r>
                </w:p>
              </w:txbxContent>
            </v:textbox>
          </v:shape>
        </w:pict>
      </w:r>
      <w:r>
        <w:pict>
          <v:shape id="_x0000_i134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γολγοθα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golgotha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Golgoty</w:t>
                  </w:r>
                </w:p>
              </w:txbxContent>
            </v:textbox>
          </v:shape>
        </w:pict>
      </w:r>
      <w:r>
        <w:pict>
          <v:shape id="_x0000_i134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7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348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czaszki</w:t>
                  </w:r>
                </w:p>
              </w:txbxContent>
            </v:textbox>
          </v:shape>
        </w:pict>
      </w:r>
      <w:r>
        <w:pict>
          <v:shape id="_x0000_i134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dawali</w:t>
                  </w:r>
                </w:p>
              </w:txbxContent>
            </v:textbox>
          </v:shape>
        </w:pict>
      </w:r>
      <w:r>
        <w:pict>
          <v:shape id="_x0000_i13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355" type="#_x0000_t202" style="width:14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εσμυρνισμενον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esmyrnismenon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zmieszane z mirrą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0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ukrzyżowawszy</w:t>
                  </w:r>
                </w:p>
              </w:txbxContent>
            </v:textbox>
          </v:shape>
        </w:pict>
      </w:r>
      <w:r>
        <w:pict>
          <v:shape id="_x0000_i13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5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rozdzielili sobie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3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9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rzucając</w:t>
                  </w:r>
                </w:p>
              </w:txbxContent>
            </v:textbox>
          </v:shape>
        </w:pict>
      </w:r>
      <w:r>
        <w:pict>
          <v:shape id="_x0000_i13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los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zabrałby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38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</w:t>
                  </w:r>
                </w:p>
              </w:txbxContent>
            </v:textbox>
          </v:shape>
        </w:pict>
      </w:r>
      <w:r>
        <w:pict>
          <v:shape id="_x0000_i13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 kary</w:t>
                  </w:r>
                </w:p>
              </w:txbxContent>
            </v:textbox>
          </v:shape>
        </w:pict>
      </w:r>
      <w:r>
        <w:pict>
          <v:shape id="_x0000_i13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επιγεγραμμενη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epigegrammenē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wypisana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0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krzyżują</w:t>
                  </w:r>
                </w:p>
              </w:txbxContent>
            </v:textbox>
          </v:shape>
        </w:pict>
      </w:r>
      <w:r>
        <w:pict>
          <v:shape id="_x0000_i140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0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bandytów</w:t>
                  </w:r>
                </w:p>
              </w:txbxContent>
            </v:textbox>
          </v:shape>
        </w:pict>
      </w:r>
      <w:r>
        <w:pict>
          <v:shape id="_x0000_i14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6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strony</w:t>
                  </w:r>
                </w:p>
              </w:txbxContent>
            </v:textbox>
          </v:shape>
        </w:pict>
      </w:r>
      <w:r>
        <w:pict>
          <v:shape id="_x0000_i14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wypełnione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422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osądzony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przechodzący</w:t>
                  </w:r>
                </w:p>
              </w:txbxContent>
            </v:textbox>
          </v:shape>
        </w:pict>
      </w:r>
      <w:r>
        <w:pict>
          <v:shape id="_x0000_i1427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εβλασφημουν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eblasfēmoun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spotwarzali</w:t>
                  </w:r>
                </w:p>
              </w:txbxContent>
            </v:textbox>
          </v:shape>
        </w:pict>
      </w:r>
      <w:r>
        <w:pict>
          <v:shape id="_x0000_i14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poruszając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głowami</w:t>
                  </w:r>
                </w:p>
              </w:txbxContent>
            </v:textbox>
          </v:shape>
        </w:pict>
      </w:r>
      <w:r>
        <w:pict>
          <v:shape id="_x0000_i143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hej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obalający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44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44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4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zejdź</w:t>
                  </w:r>
                </w:p>
              </w:txbxContent>
            </v:textbox>
          </v:shape>
        </w:pict>
      </w:r>
      <w:r>
        <w:pict>
          <v:shape id="_x0000_i14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4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45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45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kpiący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znawcami Pisma</w:t>
                  </w:r>
                </w:p>
              </w:txbxContent>
            </v:textbox>
          </v:shape>
        </w:pict>
      </w:r>
      <w:r>
        <w:pict>
          <v:shape id="_x0000_i146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6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46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uratował</w:t>
                  </w:r>
                </w:p>
              </w:txbxContent>
            </v:textbox>
          </v:shape>
        </w:pict>
      </w:r>
      <w:r>
        <w:pict>
          <v:shape id="_x0000_i14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7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79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zejdzie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5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zobaczylibyśmy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uwierzylibyśmy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1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συνεσταυρωμενοι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synestaurōmenoi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ukrzyżowani razem z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92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ωνειδιζον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ōneidizon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znieważyli</w:t>
                  </w:r>
                </w:p>
              </w:txbxContent>
            </v:textbox>
          </v:shape>
        </w:pict>
      </w:r>
      <w:r>
        <w:pict>
          <v:shape id="_x0000_i14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49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stała się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szósta</w:t>
                  </w:r>
                </w:p>
              </w:txbxContent>
            </v:textbox>
          </v:shape>
        </w:pict>
      </w:r>
      <w:r>
        <w:pict>
          <v:shape id="_x0000_i149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50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0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dziewiątej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dziewiątej</w:t>
                  </w:r>
                </w:p>
              </w:txbxContent>
            </v:textbox>
          </v:shape>
        </w:pict>
      </w:r>
      <w:r>
        <w:pict>
          <v:shape id="_x0000_i151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1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51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51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Eloi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Eloi</w:t>
                  </w:r>
                </w:p>
              </w:txbxContent>
            </v:textbox>
          </v:shape>
        </w:pict>
      </w:r>
      <w:r>
        <w:pict>
          <v:shape id="_x0000_i152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lamma</w:t>
                  </w:r>
                </w:p>
              </w:txbxContent>
            </v:textbox>
          </v:shape>
        </w:pict>
      </w:r>
      <w:r>
        <w:pict>
          <v:shape id="_x0000_i152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σαβαχθανι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sabachthani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sabachtani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26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36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opuściłeś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1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 obok</w:t>
                  </w:r>
                </w:p>
              </w:txbxContent>
            </v:textbox>
          </v:shape>
        </w:pict>
      </w:r>
      <w:r>
        <w:pict>
          <v:shape id="_x0000_i15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4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Eliasza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1548" type="#_x0000_t202" style="width:7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Podbiegłszy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napełniwszy</w:t>
                  </w:r>
                </w:p>
              </w:txbxContent>
            </v:textbox>
          </v:shape>
        </w:pict>
      </w:r>
      <w:r>
        <w:pict>
          <v:shape id="_x0000_i1553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σπογγον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gąbkę</w:t>
                  </w:r>
                </w:p>
              </w:txbxContent>
            </v:textbox>
          </v:shape>
        </w:pict>
      </w:r>
      <w:r>
        <w:pict>
          <v:shape id="_x0000_i1554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winnym octem</w:t>
                  </w:r>
                </w:p>
              </w:txbxContent>
            </v:textbox>
          </v:shape>
        </w:pict>
      </w:r>
      <w:r>
        <w:pict>
          <v:shape id="_x0000_i155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włożywszy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7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trzcinę</w:t>
                  </w:r>
                </w:p>
              </w:txbxContent>
            </v:textbox>
          </v:shape>
        </w:pict>
      </w:r>
      <w:r>
        <w:pict>
          <v:shape id="_x0000_i155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poił</w:t>
                  </w:r>
                </w:p>
              </w:txbxContent>
            </v:textbox>
          </v:shape>
        </w:pict>
      </w:r>
      <w:r>
        <w:pict>
          <v:shape id="_x0000_i155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6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56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zobaczylibyśmy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56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zdjąć</w:t>
                  </w:r>
                </w:p>
              </w:txbxContent>
            </v:textbox>
          </v:shape>
        </w:pict>
      </w:r>
      <w:r>
        <w:pict>
          <v:shape id="_x0000_i15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wydawszy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7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75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 ostatnie tchnienie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15:38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zasłona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582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rozdarta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5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dołu</w:t>
                  </w:r>
                </w:p>
              </w:txbxContent>
            </v:textbox>
          </v:shape>
        </w:pict>
      </w:r>
      <w:r>
        <w:pict>
          <v:shape id="_x0000_i15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15:39</w:t>
                  </w:r>
                </w:p>
              </w:txbxContent>
            </v:textbox>
          </v:shape>
        </w:pict>
      </w:r>
      <w:r>
        <w:pict>
          <v:shape id="_x0000_i159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κεντυριων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kentyriōn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 stojący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przeciwka</w:t>
                  </w:r>
                </w:p>
              </w:txbxContent>
            </v:textbox>
          </v:shape>
        </w:pict>
      </w:r>
      <w:r>
        <w:pict>
          <v:shape id="_x0000_i15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0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taki sposób</w:t>
                  </w:r>
                </w:p>
              </w:txbxContent>
            </v:textbox>
          </v:shape>
        </w:pict>
      </w:r>
      <w:r>
        <w:pict>
          <v:shape id="_x0000_i160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602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 ostatnie tchnienie</w:t>
                  </w:r>
                </w:p>
              </w:txbxContent>
            </v:textbox>
          </v:shape>
        </w:pict>
      </w:r>
      <w:r>
        <w:pict>
          <v:shape id="_x0000_i16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15:40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6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daleka</w:t>
                  </w:r>
                </w:p>
              </w:txbxContent>
            </v:textbox>
          </v:shape>
        </w:pict>
      </w:r>
      <w:r>
        <w:pict>
          <v:shape id="_x0000_i161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małego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Jozesa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Salome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15:41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646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podążały za</w:t>
                  </w:r>
                </w:p>
              </w:txbxContent>
            </v:textbox>
          </v:shape>
        </w:pict>
      </w:r>
      <w:r>
        <w:pict>
          <v:shape id="_x0000_i16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służyły</w:t>
                  </w:r>
                </w:p>
              </w:txbxContent>
            </v:textbox>
          </v:shape>
        </w:pict>
      </w:r>
      <w:r>
        <w:pict>
          <v:shape id="_x0000_i16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3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53" type="#_x0000_t202" style="width:4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11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συναναβασαι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synanabasai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weszły razem z</w:t>
                  </w:r>
                </w:p>
              </w:txbxContent>
            </v:textbox>
          </v:shape>
        </w:pict>
      </w:r>
      <w:r>
        <w:pict>
          <v:shape id="_x0000_i16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6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15:42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66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66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66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 przygotowania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9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szabatem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15:43</w:t>
                  </w:r>
                </w:p>
              </w:txbxContent>
            </v:textbox>
          </v:shape>
        </w:pict>
      </w:r>
      <w:r>
        <w:pict>
          <v:shape id="_x0000_i167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5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αριμαθαιας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arimathaias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Arymatei</w:t>
                  </w:r>
                </w:p>
              </w:txbxContent>
            </v:textbox>
          </v:shape>
        </w:pict>
      </w:r>
      <w:r>
        <w:pict>
          <v:shape id="_x0000_i167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szanowany</w:t>
                  </w:r>
                </w:p>
              </w:txbxContent>
            </v:textbox>
          </v:shape>
        </w:pict>
      </w:r>
      <w:r>
        <w:pict>
          <v:shape id="_x0000_i1677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radny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82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wyczekującym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7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ośmieliwszy się</w:t>
                  </w:r>
                </w:p>
              </w:txbxContent>
            </v:textbox>
          </v:shape>
        </w:pict>
      </w:r>
      <w:r>
        <w:pict>
          <v:shape id="_x0000_i168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Piłata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15:44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0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701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 się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70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zmarł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6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κεντυριωνα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kentyriōna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setnika</w:t>
                  </w:r>
                </w:p>
              </w:txbxContent>
            </v:textbox>
          </v:shape>
        </w:pict>
      </w:r>
      <w:r>
        <w:pict>
          <v:shape id="_x0000_i1709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spytał</w:t>
                  </w:r>
                </w:p>
              </w:txbxContent>
            </v:textbox>
          </v:shape>
        </w:pict>
      </w:r>
      <w:r>
        <w:pict>
          <v:shape id="_x0000_i17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1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dawno</w:t>
                  </w:r>
                </w:p>
              </w:txbxContent>
            </v:textbox>
          </v:shape>
        </w:pict>
      </w:r>
      <w:r>
        <w:pict>
          <v:shape id="_x0000_i171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15:45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1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7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κεντυριωνος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kentyriōnos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setnika</w:t>
                  </w:r>
                </w:p>
              </w:txbxContent>
            </v:textbox>
          </v:shape>
        </w:pict>
      </w:r>
      <w:r>
        <w:pict>
          <v:shape id="_x0000_i172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εδωρησατο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edōrēsato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podarował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7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15:46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kupiwszy</w:t>
                  </w:r>
                </w:p>
              </w:txbxContent>
            </v:textbox>
          </v:shape>
        </w:pict>
      </w:r>
      <w:r>
        <w:pict>
          <v:shape id="_x0000_i172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płótno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zdjąwszy</w:t>
                  </w:r>
                </w:p>
              </w:txbxContent>
            </v:textbox>
          </v:shape>
        </w:pict>
      </w:r>
      <w:r>
        <w:pict>
          <v:shape id="_x0000_i17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2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ενειλησεν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eneilēsen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owinął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płótnem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7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42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λελατομημενον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lelatomēmenon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wyciosany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44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skały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6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zatoczył</w:t>
                  </w:r>
                </w:p>
              </w:txbxContent>
            </v:textbox>
          </v:shape>
        </w:pict>
      </w:r>
      <w:r>
        <w:pict>
          <v:shape id="_x0000_i17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 wejściowy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15:47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7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Jozesa</w:t>
                  </w:r>
                </w:p>
              </w:txbxContent>
            </v:textbox>
          </v:shape>
        </w:pict>
      </w:r>
      <w:r>
        <w:pict>
          <v:shape id="_x0000_i176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εθεωρουν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etheōroun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oglądały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764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położony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2024-04-28T05:51:19Z</dcterms:modified>
</cp:coreProperties>
</file>