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Marka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16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27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διαγενομενου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diagenomenou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przeminął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9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szabat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Maria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2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μαγδαληνη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magdalēnē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Magdalena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Maria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7" type="#_x0000_t202" style="width:4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Jakuba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9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salōmē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Salome</w:t>
                  </w:r>
                </w:p>
              </w:txbxContent>
            </v:textbox>
          </v:shape>
        </w:pict>
      </w:r>
      <w:r>
        <w:pict>
          <v:shape id="_x0000_i1040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ηγορασαν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ēgorasan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kupiły</w:t>
                  </w:r>
                </w:p>
              </w:txbxContent>
            </v:textbox>
          </v:shape>
        </w:pict>
      </w:r>
      <w:r>
        <w:pict>
          <v:shape id="_x0000_i1041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αρωματα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arōmata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wonności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43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044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αλειψωσιν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aleipsōsin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namaściłyby</w:t>
                  </w:r>
                </w:p>
              </w:txbxContent>
            </v:textbox>
          </v:shape>
        </w:pict>
      </w:r>
      <w:r>
        <w:pict>
          <v:shape id="_x0000_i104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48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rano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1" type="#_x0000_t202" style="width:88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pierwszego dnia</w:t>
                  </w:r>
                </w:p>
              </w:txbxContent>
            </v:textbox>
          </v:shape>
        </w:pict>
      </w:r>
      <w:r>
        <w:pict>
          <v:shape id="_x0000_i1052" type="#_x0000_t202" style="width:5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tygodni</w:t>
                  </w:r>
                </w:p>
              </w:txbxContent>
            </v:textbox>
          </v:shape>
        </w:pict>
      </w:r>
      <w:r>
        <w:pict>
          <v:shape id="_x0000_i1053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6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grobowca</w:t>
                  </w:r>
                </w:p>
              </w:txbxContent>
            </v:textbox>
          </v:shape>
        </w:pict>
      </w:r>
      <w:r>
        <w:pict>
          <v:shape id="_x0000_i1057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ανατειλαντος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anateilantos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wzeszło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9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hēliou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słońce</w:t>
                  </w:r>
                </w:p>
              </w:txbxContent>
            </v:textbox>
          </v:shape>
        </w:pict>
      </w:r>
      <w:r>
        <w:pict>
          <v:shape id="_x0000_i10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2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mówiły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64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066" type="#_x0000_t202" style="width:60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αποκυλισει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apokylisei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odtoczy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kamień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10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otworu wejściowego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4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mnēmeiou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grobowca</w:t>
                  </w:r>
                </w:p>
              </w:txbxContent>
            </v:textbox>
          </v:shape>
        </w:pict>
      </w:r>
      <w:r>
        <w:pict>
          <v:shape id="_x0000_i10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16:4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77" type="#_x0000_t202" style="width:10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αναβλεψασαι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anablepsasai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spojrzawszy do góry</w:t>
                  </w:r>
                </w:p>
              </w:txbxContent>
            </v:textbox>
          </v:shape>
        </w:pict>
      </w:r>
      <w:r>
        <w:pict>
          <v:shape id="_x0000_i1078" type="#_x0000_t202" style="width:5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theōrousin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oglądają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80" type="#_x0000_t202" style="width:80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αποκεκυλισται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apokekylistai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odtoczony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kamień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08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85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086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σφοδρα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</w:t>
                  </w:r>
                </w:p>
              </w:txbxContent>
            </v:textbox>
          </v:shape>
        </w:pict>
      </w:r>
      <w:r>
        <w:pict>
          <v:shape id="_x0000_i10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16:5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89" type="#_x0000_t202" style="width:65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2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grobowca</w:t>
                  </w:r>
                </w:p>
              </w:txbxContent>
            </v:textbox>
          </v:shape>
        </w:pict>
      </w:r>
      <w:r>
        <w:pict>
          <v:shape id="_x0000_i1093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zobaczyły</w:t>
                  </w:r>
                </w:p>
              </w:txbxContent>
            </v:textbox>
          </v:shape>
        </w:pict>
      </w:r>
      <w:r>
        <w:pict>
          <v:shape id="_x0000_i1094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νεανισκον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młodzieńca</w:t>
                  </w:r>
                </w:p>
              </w:txbxContent>
            </v:textbox>
          </v:shape>
        </w:pict>
      </w:r>
      <w:r>
        <w:pict>
          <v:shape id="_x0000_i1095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siedzącego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8" type="#_x0000_t202" style="width:7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prawej stronie</w:t>
                  </w:r>
                </w:p>
              </w:txbxContent>
            </v:textbox>
          </v:shape>
        </w:pict>
      </w:r>
      <w:r>
        <w:pict>
          <v:shape id="_x0000_i1099" type="#_x0000_t202" style="width:8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περιβεβλημενον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peribeblēmenon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okryty</w:t>
                  </w:r>
                </w:p>
              </w:txbxContent>
            </v:textbox>
          </v:shape>
        </w:pict>
      </w:r>
      <w:r>
        <w:pict>
          <v:shape id="_x0000_i1100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długą szatą</w:t>
                  </w:r>
                </w:p>
              </w:txbxContent>
            </v:textbox>
          </v:shape>
        </w:pict>
      </w:r>
      <w:r>
        <w:pict>
          <v:shape id="_x0000_i1101" type="#_x0000_t202" style="width:4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białą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3" type="#_x0000_t202" style="width:10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εξεθαμβηθησαν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eksethambēthēsan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wpadły w osłupienie</w:t>
                  </w:r>
                </w:p>
              </w:txbxContent>
            </v:textbox>
          </v:shape>
        </w:pict>
      </w:r>
      <w:r>
        <w:pict>
          <v:shape id="_x0000_i11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16:6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08" type="#_x0000_t202" style="width:4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0" type="#_x0000_t202" style="width:10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εκθαμβεισθε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ekthambeisthe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bądźcie zdumionymi</w:t>
                  </w:r>
                </w:p>
              </w:txbxContent>
            </v:textbox>
          </v:shape>
        </w:pict>
      </w:r>
      <w:r>
        <w:pict>
          <v:shape id="_x0000_i111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1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szukacie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4" type="#_x0000_t202" style="width:81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ναζαρηνον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nazarēnon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Nazareńskiego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6" type="#_x0000_t202" style="width:121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εσταυρωμενον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estaurōmenon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ukrzyżowany</w:t>
                  </w:r>
                </w:p>
              </w:txbxContent>
            </v:textbox>
          </v:shape>
        </w:pict>
      </w:r>
      <w:r>
        <w:pict>
          <v:shape id="_x0000_i1117" type="#_x0000_t202" style="width:96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ηγερθη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ēgerthē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wzbudzony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3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miejsce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125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εθηκαν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ethēkan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położyli</w:t>
                  </w:r>
                </w:p>
              </w:txbxContent>
            </v:textbox>
          </v:shape>
        </w:pict>
      </w:r>
      <w:r>
        <w:pict>
          <v:shape id="_x0000_i112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16:7</w:t>
                  </w:r>
                </w:p>
              </w:txbxContent>
            </v:textbox>
          </v:shape>
        </w:pict>
      </w:r>
      <w:r>
        <w:pict>
          <v:shape id="_x0000_i112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29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odchodźcie</w:t>
                  </w:r>
                </w:p>
              </w:txbxContent>
            </v:textbox>
          </v:shape>
        </w:pict>
      </w:r>
      <w:r>
        <w:pict>
          <v:shape id="_x0000_i113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powiedzcie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uczniom</w:t>
                  </w:r>
                </w:p>
              </w:txbxContent>
            </v:textbox>
          </v:shape>
        </w:pict>
      </w:r>
      <w:r>
        <w:pict>
          <v:shape id="_x0000_i113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6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Piotrowi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38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προαγει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proagei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poprzedza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2" type="#_x0000_t202" style="width:5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14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45" type="#_x0000_t202" style="width:6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zobaczycie</w:t>
                  </w:r>
                </w:p>
              </w:txbxContent>
            </v:textbox>
          </v:shape>
        </w:pict>
      </w:r>
      <w:r>
        <w:pict>
          <v:shape id="_x0000_i1146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4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16:8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51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wyszedłszy</w:t>
                  </w:r>
                </w:p>
              </w:txbxContent>
            </v:textbox>
          </v:shape>
        </w:pict>
      </w:r>
      <w:r>
        <w:pict>
          <v:shape id="_x0000_i1152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szybko</w:t>
                  </w:r>
                </w:p>
              </w:txbxContent>
            </v:textbox>
          </v:shape>
        </w:pict>
      </w:r>
      <w:r>
        <w:pict>
          <v:shape id="_x0000_i115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εφυγον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uciekły</w:t>
                  </w:r>
                </w:p>
              </w:txbxContent>
            </v:textbox>
          </v:shape>
        </w:pict>
      </w:r>
      <w:r>
        <w:pict>
          <v:shape id="_x0000_i115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6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mnēmeiou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grobowca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miało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9" type="#_x0000_t202" style="width:3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160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drżenie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2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εκστασις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ekstasis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zdumienie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64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nikomu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166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powiedziały</w:t>
                  </w:r>
                </w:p>
              </w:txbxContent>
            </v:textbox>
          </v:shape>
        </w:pict>
      </w:r>
      <w:r>
        <w:pict>
          <v:shape id="_x0000_i1167" type="#_x0000_t202" style="width:5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εφοβουντο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efobounto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bały się</w:t>
                  </w:r>
                </w:p>
              </w:txbxContent>
            </v:textbox>
          </v:shape>
        </w:pict>
      </w:r>
      <w:r>
        <w:pict>
          <v:shape id="_x0000_i116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16:9</w:t>
                  </w:r>
                </w:p>
              </w:txbxContent>
            </v:textbox>
          </v:shape>
        </w:pict>
      </w:r>
      <w:r>
        <w:pict>
          <v:shape id="_x0000_i1170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Wstawszy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rano</w:t>
                  </w:r>
                </w:p>
              </w:txbxContent>
            </v:textbox>
          </v:shape>
        </w:pict>
      </w:r>
      <w:r>
        <w:pict>
          <v:shape id="_x0000_i1173" type="#_x0000_t202" style="width:88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pierwszego dnia</w:t>
                  </w:r>
                </w:p>
              </w:txbxContent>
            </v:textbox>
          </v:shape>
        </w:pict>
      </w:r>
      <w:r>
        <w:pict>
          <v:shape id="_x0000_i1174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tygodnia</w:t>
                  </w:r>
                </w:p>
              </w:txbxContent>
            </v:textbox>
          </v:shape>
        </w:pict>
      </w:r>
      <w:r>
        <w:pict>
          <v:shape id="_x0000_i1175" type="#_x0000_t202" style="width:8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εφανη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ukazany</w:t>
                  </w:r>
                </w:p>
              </w:txbxContent>
            </v:textbox>
          </v:shape>
        </w:pict>
      </w:r>
      <w:r>
        <w:pict>
          <v:shape id="_x0000_i1176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Marii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μαγδαληνη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magdalēnē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Magdalenie</w:t>
                  </w:r>
                </w:p>
              </w:txbxContent>
            </v:textbox>
          </v:shape>
        </w:pict>
      </w:r>
      <w:r>
        <w:pict>
          <v:shape id="_x0000_i118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182" type="#_x0000_t202" style="width:6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εκβεβληκει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ekbeblēkei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wyrzucił</w:t>
                  </w:r>
                </w:p>
              </w:txbxContent>
            </v:textbox>
          </v:shape>
        </w:pict>
      </w:r>
      <w:r>
        <w:pict>
          <v:shape id="_x0000_i1183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18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demonów</w:t>
                  </w:r>
                </w:p>
              </w:txbxContent>
            </v:textbox>
          </v:shape>
        </w:pict>
      </w:r>
      <w:r>
        <w:pict>
          <v:shape id="_x0000_i11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16:10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Ona</w:t>
                  </w:r>
                </w:p>
              </w:txbxContent>
            </v:textbox>
          </v:shape>
        </w:pict>
      </w:r>
      <w:r>
        <w:pict>
          <v:shape id="_x0000_i1187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πορευθεισα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poszedłszy</w:t>
                  </w:r>
                </w:p>
              </w:txbxContent>
            </v:textbox>
          </v:shape>
        </w:pict>
      </w:r>
      <w:r>
        <w:pict>
          <v:shape id="_x0000_i1188" type="#_x0000_t202" style="width:6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απηγγειλεν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apēngeilen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oznajmiła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9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92" type="#_x0000_t202" style="width:8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stali się</w:t>
                  </w:r>
                </w:p>
              </w:txbxContent>
            </v:textbox>
          </v:shape>
        </w:pict>
      </w:r>
      <w:r>
        <w:pict>
          <v:shape id="_x0000_i1193" type="#_x0000_t202" style="width:8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πενθουσιν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smucącymi się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5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κλαιουσιν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klaiousin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płaczącymi</w:t>
                  </w:r>
                </w:p>
              </w:txbxContent>
            </v:textbox>
          </v:shape>
        </w:pict>
      </w:r>
      <w:r>
        <w:pict>
          <v:shape id="_x0000_i11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16:11</w:t>
                  </w:r>
                </w:p>
              </w:txbxContent>
            </v:textbox>
          </v:shape>
        </w:pict>
      </w:r>
      <w:r>
        <w:pict>
          <v:shape id="_x0000_i1197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κακεινοι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 ci</w:t>
                  </w:r>
                </w:p>
              </w:txbxContent>
            </v:textbox>
          </v:shape>
        </w:pict>
      </w:r>
      <w:r>
        <w:pict>
          <v:shape id="_x0000_i1198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żyje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2" type="#_x0000_t202" style="width:7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εθεαθη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etheathē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 widziany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04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nią</w:t>
                  </w:r>
                </w:p>
              </w:txbxContent>
            </v:textbox>
          </v:shape>
        </w:pict>
      </w:r>
      <w:r>
        <w:pict>
          <v:shape id="_x0000_i1205" type="#_x0000_t202" style="width:7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ηπιστησαν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ēpistēsan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uwierzyli</w:t>
                  </w:r>
                </w:p>
              </w:txbxContent>
            </v:textbox>
          </v:shape>
        </w:pict>
      </w:r>
      <w:r>
        <w:pict>
          <v:shape id="_x0000_i12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16:12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210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dwóm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1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213" type="#_x0000_t202" style="width:69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idącym</w:t>
                  </w:r>
                </w:p>
              </w:txbxContent>
            </v:textbox>
          </v:shape>
        </w:pict>
      </w:r>
      <w:r>
        <w:pict>
          <v:shape id="_x0000_i1214" type="#_x0000_t202" style="width:91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εφανερωθη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efanerōthē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objawiony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innej</w:t>
                  </w:r>
                </w:p>
              </w:txbxContent>
            </v:textbox>
          </v:shape>
        </w:pict>
      </w:r>
      <w:r>
        <w:pict>
          <v:shape id="_x0000_i1217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μορφη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morfē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postaci</w:t>
                  </w:r>
                </w:p>
              </w:txbxContent>
            </v:textbox>
          </v:shape>
        </w:pict>
      </w:r>
      <w:r>
        <w:pict>
          <v:shape id="_x0000_i1218" type="#_x0000_t202" style="width:7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idącym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20" type="#_x0000_t202" style="width:3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wieś</w:t>
                  </w:r>
                </w:p>
              </w:txbxContent>
            </v:textbox>
          </v:shape>
        </w:pict>
      </w:r>
      <w:r>
        <w:pict>
          <v:shape id="_x0000_i12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16:13</w:t>
                  </w:r>
                </w:p>
              </w:txbxContent>
            </v:textbox>
          </v:shape>
        </w:pict>
      </w:r>
      <w:r>
        <w:pict>
          <v:shape id="_x0000_i1222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κακεινοι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 ci</w:t>
                  </w:r>
                </w:p>
              </w:txbxContent>
            </v:textbox>
          </v:shape>
        </w:pict>
      </w:r>
      <w:r>
        <w:pict>
          <v:shape id="_x0000_i1223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odszedłszy</w:t>
                  </w:r>
                </w:p>
              </w:txbxContent>
            </v:textbox>
          </v:shape>
        </w:pict>
      </w:r>
      <w:r>
        <w:pict>
          <v:shape id="_x0000_i1224" type="#_x0000_t202" style="width:6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απηγγειλαν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apēngeilan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oznajmili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6" type="#_x0000_t202" style="width:6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pozostałym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228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229" type="#_x0000_t202" style="width:6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</w:t>
                  </w:r>
                </w:p>
              </w:txbxContent>
            </v:textbox>
          </v:shape>
        </w:pict>
      </w:r>
      <w:r>
        <w:pict>
          <v:shape id="_x0000_i12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16:14</w:t>
                  </w:r>
                </w:p>
              </w:txbxContent>
            </v:textbox>
          </v:shape>
        </w:pict>
      </w:r>
      <w:r>
        <w:pict>
          <v:shape id="_x0000_i1231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υστερον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Później</w:t>
                  </w:r>
                </w:p>
              </w:txbxContent>
            </v:textbox>
          </v:shape>
        </w:pict>
      </w:r>
      <w:r>
        <w:pict>
          <v:shape id="_x0000_i1232" type="#_x0000_t202" style="width:9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ανακειμενοις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anakeimenois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leżą przy stole</w:t>
                  </w:r>
                </w:p>
              </w:txbxContent>
            </v:textbox>
          </v:shape>
        </w:pict>
      </w:r>
      <w:r>
        <w:pict>
          <v:shape id="_x0000_i123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5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jedenastu</w:t>
                  </w:r>
                </w:p>
              </w:txbxContent>
            </v:textbox>
          </v:shape>
        </w:pict>
      </w:r>
      <w:r>
        <w:pict>
          <v:shape id="_x0000_i1236" type="#_x0000_t202" style="width:91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εφανερωθη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efanerōthē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objawiony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8" type="#_x0000_t202" style="width:55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ωνειδισεν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ōneidisen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złajał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0" type="#_x0000_t202" style="width:53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απιστιαν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apistian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niewiarę</w:t>
                  </w:r>
                </w:p>
              </w:txbxContent>
            </v:textbox>
          </v:shape>
        </w:pict>
      </w:r>
      <w:r>
        <w:pict>
          <v:shape id="_x0000_i1241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3" type="#_x0000_t202" style="width:10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σκληροκαρδιαν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sklērokardian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zatwardziałość serca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246" type="#_x0000_t202" style="width:8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θεασαμενοις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theasamenois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zobaczyli</w:t>
                  </w:r>
                </w:p>
              </w:txbxContent>
            </v:textbox>
          </v:shape>
        </w:pict>
      </w:r>
      <w:r>
        <w:pict>
          <v:shape id="_x0000_i124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48" type="#_x0000_t202" style="width:112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εγηγερμενον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egēgermenon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wzbudzony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0" type="#_x0000_t202" style="width:6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</w:t>
                  </w:r>
                </w:p>
              </w:txbxContent>
            </v:textbox>
          </v:shape>
        </w:pict>
      </w:r>
      <w:r>
        <w:pict>
          <v:shape id="_x0000_i12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16:15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54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55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poszedłszy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259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</w:t>
                  </w:r>
                </w:p>
              </w:txbxContent>
            </v:textbox>
          </v:shape>
        </w:pict>
      </w:r>
      <w:r>
        <w:pict>
          <v:shape id="_x0000_i126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κηρυξατε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kēryksate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ogłoście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2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 nowinę</w:t>
                  </w:r>
                </w:p>
              </w:txbxContent>
            </v:textbox>
          </v:shape>
        </w:pict>
      </w:r>
      <w:r>
        <w:pict>
          <v:shape id="_x0000_i1263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wszelkiemu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5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κτισει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stworzeniu</w:t>
                  </w:r>
                </w:p>
              </w:txbxContent>
            </v:textbox>
          </v:shape>
        </w:pict>
      </w:r>
      <w:r>
        <w:pict>
          <v:shape id="_x0000_i12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16:16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68" type="#_x0000_t202" style="width:8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uwierzył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0" type="#_x0000_t202" style="width:117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został zanurzony</w:t>
                  </w:r>
                </w:p>
              </w:txbxContent>
            </v:textbox>
          </v:shape>
        </w:pict>
      </w:r>
      <w:r>
        <w:pict>
          <v:shape id="_x0000_i1271" type="#_x0000_t202" style="width:9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zbawiony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74" type="#_x0000_t202" style="width:9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απιστησας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apistēsas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nie uwierzył</w:t>
                  </w:r>
                </w:p>
              </w:txbxContent>
            </v:textbox>
          </v:shape>
        </w:pict>
      </w:r>
      <w:r>
        <w:pict>
          <v:shape id="_x0000_i1275" type="#_x0000_t202" style="width:9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κατακριθησεται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katakrithēsetai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potępiony</w:t>
                  </w:r>
                </w:p>
              </w:txbxContent>
            </v:textbox>
          </v:shape>
        </w:pict>
      </w:r>
      <w:r>
        <w:pict>
          <v:shape id="_x0000_i12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16:17</w:t>
                  </w:r>
                </w:p>
              </w:txbxContent>
            </v:textbox>
          </v:shape>
        </w:pict>
      </w:r>
      <w:r>
        <w:pict>
          <v:shape id="_x0000_i1277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Znaki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280" type="#_x0000_t202" style="width:8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πιστευσασιν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uwierzyli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takie</w:t>
                  </w:r>
                </w:p>
              </w:txbxContent>
            </v:textbox>
          </v:shape>
        </w:pict>
      </w:r>
      <w:r>
        <w:pict>
          <v:shape id="_x0000_i1282" type="#_x0000_t202" style="width:9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παρακολουθησει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parakolouthēsei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towarzyszyć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5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287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demony</w:t>
                  </w:r>
                </w:p>
              </w:txbxContent>
            </v:textbox>
          </v:shape>
        </w:pict>
      </w:r>
      <w:r>
        <w:pict>
          <v:shape id="_x0000_i1288" type="#_x0000_t202" style="width:8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wyrzucać</w:t>
                  </w:r>
                </w:p>
              </w:txbxContent>
            </v:textbox>
          </v:shape>
        </w:pict>
      </w:r>
      <w:r>
        <w:pict>
          <v:shape id="_x0000_i1289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γλωσσαις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glōssais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językami</w:t>
                  </w:r>
                </w:p>
              </w:txbxContent>
            </v:textbox>
          </v:shape>
        </w:pict>
      </w:r>
      <w:r>
        <w:pict>
          <v:shape id="_x0000_i1290" type="#_x0000_t202" style="width:6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mówić</w:t>
                  </w:r>
                </w:p>
              </w:txbxContent>
            </v:textbox>
          </v:shape>
        </w:pict>
      </w:r>
      <w:r>
        <w:pict>
          <v:shape id="_x0000_i1291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nowymi</w:t>
                  </w:r>
                </w:p>
              </w:txbxContent>
            </v:textbox>
          </v:shape>
        </w:pict>
      </w:r>
      <w:r>
        <w:pict>
          <v:shape id="_x0000_i12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16:18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Węże</w:t>
                  </w:r>
                </w:p>
              </w:txbxContent>
            </v:textbox>
          </v:shape>
        </w:pict>
      </w:r>
      <w:r>
        <w:pict>
          <v:shape id="_x0000_i1294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podniosą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jeśli</w:t>
                  </w:r>
                </w:p>
              </w:txbxContent>
            </v:textbox>
          </v:shape>
        </w:pict>
      </w:r>
      <w:r>
        <w:pict>
          <v:shape id="_x0000_i1296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θανασιμον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thanasimon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śmiertelnego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298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wypiliby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1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02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zaszkodzi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04" type="#_x0000_t202" style="width:60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αρρωστους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arrōstous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chorych</w:t>
                  </w:r>
                </w:p>
              </w:txbxContent>
            </v:textbox>
          </v:shape>
        </w:pict>
      </w:r>
      <w:r>
        <w:pict>
          <v:shape id="_x0000_i1305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306" type="#_x0000_t202" style="width:8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επιθησουσιν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epithēsousin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nakładali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8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</w:t>
                  </w:r>
                </w:p>
              </w:txbxContent>
            </v:textbox>
          </v:shape>
        </w:pict>
      </w:r>
      <w:r>
        <w:pict>
          <v:shape id="_x0000_i1309" type="#_x0000_t202" style="width:7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mieć się</w:t>
                  </w:r>
                </w:p>
              </w:txbxContent>
            </v:textbox>
          </v:shape>
        </w:pict>
      </w:r>
      <w:r>
        <w:pict>
          <v:shape id="_x0000_i13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16:19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2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powiedzieć</w:t>
                  </w:r>
                </w:p>
              </w:txbxContent>
            </v:textbox>
          </v:shape>
        </w:pict>
      </w:r>
      <w:r>
        <w:pict>
          <v:shape id="_x0000_i131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19" type="#_x0000_t202" style="width:8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ανεληφθη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anelēfthē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uniesiony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2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4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εκαθισεν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usiadł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326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prawicy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16:20</w:t>
                  </w:r>
                </w:p>
              </w:txbxContent>
            </v:textbox>
          </v:shape>
        </w:pict>
      </w:r>
      <w:r>
        <w:pict>
          <v:shape id="_x0000_i1330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32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wyszedłszy</w:t>
                  </w:r>
                </w:p>
              </w:txbxContent>
            </v:textbox>
          </v:shape>
        </w:pict>
      </w:r>
      <w:r>
        <w:pict>
          <v:shape id="_x0000_i1333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εκηρυξαν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ekēryksan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ogłosili</w:t>
                  </w:r>
                </w:p>
              </w:txbxContent>
            </v:textbox>
          </v:shape>
        </w:pict>
      </w:r>
      <w:r>
        <w:pict>
          <v:shape id="_x0000_i1334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πανταχου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pantachou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wszędzie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36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Panem</w:t>
                  </w:r>
                </w:p>
              </w:txbxContent>
            </v:textbox>
          </v:shape>
        </w:pict>
      </w:r>
      <w:r>
        <w:pict>
          <v:shape id="_x0000_i1337" type="#_x0000_t202" style="width:81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συνεργουντος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synergountos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współdziałając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0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341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βεβαιουντος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bebaiountos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potwierdzając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4" type="#_x0000_t202" style="width:9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επακολουθουντων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epakolouthountōn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towarzyszące</w:t>
                  </w:r>
                </w:p>
              </w:txbxContent>
            </v:textbox>
          </v:shape>
        </w:pict>
      </w:r>
      <w:r>
        <w:pict>
          <v:shape id="_x0000_i1345" type="#_x0000_t202" style="width:4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znaki</w:t>
                  </w:r>
                </w:p>
              </w:txbxContent>
            </v:textbox>
          </v:shape>
        </w:pict>
      </w:r>
      <w:r>
        <w:pict>
          <v:shape id="_x0000_i1346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2024-04-27T18:22:13Z</dcterms:modified>
</cp:coreProperties>
</file>