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2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3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usłyszane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42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zebrani</w:t>
                  </w:r>
                </w:p>
              </w:txbxContent>
            </v:textbox>
          </v:shape>
        </w:pict>
      </w:r>
      <w:r>
        <w:pict>
          <v:shape id="_x0000_i104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5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046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 miejsca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drzwiach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0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2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sparaliżowanego</w:t>
                  </w:r>
                </w:p>
              </w:txbxContent>
            </v:textbox>
          </v:shape>
        </w:pict>
      </w:r>
      <w:r>
        <w:pict>
          <v:shape id="_x0000_i106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niosący</w:t>
                  </w:r>
                </w:p>
              </w:txbxContent>
            </v:textbox>
          </v:shape>
        </w:pict>
      </w:r>
      <w:r>
        <w:pict>
          <v:shape id="_x0000_i1064" type="#_x0000_t202" style="width:9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noszony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</w:t>
                  </w:r>
                </w:p>
              </w:txbxContent>
            </v:textbox>
          </v:shape>
        </w:pict>
      </w:r>
      <w:r>
        <w:pict>
          <v:shape id="_x0000_i1071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προσεγγισαι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przystąpić do</w:t>
                  </w:r>
                </w:p>
              </w:txbxContent>
            </v:textbox>
          </v:shape>
        </w:pict>
      </w:r>
      <w:r>
        <w:pict>
          <v:shape id="_x0000_i107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7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076" type="#_x0000_t202" style="width:6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απεστεγασαν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apestegasan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zdjęli dach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dach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εξορυξαντες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eksoryksantes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wyłupiwszy</w:t>
                  </w:r>
                </w:p>
              </w:txbxContent>
            </v:textbox>
          </v:shape>
        </w:pict>
      </w:r>
      <w:r>
        <w:pict>
          <v:shape id="_x0000_i108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zsuwają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sparaliżowany</w:t>
                  </w:r>
                </w:p>
              </w:txbxContent>
            </v:textbox>
          </v:shape>
        </w:pict>
      </w:r>
      <w:r>
        <w:pict>
          <v:shape id="_x0000_i1090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9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sparaliżowanemu</w:t>
                  </w:r>
                </w:p>
              </w:txbxContent>
            </v:textbox>
          </v:shape>
        </w:pict>
      </w:r>
      <w:r>
        <w:pict>
          <v:shape id="_x0000_i110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03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13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1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rozważający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12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23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7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2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3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odpuszczać</w:t>
                  </w:r>
                </w:p>
              </w:txbxContent>
            </v:textbox>
          </v:shape>
        </w:pict>
      </w:r>
      <w:r>
        <w:pict>
          <v:shape id="_x0000_i113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4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48" type="#_x0000_t202" style="width:7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rozważają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5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15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rozważacie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15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3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ευκοπωτερον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eukopōteron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łatwiejsze</w:t>
                  </w:r>
                </w:p>
              </w:txbxContent>
            </v:textbox>
          </v:shape>
        </w:pict>
      </w:r>
      <w:r>
        <w:pict>
          <v:shape id="_x0000_i116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sparaliżowanemu</w:t>
                  </w:r>
                </w:p>
              </w:txbxContent>
            </v:textbox>
          </v:shape>
        </w:pict>
      </w:r>
      <w:r>
        <w:pict>
          <v:shape id="_x0000_i1167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7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17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4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wiedzielibyście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9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odpuszczać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9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sparaliżowanemu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0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0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22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22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2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27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zdumiewać się</w:t>
                  </w:r>
                </w:p>
              </w:txbxContent>
            </v:textbox>
          </v:shape>
        </w:pict>
      </w:r>
      <w:r>
        <w:pict>
          <v:shape id="_x0000_i122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chwalić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3" type="#_x0000_t202" style="width:5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5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4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przychodził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25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7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25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25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Lewiego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6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αλφαιου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halfaiou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Alfeusza</w:t>
                  </w:r>
                </w:p>
              </w:txbxContent>
            </v:textbox>
          </v:shape>
        </w:pict>
      </w:r>
      <w:r>
        <w:pict>
          <v:shape id="_x0000_i126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cle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274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 za</w:t>
                  </w:r>
                </w:p>
              </w:txbxContent>
            </v:textbox>
          </v:shape>
        </w:pict>
      </w:r>
      <w:r>
        <w:pict>
          <v:shape id="_x0000_i12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7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leżeć przy stole</w:t>
                  </w:r>
                </w:p>
              </w:txbxContent>
            </v:textbox>
          </v:shape>
        </w:pict>
      </w:r>
      <w:r>
        <w:pict>
          <v:shape id="_x0000_i12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8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celników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292" type="#_x0000_t202" style="width:12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συνανεκειντο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synanekeinto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leżeli przy stole razem z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2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1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3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1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4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jedzącego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celnikami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320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celnikami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pije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34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silni</w:t>
                  </w:r>
                </w:p>
              </w:txbxContent>
            </v:textbox>
          </v:shape>
        </w:pict>
      </w:r>
      <w:r>
        <w:pict>
          <v:shape id="_x0000_i134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lekarza</w:t>
                  </w:r>
                </w:p>
              </w:txbxContent>
            </v:textbox>
          </v:shape>
        </w:pict>
      </w:r>
      <w:r>
        <w:pict>
          <v:shape id="_x0000_i13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350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się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353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wezwać</w:t>
                  </w:r>
                </w:p>
              </w:txbxContent>
            </v:textbox>
          </v:shape>
        </w:pict>
      </w:r>
      <w:r>
        <w:pict>
          <v:shape id="_x0000_i1354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64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69" type="#_x0000_t202" style="width:6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poszczący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79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84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38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0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98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 weselnej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0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pościć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1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41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oblubieńca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9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</w:t>
                  </w:r>
                </w:p>
              </w:txbxContent>
            </v:textbox>
          </v:shape>
        </w:pict>
      </w:r>
      <w:r>
        <w:pict>
          <v:shape id="_x0000_i1420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pościć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22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2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odebrany</w:t>
                  </w:r>
                </w:p>
              </w:txbxContent>
            </v:textbox>
          </v:shape>
        </w:pict>
      </w:r>
      <w:r>
        <w:pict>
          <v:shape id="_x0000_i14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33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pościć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41" type="#_x0000_t202" style="width:5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łaty</w:t>
                  </w:r>
                </w:p>
              </w:txbxContent>
            </v:textbox>
          </v:shape>
        </w:pict>
      </w:r>
      <w:r>
        <w:pict>
          <v:shape id="_x0000_i144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szmaty</w:t>
                  </w:r>
                </w:p>
              </w:txbxContent>
            </v:textbox>
          </v:shape>
        </w:pict>
      </w:r>
      <w:r>
        <w:pict>
          <v:shape id="_x0000_i1443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agnafou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niezgręplowanej</w:t>
                  </w:r>
                </w:p>
              </w:txbxContent>
            </v:textbox>
          </v:shape>
        </w:pict>
      </w:r>
      <w:r>
        <w:pict>
          <v:shape id="_x0000_i1444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επιρραπτει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epirraptei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naszywa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6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44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1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zrywa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4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8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starego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46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rozdarcie</w:t>
                  </w:r>
                </w:p>
              </w:txbxContent>
            </v:textbox>
          </v:shape>
        </w:pict>
      </w:r>
      <w:r>
        <w:pict>
          <v:shape id="_x0000_i146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66" type="#_x0000_t202" style="width: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leje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bukłaków</w:t>
                  </w:r>
                </w:p>
              </w:txbxContent>
            </v:textbox>
          </v:shape>
        </w:pict>
      </w:r>
      <w:r>
        <w:pict>
          <v:shape id="_x0000_i1471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starych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5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rozrywa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485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wylewane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489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zniszczone</w:t>
                  </w:r>
                </w:p>
              </w:txbxContent>
            </v:textbox>
          </v:shape>
        </w:pict>
      </w:r>
      <w:r>
        <w:pict>
          <v:shape id="_x0000_i14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49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młode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495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496" type="#_x0000_t202" style="width:4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βλητεον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lane</w:t>
                  </w:r>
                </w:p>
              </w:txbxContent>
            </v:textbox>
          </v:shape>
        </w:pict>
      </w:r>
      <w:r>
        <w:pict>
          <v:shape id="_x0000_i1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00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 przechodzić</w:t>
                  </w:r>
                </w:p>
              </w:txbxContent>
            </v:textbox>
          </v:shape>
        </w:pict>
      </w:r>
      <w:r>
        <w:pict>
          <v:shape id="_x0000_i150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 uprawne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5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51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zrywając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σταχυας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kłosy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52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2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526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5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3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38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539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4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4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zgłodniał</w:t>
                  </w:r>
                </w:p>
              </w:txbxContent>
            </v:textbox>
          </v:shape>
        </w:pict>
      </w:r>
      <w:r>
        <w:pict>
          <v:shape id="_x0000_i154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5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62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Abiatara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przedkładania</w:t>
                  </w:r>
                </w:p>
              </w:txbxContent>
            </v:textbox>
          </v:shape>
        </w:pict>
      </w:r>
      <w:r>
        <w:pict>
          <v:shape id="_x0000_i1570" type="#_x0000_t202" style="width:4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</w:t>
                  </w:r>
                </w:p>
              </w:txbxContent>
            </v:textbox>
          </v:shape>
        </w:pict>
      </w:r>
      <w:r>
        <w:pict>
          <v:shape id="_x0000_i157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kapłanom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8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</w:t>
                  </w:r>
                </w:p>
              </w:txbxContent>
            </v:textbox>
          </v:shape>
        </w:pict>
      </w:r>
      <w:r>
        <w:pict>
          <v:shape id="_x0000_i15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8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9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6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603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2024-04-27T22:28:05Z</dcterms:modified>
</cp:coreProperties>
</file>