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Marka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028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029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nauczać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morzem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4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zebrany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6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038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04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41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045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siedzieć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2" type="#_x0000_t202" style="width:5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εδιδασκεν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nauczał</w:t>
                  </w:r>
                </w:p>
              </w:txbxContent>
            </v:textbox>
          </v:shape>
        </w:pict>
      </w:r>
      <w:r>
        <w:pict>
          <v:shape id="_x0000_i106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5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przykładach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8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06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</w:t>
                  </w:r>
                </w:p>
              </w:txbxContent>
            </v:textbox>
          </v:shape>
        </w:pict>
      </w:r>
      <w:r>
        <w:pict>
          <v:shape id="_x0000_i107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75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Słuchajcie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77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4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siejący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zasiać</w:t>
                  </w:r>
                </w:p>
              </w:txbxContent>
            </v:textbox>
          </v:shape>
        </w:pict>
      </w:r>
      <w:r>
        <w:pict>
          <v:shape id="_x0000_i10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4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8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4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siać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89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090" type="#_x0000_t202" style="width:4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padło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5" type="#_x0000_t202" style="width:9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 przyszły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4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ptaki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1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κατεφαγεν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pożarł pożarły</w:t>
                  </w:r>
                </w:p>
              </w:txbxContent>
            </v:textbox>
          </v:shape>
        </w:pict>
      </w:r>
      <w:r>
        <w:pict>
          <v:shape id="_x0000_i110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1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10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6" type="#_x0000_t202" style="width:4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padło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πετρωδες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petrōdes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kamieniste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miało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14" type="#_x0000_t202" style="width:4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117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εξανετειλεν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eksaneteilen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wzeszło</w:t>
                  </w:r>
                </w:p>
              </w:txbxContent>
            </v:textbox>
          </v:shape>
        </w:pict>
      </w:r>
      <w:r>
        <w:pict>
          <v:shape id="_x0000_i1118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122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głębokiej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gleby</w:t>
                  </w:r>
                </w:p>
              </w:txbxContent>
            </v:textbox>
          </v:shape>
        </w:pict>
      </w:r>
      <w:r>
        <w:pict>
          <v:shape id="_x0000_i112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2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Słońce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7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ανατειλαντος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anateilantos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wzeszło</w:t>
                  </w:r>
                </w:p>
              </w:txbxContent>
            </v:textbox>
          </v:shape>
        </w:pict>
      </w:r>
      <w:r>
        <w:pict>
          <v:shape id="_x0000_i1128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εκαυματισθη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ekaumatisthē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spieczone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0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13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korzenia</w:t>
                  </w:r>
                </w:p>
              </w:txbxContent>
            </v:textbox>
          </v:shape>
        </w:pict>
      </w:r>
      <w:r>
        <w:pict>
          <v:shape id="_x0000_i1135" type="#_x0000_t202" style="width:9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εξηρανθη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eksēranthē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wysuszone</w:t>
                  </w:r>
                </w:p>
              </w:txbxContent>
            </v:textbox>
          </v:shape>
        </w:pict>
      </w:r>
      <w:r>
        <w:pict>
          <v:shape id="_x0000_i11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3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139" type="#_x0000_t202" style="width:4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padło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ακανθας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ciernie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wyrosły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ακανθαι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ciernie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8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συνεπνιξαν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synepniksan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zadusiły</w:t>
                  </w:r>
                </w:p>
              </w:txbxContent>
            </v:textbox>
          </v:shape>
        </w:pict>
      </w:r>
      <w:r>
        <w:pict>
          <v:shape id="_x0000_i114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1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owocu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3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dało</w:t>
                  </w:r>
                </w:p>
              </w:txbxContent>
            </v:textbox>
          </v:shape>
        </w:pict>
      </w:r>
      <w:r>
        <w:pict>
          <v:shape id="_x0000_i11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5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157" type="#_x0000_t202" style="width:4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padło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glebę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dało</w:t>
                  </w:r>
                </w:p>
              </w:txbxContent>
            </v:textbox>
          </v:shape>
        </w:pict>
      </w:r>
      <w:r>
        <w:pict>
          <v:shape id="_x0000_i1165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166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αναβαινοντα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wychodząc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8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αυξανοντα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auksanonta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wzrastając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0" type="#_x0000_t202" style="width:4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niosło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2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trzydzieści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5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heksēkonta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sześćdziesiąt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</w:t>
                  </w:r>
                </w:p>
              </w:txbxContent>
            </v:textbox>
          </v:shape>
        </w:pict>
      </w:r>
      <w:r>
        <w:pict>
          <v:shape id="_x0000_i11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1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18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8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uszy</w:t>
                  </w:r>
                </w:p>
              </w:txbxContent>
            </v:textbox>
          </v:shape>
        </w:pict>
      </w:r>
      <w:r>
        <w:pict>
          <v:shape id="_x0000_i118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słyszeć</w:t>
                  </w:r>
                </w:p>
              </w:txbxContent>
            </v:textbox>
          </v:shape>
        </w:pict>
      </w:r>
      <w:r>
        <w:pict>
          <v:shape id="_x0000_i1187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słucha</w:t>
                  </w:r>
                </w:p>
              </w:txbxContent>
            </v:textbox>
          </v:shape>
        </w:pict>
      </w:r>
      <w:r>
        <w:pict>
          <v:shape id="_x0000_i11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1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192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καταμονας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katamonas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 tylko</w:t>
                  </w:r>
                </w:p>
              </w:txbxContent>
            </v:textbox>
          </v:shape>
        </w:pict>
      </w:r>
      <w:r>
        <w:pict>
          <v:shape id="_x0000_i1193" type="#_x0000_t202" style="width:5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ērōtēsan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zapytali</w:t>
                  </w:r>
                </w:p>
              </w:txbxContent>
            </v:textbox>
          </v:shape>
        </w:pict>
      </w:r>
      <w:r>
        <w:pict>
          <v:shape id="_x0000_i119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96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wokół</w:t>
                  </w:r>
                </w:p>
              </w:txbxContent>
            </v:textbox>
          </v:shape>
        </w:pict>
      </w:r>
      <w:r>
        <w:pict>
          <v:shape id="_x0000_i1197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dwunastoma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02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2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5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20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08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dane</w:t>
                  </w:r>
                </w:p>
              </w:txbxContent>
            </v:textbox>
          </v:shape>
        </w:pict>
      </w:r>
      <w:r>
        <w:pict>
          <v:shape id="_x0000_i1209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poznać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tajemnicę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1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tamtym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1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przykładach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24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12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27" type="#_x0000_t202" style="width:5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patrząc</w:t>
                  </w:r>
                </w:p>
              </w:txbxContent>
            </v:textbox>
          </v:shape>
        </w:pict>
      </w:r>
      <w:r>
        <w:pict>
          <v:shape id="_x0000_i1228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patrzyliby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1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zobaczyliby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5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</w:t>
                  </w:r>
                </w:p>
              </w:txbxContent>
            </v:textbox>
          </v:shape>
        </w:pict>
      </w:r>
      <w:r>
        <w:pict>
          <v:shape id="_x0000_i1234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słyszeliby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7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rozumieliby</w:t>
                  </w:r>
                </w:p>
              </w:txbxContent>
            </v:textbox>
          </v:shape>
        </w:pict>
      </w:r>
      <w:r>
        <w:pict>
          <v:shape id="_x0000_i1238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czasem nie</w:t>
                  </w:r>
                </w:p>
              </w:txbxContent>
            </v:textbox>
          </v:shape>
        </w:pict>
      </w:r>
      <w:r>
        <w:pict>
          <v:shape id="_x0000_i1239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επιστρεψωσιν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nawróciliby się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1" type="#_x0000_t202" style="width:22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odpuszczony zostałyby odpuszczone</w:t>
                  </w:r>
                </w:p>
              </w:txbxContent>
            </v:textbox>
          </v:shape>
        </w:pict>
      </w:r>
      <w:r>
        <w:pict>
          <v:shape id="_x0000_i124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2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4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0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znacie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przykładu</w:t>
                  </w:r>
                </w:p>
              </w:txbxContent>
            </v:textbox>
          </v:shape>
        </w:pict>
      </w:r>
      <w:r>
        <w:pict>
          <v:shape id="_x0000_i1253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5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6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przykłady</w:t>
                  </w:r>
                </w:p>
              </w:txbxContent>
            </v:textbox>
          </v:shape>
        </w:pict>
      </w:r>
      <w:r>
        <w:pict>
          <v:shape id="_x0000_i1259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poznacie</w:t>
                  </w:r>
                </w:p>
              </w:txbxContent>
            </v:textbox>
          </v:shape>
        </w:pict>
      </w:r>
      <w:r>
        <w:pict>
          <v:shape id="_x0000_i12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4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Siejący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65" type="#_x0000_t202" style="width:4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sieje</w:t>
                  </w:r>
                </w:p>
              </w:txbxContent>
            </v:textbox>
          </v:shape>
        </w:pict>
      </w:r>
      <w:r>
        <w:pict>
          <v:shape id="_x0000_i12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Tymi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obok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75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siane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280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usłyszeliby</w:t>
                  </w:r>
                </w:p>
              </w:txbxContent>
            </v:textbox>
          </v:shape>
        </w:pict>
      </w:r>
      <w:r>
        <w:pict>
          <v:shape id="_x0000_i12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28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6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zabiera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9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εσπαρμενον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esparmenon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zasiane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sercach</w:t>
                  </w:r>
                </w:p>
              </w:txbxContent>
            </v:textbox>
          </v:shape>
        </w:pict>
      </w:r>
      <w:r>
        <w:pict>
          <v:shape id="_x0000_i129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tymi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99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πετρωδη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petrōdē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kamienne</w:t>
                  </w:r>
                </w:p>
              </w:txbxContent>
            </v:textbox>
          </v:shape>
        </w:pict>
      </w:r>
      <w:r>
        <w:pict>
          <v:shape id="_x0000_i1304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siani</w:t>
                  </w:r>
                </w:p>
              </w:txbxContent>
            </v:textbox>
          </v:shape>
        </w:pict>
      </w:r>
      <w:r>
        <w:pict>
          <v:shape id="_x0000_i130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07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usłyszeliby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12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313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przyjmują</w:t>
                  </w:r>
                </w:p>
              </w:txbxContent>
            </v:textbox>
          </v:shape>
        </w:pict>
      </w:r>
      <w:r>
        <w:pict>
          <v:shape id="_x0000_i131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3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31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korzenia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3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23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προσκαιροι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proskairoi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niestali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25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potem</w:t>
                  </w:r>
                </w:p>
              </w:txbxContent>
            </v:textbox>
          </v:shape>
        </w:pict>
      </w:r>
      <w:r>
        <w:pict>
          <v:shape id="_x0000_i1326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stał się</w:t>
                  </w:r>
                </w:p>
              </w:txbxContent>
            </v:textbox>
          </v:shape>
        </w:pict>
      </w:r>
      <w:r>
        <w:pict>
          <v:shape id="_x0000_i132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29" type="#_x0000_t202" style="width:8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διωγμου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diōgmou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prześladowanie</w:t>
                  </w:r>
                </w:p>
              </w:txbxContent>
            </v:textbox>
          </v:shape>
        </w:pict>
      </w:r>
      <w:r>
        <w:pict>
          <v:shape id="_x0000_i133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3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334" type="#_x0000_t202" style="width:7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σκανδαλιζονται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skandalizontai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gorszeni</w:t>
                  </w:r>
                </w:p>
              </w:txbxContent>
            </v:textbox>
          </v:shape>
        </w:pict>
      </w:r>
      <w:r>
        <w:pict>
          <v:shape id="_x0000_i13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tamci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ακανθας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ciernie</w:t>
                  </w:r>
                </w:p>
              </w:txbxContent>
            </v:textbox>
          </v:shape>
        </w:pict>
      </w:r>
      <w:r>
        <w:pict>
          <v:shape id="_x0000_i1343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siani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47" type="#_x0000_t202" style="width:7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słyszą</w:t>
                  </w:r>
                </w:p>
              </w:txbxContent>
            </v:textbox>
          </v:shape>
        </w:pict>
      </w:r>
      <w:r>
        <w:pict>
          <v:shape id="_x0000_i13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troski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354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oszustwo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bogactwa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pozostałych</w:t>
                  </w:r>
                </w:p>
              </w:txbxContent>
            </v:textbox>
          </v:shape>
        </w:pict>
      </w:r>
      <w:r>
        <w:pict>
          <v:shape id="_x0000_i1365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</w:t>
                  </w:r>
                </w:p>
              </w:txbxContent>
            </v:textbox>
          </v:shape>
        </w:pict>
      </w:r>
      <w:r>
        <w:pict>
          <v:shape id="_x0000_i1366" type="#_x0000_t202" style="width:7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εισπορευομεναι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wchodzące</w:t>
                  </w:r>
                </w:p>
              </w:txbxContent>
            </v:textbox>
          </v:shape>
        </w:pict>
      </w:r>
      <w:r>
        <w:pict>
          <v:shape id="_x0000_i1367" type="#_x0000_t202" style="width:7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συμπνιγουσιν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sympnigousin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zaduszają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1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ακαρπος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akarpos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bezowocne</w:t>
                  </w:r>
                </w:p>
              </w:txbxContent>
            </v:textbox>
          </v:shape>
        </w:pict>
      </w:r>
      <w:r>
        <w:pict>
          <v:shape id="_x0000_i1372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13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tamci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</w:t>
                  </w:r>
                </w:p>
              </w:txbxContent>
            </v:textbox>
          </v:shape>
        </w:pict>
      </w:r>
      <w:r>
        <w:pict>
          <v:shape id="_x0000_i1383" type="#_x0000_t202" style="width:11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σπαρεντες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sparentes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 zasiani</w:t>
                  </w:r>
                </w:p>
              </w:txbxContent>
            </v:textbox>
          </v:shape>
        </w:pict>
      </w:r>
      <w:r>
        <w:pict>
          <v:shape id="_x0000_i138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38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9" type="#_x0000_t202" style="width:7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παραδεχονται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przyjmują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1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καρποφορουσιν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karpoforousin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 przynoszą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3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trzydzieści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6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heksēkonta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sześćdziesiąt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</w:t>
                  </w:r>
                </w:p>
              </w:txbxContent>
            </v:textbox>
          </v:shape>
        </w:pict>
      </w:r>
      <w:r>
        <w:pict>
          <v:shape id="_x0000_i14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2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40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04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nie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lampa</w:t>
                  </w:r>
                </w:p>
              </w:txbxContent>
            </v:textbox>
          </v:shape>
        </w:pict>
      </w:r>
      <w:r>
        <w:pict>
          <v:shape id="_x0000_i140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korcem</w:t>
                  </w:r>
                </w:p>
              </w:txbxContent>
            </v:textbox>
          </v:shape>
        </w:pict>
      </w:r>
      <w:r>
        <w:pict>
          <v:shape id="_x0000_i1412" type="#_x0000_t202" style="width:10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zostałaby położona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łóżkiem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świeczniku</w:t>
                  </w:r>
                </w:p>
              </w:txbxContent>
            </v:textbox>
          </v:shape>
        </w:pict>
      </w:r>
      <w:r>
        <w:pict>
          <v:shape id="_x0000_i1422" type="#_x0000_t202" style="width:10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zostałaby ustawiona</w:t>
                  </w:r>
                </w:p>
              </w:txbxContent>
            </v:textbox>
          </v:shape>
        </w:pict>
      </w:r>
      <w:r>
        <w:pict>
          <v:shape id="_x0000_i14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4:22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428" type="#_x0000_t202" style="width:4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ukryte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2" type="#_x0000_t202" style="width:10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ujawnione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34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435" type="#_x0000_t202" style="width:6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αποκρυφον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apokryfon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ukryte</w:t>
                  </w:r>
                </w:p>
              </w:txbxContent>
            </v:textbox>
          </v:shape>
        </w:pict>
      </w:r>
      <w:r>
        <w:pict>
          <v:shape id="_x0000_i143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39" type="#_x0000_t202" style="width:4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jaw</w:t>
                  </w:r>
                </w:p>
              </w:txbxContent>
            </v:textbox>
          </v:shape>
        </w:pict>
      </w:r>
      <w:r>
        <w:pict>
          <v:shape id="_x0000_i1440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przyszłoby</w:t>
                  </w:r>
                </w:p>
              </w:txbxContent>
            </v:textbox>
          </v:shape>
        </w:pict>
      </w:r>
      <w:r>
        <w:pict>
          <v:shape id="_x0000_i14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4:23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uszy</w:t>
                  </w:r>
                </w:p>
              </w:txbxContent>
            </v:textbox>
          </v:shape>
        </w:pict>
      </w:r>
      <w:r>
        <w:pict>
          <v:shape id="_x0000_i144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słuchać</w:t>
                  </w:r>
                </w:p>
              </w:txbxContent>
            </v:textbox>
          </v:shape>
        </w:pict>
      </w:r>
      <w:r>
        <w:pict>
          <v:shape id="_x0000_i1447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słucha</w:t>
                  </w:r>
                </w:p>
              </w:txbxContent>
            </v:textbox>
          </v:shape>
        </w:pict>
      </w:r>
      <w:r>
        <w:pict>
          <v:shape id="_x0000_i14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4:24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0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45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52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uważajcie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454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słuchacie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jakiej</w:t>
                  </w:r>
                </w:p>
              </w:txbxContent>
            </v:textbox>
          </v:shape>
        </w:pict>
      </w:r>
      <w:r>
        <w:pict>
          <v:shape id="_x0000_i1457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mierze</w:t>
                  </w:r>
                </w:p>
              </w:txbxContent>
            </v:textbox>
          </v:shape>
        </w:pict>
      </w:r>
      <w:r>
        <w:pict>
          <v:shape id="_x0000_i1458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mierzycie</w:t>
                  </w:r>
                </w:p>
              </w:txbxContent>
            </v:textbox>
          </v:shape>
        </w:pict>
      </w:r>
      <w:r>
        <w:pict>
          <v:shape id="_x0000_i1459" type="#_x0000_t202" style="width: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μετρηθησεται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mierzone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2" type="#_x0000_t202" style="width:8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προστεθησεται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prostethēsetai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dodane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słyszącym</w:t>
                  </w:r>
                </w:p>
              </w:txbxContent>
            </v:textbox>
          </v:shape>
        </w:pict>
      </w:r>
      <w:r>
        <w:pict>
          <v:shape id="_x0000_i14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4:25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6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6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70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miałby</w:t>
                  </w:r>
                </w:p>
              </w:txbxContent>
            </v:textbox>
          </v:shape>
        </w:pict>
      </w:r>
      <w:r>
        <w:pict>
          <v:shape id="_x0000_i1471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dane</w:t>
                  </w:r>
                </w:p>
              </w:txbxContent>
            </v:textbox>
          </v:shape>
        </w:pict>
      </w:r>
      <w:r>
        <w:pict>
          <v:shape id="_x0000_i14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480" type="#_x0000_t202" style="width:9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odebrane</w:t>
                  </w:r>
                </w:p>
              </w:txbxContent>
            </v:textbox>
          </v:shape>
        </w:pict>
      </w:r>
      <w:r>
        <w:pict>
          <v:shape id="_x0000_i148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82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4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4:26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5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94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49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rzuciłby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ziarno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5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4:27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3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καθευδη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spałby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5" type="#_x0000_t202" style="width:11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podniesiony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8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4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ziarno</w:t>
                  </w:r>
                </w:p>
              </w:txbxContent>
            </v:textbox>
          </v:shape>
        </w:pict>
      </w:r>
      <w:r>
        <w:pict>
          <v:shape id="_x0000_i1512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βλαστανη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blastanē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kiełkowałoby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4" type="#_x0000_t202" style="width:9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μηκυνηται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mēkynētai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 wydłużane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</w:t>
                  </w:r>
                </w:p>
              </w:txbxContent>
            </v:textbox>
          </v:shape>
        </w:pict>
      </w:r>
      <w:r>
        <w:pict>
          <v:shape id="_x0000_i1518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4:28</w:t>
                  </w:r>
                </w:p>
              </w:txbxContent>
            </v:textbox>
          </v:shape>
        </w:pict>
      </w:r>
      <w:r>
        <w:pict>
          <v:shape id="_x0000_i1520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αυτοματη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automatē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Sama z siebie</w:t>
                  </w:r>
                </w:p>
              </w:txbxContent>
            </v:textbox>
          </v:shape>
        </w:pict>
      </w:r>
      <w:r>
        <w:pict>
          <v:shape id="_x0000_i152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524" type="#_x0000_t202" style="width:8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καρποφορει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karpoforei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 przynosi</w:t>
                  </w:r>
                </w:p>
              </w:txbxContent>
            </v:textbox>
          </v:shape>
        </w:pict>
      </w:r>
      <w:r>
        <w:pict>
          <v:shape id="_x0000_i1525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5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trawę</w:t>
                  </w:r>
                </w:p>
              </w:txbxContent>
            </v:textbox>
          </v:shape>
        </w:pict>
      </w:r>
      <w:r>
        <w:pict>
          <v:shape id="_x0000_i1527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potem</w:t>
                  </w:r>
                </w:p>
              </w:txbxContent>
            </v:textbox>
          </v:shape>
        </w:pict>
      </w:r>
      <w:r>
        <w:pict>
          <v:shape id="_x0000_i15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σταχυν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kłos</w:t>
                  </w:r>
                </w:p>
              </w:txbxContent>
            </v:textbox>
          </v:shape>
        </w:pict>
      </w:r>
      <w:r>
        <w:pict>
          <v:shape id="_x0000_i1529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potem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pełna</w:t>
                  </w:r>
                </w:p>
              </w:txbxContent>
            </v:textbox>
          </v:shape>
        </w:pict>
      </w:r>
      <w:r>
        <w:pict>
          <v:shape id="_x0000_i153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pszenica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σταχυι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stachyi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kłosie</w:t>
                  </w:r>
                </w:p>
              </w:txbxContent>
            </v:textbox>
          </v:shape>
        </w:pict>
      </w:r>
      <w:r>
        <w:pict>
          <v:shape id="_x0000_i15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4:29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8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wydałaby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0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5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542" type="#_x0000_t202" style="width:6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wysyła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4" type="#_x0000_t202" style="width:5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δρεπανον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drepanon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sierp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46" type="#_x0000_t202" style="width:63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8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żniwo</w:t>
                  </w:r>
                </w:p>
              </w:txbxContent>
            </v:textbox>
          </v:shape>
        </w:pict>
      </w:r>
      <w:r>
        <w:pict>
          <v:shape id="_x0000_i15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4:30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1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552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czego</w:t>
                  </w:r>
                </w:p>
              </w:txbxContent>
            </v:textbox>
          </v:shape>
        </w:pict>
      </w:r>
      <w:r>
        <w:pict>
          <v:shape id="_x0000_i1553" type="#_x0000_t202" style="width:9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porównalibyśmy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5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0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jakiego rodzaju</w:t>
                  </w:r>
                </w:p>
              </w:txbxContent>
            </v:textbox>
          </v:shape>
        </w:pict>
      </w:r>
      <w:r>
        <w:pict>
          <v:shape id="_x0000_i1561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przykładzie</w:t>
                  </w:r>
                </w:p>
              </w:txbxContent>
            </v:textbox>
          </v:shape>
        </w:pict>
      </w:r>
      <w:r>
        <w:pict>
          <v:shape id="_x0000_i1562" type="#_x0000_t202" style="width:9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παραβαλωμεν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parabalōmen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porównalibyśmy</w:t>
                  </w:r>
                </w:p>
              </w:txbxContent>
            </v:textbox>
          </v:shape>
        </w:pict>
      </w:r>
      <w:r>
        <w:pict>
          <v:shape id="_x0000_i1563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5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4:31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66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κοκκω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ziarno</w:t>
                  </w:r>
                </w:p>
              </w:txbxContent>
            </v:textbox>
          </v:shape>
        </w:pict>
      </w:r>
      <w:r>
        <w:pict>
          <v:shape id="_x0000_i1567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σιναπεως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sinapeōs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gorczycy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70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zasiane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574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mniejsze</w:t>
                  </w:r>
                </w:p>
              </w:txbxContent>
            </v:textbox>
          </v:shape>
        </w:pict>
      </w:r>
      <w:r>
        <w:pict>
          <v:shape id="_x0000_i1575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wszystkich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7" type="#_x0000_t202" style="width:6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nasion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5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4:32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86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zasiane</w:t>
                  </w:r>
                </w:p>
              </w:txbxContent>
            </v:textbox>
          </v:shape>
        </w:pict>
      </w:r>
      <w:r>
        <w:pict>
          <v:shape id="_x0000_i1587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αναβαινει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wychodzi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9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1590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wszystkich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jarzyn</w:t>
                  </w:r>
                </w:p>
              </w:txbxContent>
            </v:textbox>
          </v:shape>
        </w:pict>
      </w:r>
      <w:r>
        <w:pict>
          <v:shape id="_x0000_i1593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596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gałęzie</w:t>
                  </w:r>
                </w:p>
              </w:txbxContent>
            </v:textbox>
          </v:shape>
        </w:pict>
      </w:r>
      <w:r>
        <w:pict>
          <v:shape id="_x0000_i1597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599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móc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2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cieniem</w:t>
                  </w:r>
                </w:p>
              </w:txbxContent>
            </v:textbox>
          </v:shape>
        </w:pict>
      </w:r>
      <w:r>
        <w:pict>
          <v:shape id="_x0000_i160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5" type="#_x0000_t202" style="width:4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ptaki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7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608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κατασκηνουν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kataskēnoun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rozbić namiot</w:t>
                  </w:r>
                </w:p>
              </w:txbxContent>
            </v:textbox>
          </v:shape>
        </w:pict>
      </w:r>
      <w:r>
        <w:pict>
          <v:shape id="_x0000_i16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4:33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1" type="#_x0000_t202" style="width:5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takimi</w:t>
                  </w:r>
                </w:p>
              </w:txbxContent>
            </v:textbox>
          </v:shape>
        </w:pict>
      </w:r>
      <w:r>
        <w:pict>
          <v:shape id="_x0000_i1612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przykładami</w:t>
                  </w:r>
                </w:p>
              </w:txbxContent>
            </v:textbox>
          </v:shape>
        </w:pict>
      </w:r>
      <w:r>
        <w:pict>
          <v:shape id="_x0000_i1613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wieloma</w:t>
                  </w:r>
                </w:p>
              </w:txbxContent>
            </v:textbox>
          </v:shape>
        </w:pict>
      </w:r>
      <w:r>
        <w:pict>
          <v:shape id="_x0000_i1614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61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7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618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61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ηδυναντο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ēdynanto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mogli</w:t>
                  </w:r>
                </w:p>
              </w:txbxContent>
            </v:textbox>
          </v:shape>
        </w:pict>
      </w:r>
      <w:r>
        <w:pict>
          <v:shape id="_x0000_i162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słuchać</w:t>
                  </w:r>
                </w:p>
              </w:txbxContent>
            </v:textbox>
          </v:shape>
        </w:pict>
      </w:r>
      <w:r>
        <w:pict>
          <v:shape id="_x0000_i16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4:34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24" type="#_x0000_t202" style="width:6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przykładu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26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62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29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osobności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63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34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επελυεν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epelyen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wyjaśniał</w:t>
                  </w:r>
                </w:p>
              </w:txbxContent>
            </v:textbox>
          </v:shape>
        </w:pict>
      </w:r>
      <w:r>
        <w:pict>
          <v:shape id="_x0000_i163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6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4:35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3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644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wieczór</w:t>
                  </w:r>
                </w:p>
              </w:txbxContent>
            </v:textbox>
          </v:shape>
        </w:pict>
      </w:r>
      <w:r>
        <w:pict>
          <v:shape id="_x0000_i1645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stał się</w:t>
                  </w:r>
                </w:p>
              </w:txbxContent>
            </v:textbox>
          </v:shape>
        </w:pict>
      </w:r>
      <w:r>
        <w:pict>
          <v:shape id="_x0000_i1646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διελθωμεν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przeszlibyśmy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9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drugą stronę</w:t>
                  </w:r>
                </w:p>
              </w:txbxContent>
            </v:textbox>
          </v:shape>
        </w:pict>
      </w:r>
      <w:r>
        <w:pict>
          <v:shape id="_x0000_i16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4:36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52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opuściwszy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655" type="#_x0000_t202" style="width:8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παραλαμβανουσιν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paralambanousin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przyjmują</w:t>
                  </w:r>
                </w:p>
              </w:txbxContent>
            </v:textbox>
          </v:shape>
        </w:pict>
      </w:r>
      <w:r>
        <w:pict>
          <v:shape id="_x0000_i165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6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łódeczki</w:t>
                  </w:r>
                </w:p>
              </w:txbxContent>
            </v:textbox>
          </v:shape>
        </w:pict>
      </w:r>
      <w:r>
        <w:pict>
          <v:shape id="_x0000_i1666" type="#_x0000_t202" style="width:5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 były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6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6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4:37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1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1672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λαιλαψ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lailaps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nawałnica</w:t>
                  </w:r>
                </w:p>
              </w:txbxContent>
            </v:textbox>
          </v:shape>
        </w:pict>
      </w:r>
      <w:r>
        <w:pict>
          <v:shape id="_x0000_i167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wiatru</w:t>
                  </w:r>
                </w:p>
              </w:txbxContent>
            </v:textbox>
          </v:shape>
        </w:pict>
      </w:r>
      <w:r>
        <w:pict>
          <v:shape id="_x0000_i167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wielka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77" type="#_x0000_t202" style="width:4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fale</w:t>
                  </w:r>
                </w:p>
              </w:txbxContent>
            </v:textbox>
          </v:shape>
        </w:pict>
      </w:r>
      <w:r>
        <w:pict>
          <v:shape id="_x0000_i1678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επεβαλλεν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epeballen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rzucały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6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ona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685" type="#_x0000_t202" style="width:8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γεμιζεσθαι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gemizesthai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napełnioną</w:t>
                  </w:r>
                </w:p>
              </w:txbxContent>
            </v:textbox>
          </v:shape>
        </w:pict>
      </w:r>
      <w:r>
        <w:pict>
          <v:shape id="_x0000_i16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4:38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689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πρυμνη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prymnē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rufie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5" type="#_x0000_t202" style="width:7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προσκεφαλαιον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proskefalaion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podgłówku</w:t>
                  </w:r>
                </w:p>
              </w:txbxContent>
            </v:textbox>
          </v:shape>
        </w:pict>
      </w:r>
      <w:r>
        <w:pict>
          <v:shape id="_x0000_i169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καθευδων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śpiąc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8" type="#_x0000_t202" style="width:6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διεγειρουσιν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diegeirousin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budzą</w:t>
                  </w:r>
                </w:p>
              </w:txbxContent>
            </v:textbox>
          </v:shape>
        </w:pict>
      </w:r>
      <w:r>
        <w:pict>
          <v:shape id="_x0000_i169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1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70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03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05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08" type="#_x0000_t202" style="width:6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απολλυμεθα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apollymetha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giniemy</w:t>
                  </w:r>
                </w:p>
              </w:txbxContent>
            </v:textbox>
          </v:shape>
        </w:pict>
      </w:r>
      <w:r>
        <w:pict>
          <v:shape id="_x0000_i17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4:39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11" type="#_x0000_t202" style="width:10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διεγερθεις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diegertheis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został obudzony</w:t>
                  </w:r>
                </w:p>
              </w:txbxContent>
            </v:textbox>
          </v:shape>
        </w:pict>
      </w:r>
      <w:r>
        <w:pict>
          <v:shape id="_x0000_i1712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epetimēsen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upomniał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4" type="#_x0000_t202" style="width:4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8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</w:t>
                  </w:r>
                </w:p>
              </w:txbxContent>
            </v:textbox>
          </v:shape>
        </w:pict>
      </w:r>
      <w:r>
        <w:pict>
          <v:shape id="_x0000_i1719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siōpa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zamilcz</w:t>
                  </w:r>
                </w:p>
              </w:txbxContent>
            </v:textbox>
          </v:shape>
        </w:pict>
      </w:r>
      <w:r>
        <w:pict>
          <v:shape id="_x0000_i1720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πεφιμωσο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pefimōso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 uciszone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2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εκοπασεν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uciszył się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6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727" type="#_x0000_t202" style="width:4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cisza</w:t>
                  </w:r>
                </w:p>
              </w:txbxContent>
            </v:textbox>
          </v:shape>
        </w:pict>
      </w:r>
      <w:r>
        <w:pict>
          <v:shape id="_x0000_i172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wielka</w:t>
                  </w:r>
                </w:p>
              </w:txbxContent>
            </v:textbox>
          </v:shape>
        </w:pict>
      </w:r>
      <w:r>
        <w:pict>
          <v:shape id="_x0000_i17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4:40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3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33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734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trwożliwi</w:t>
                  </w:r>
                </w:p>
              </w:txbxContent>
            </v:textbox>
          </v:shape>
        </w:pict>
      </w:r>
      <w:r>
        <w:pict>
          <v:shape id="_x0000_i173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7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4:41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3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εφοβηθησαν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przestraszyli się</w:t>
                  </w:r>
                </w:p>
              </w:txbxContent>
            </v:textbox>
          </v:shape>
        </w:pict>
      </w:r>
      <w:r>
        <w:pict>
          <v:shape id="_x0000_i174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strachem</w:t>
                  </w:r>
                </w:p>
              </w:txbxContent>
            </v:textbox>
          </v:shape>
        </w:pict>
      </w:r>
      <w:r>
        <w:pict>
          <v:shape id="_x0000_i174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7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49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nawzajem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751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0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761" type="#_x0000_t202" style="width:7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υπακουουσιν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posłuszne</w:t>
                  </w:r>
                </w:p>
              </w:txbxContent>
            </v:textbox>
          </v:shape>
        </w:pict>
      </w:r>
      <w:r>
        <w:pict>
          <v:shape id="_x0000_i176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2024-04-27T20:45:27Z</dcterms:modified>
</cp:coreProperties>
</file>