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wyruszyli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krainy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γαδαρηνων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gadarēnōn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Gadareńczyków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40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wyszedł</w:t>
                  </w:r>
                </w:p>
              </w:txbxContent>
            </v:textbox>
          </v:shape>
        </w:pict>
      </w:r>
      <w:r>
        <w:pict>
          <v:shape id="_x0000_i10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046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 naprzeciw</w:t>
                  </w:r>
                </w:p>
              </w:txbxContent>
            </v:textbox>
          </v:shape>
        </w:pict>
      </w:r>
      <w:r>
        <w:pict>
          <v:shape id="_x0000_i10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grobowców</w:t>
                  </w:r>
                </w:p>
              </w:txbxContent>
            </v:textbox>
          </v:shape>
        </w:pict>
      </w:r>
      <w:r>
        <w:pict>
          <v:shape id="_x0000_i105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05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nieczystym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mieszkanie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grobowcach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nawet</w:t>
                  </w:r>
                </w:p>
              </w:txbxContent>
            </v:textbox>
          </v:shape>
        </w:pict>
      </w:r>
      <w:r>
        <w:pict>
          <v:shape id="_x0000_i106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łańcuchami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67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06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69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związać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07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dybami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łańcuchach</w:t>
                  </w:r>
                </w:p>
              </w:txbxContent>
            </v:textbox>
          </v:shape>
        </w:pict>
      </w:r>
      <w:r>
        <w:pict>
          <v:shape id="_x0000_i1078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związanym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9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rozerwane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2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łańcuchy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dyby</w:t>
                  </w:r>
                </w:p>
              </w:txbxContent>
            </v:textbox>
          </v:shape>
        </w:pict>
      </w:r>
      <w:r>
        <w:pict>
          <v:shape id="_x0000_i1088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συντετριφθαι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syntetrifthai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skruszone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9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92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siły</w:t>
                  </w:r>
                </w:p>
              </w:txbxContent>
            </v:textbox>
          </v:shape>
        </w:pict>
      </w:r>
      <w:r>
        <w:pict>
          <v:shape id="_x0000_i1093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ujarzmić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96" type="#_x0000_t202" style="width:5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097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górach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grobowcach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08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krzycząc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6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κατακοπτων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katakoptōn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tłukąc</w:t>
                  </w:r>
                </w:p>
              </w:txbxContent>
            </v:textbox>
          </v:shape>
        </w:pict>
      </w:r>
      <w:r>
        <w:pict>
          <v:shape id="_x0000_i111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11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kamieniami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1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</w:t>
                  </w:r>
                </w:p>
              </w:txbxContent>
            </v:textbox>
          </v:shape>
        </w:pict>
      </w:r>
      <w:r>
        <w:pict>
          <v:shape id="_x0000_i112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przybiegł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 cześć</w:t>
                  </w:r>
                </w:p>
              </w:txbxContent>
            </v:textbox>
          </v:shape>
        </w:pict>
      </w:r>
      <w:r>
        <w:pict>
          <v:shape id="_x0000_i11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krzyknąwszy</w:t>
                  </w:r>
                </w:p>
              </w:txbxContent>
            </v:textbox>
          </v:shape>
        </w:pict>
      </w:r>
      <w:r>
        <w:pict>
          <v:shape id="_x0000_i112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12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2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3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Najwyższego</w:t>
                  </w:r>
                </w:p>
              </w:txbxContent>
            </v:textbox>
          </v:shape>
        </w:pict>
      </w:r>
      <w:r>
        <w:pict>
          <v:shape id="_x0000_i114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zaklinam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dręczyłbyś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4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5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wyjdź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 duchu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5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</w:t>
                  </w:r>
                </w:p>
              </w:txbxContent>
            </v:textbox>
          </v:shape>
        </w:pict>
      </w:r>
      <w:r>
        <w:pict>
          <v:shape id="_x0000_i116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6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6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Legion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73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7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</w:t>
                  </w:r>
                </w:p>
              </w:txbxContent>
            </v:textbox>
          </v:shape>
        </w:pict>
      </w:r>
      <w:r>
        <w:pict>
          <v:shape id="_x0000_i117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8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wysłałby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krainę</w:t>
                  </w:r>
                </w:p>
              </w:txbxContent>
            </v:textbox>
          </v:shape>
        </w:pict>
      </w:r>
      <w:r>
        <w:pict>
          <v:shape id="_x0000_i11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górach</w:t>
                  </w:r>
                </w:p>
              </w:txbxContent>
            </v:textbox>
          </v:shape>
        </w:pict>
      </w:r>
      <w:r>
        <w:pict>
          <v:shape id="_x0000_i1194" type="#_x0000_t202" style="width:3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stado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świń</w:t>
                  </w:r>
                </w:p>
              </w:txbxContent>
            </v:textbox>
          </v:shape>
        </w:pict>
      </w:r>
      <w:r>
        <w:pict>
          <v:shape id="_x0000_i119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197" type="#_x0000_t202" style="width:11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wypasywane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poprosiły</w:t>
                  </w:r>
                </w:p>
              </w:txbxContent>
            </v:textbox>
          </v:shape>
        </w:pict>
      </w:r>
      <w:r>
        <w:pict>
          <v:shape id="_x0000_i120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205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0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poślij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4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weszlibyśmy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</w:t>
                  </w:r>
                </w:p>
              </w:txbxContent>
            </v:textbox>
          </v:shape>
        </w:pict>
      </w:r>
      <w:r>
        <w:pict>
          <v:shape id="_x0000_i121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</w:t>
                  </w:r>
                </w:p>
              </w:txbxContent>
            </v:textbox>
          </v:shape>
        </w:pict>
      </w:r>
      <w:r>
        <w:pict>
          <v:shape id="_x0000_i1228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świnie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ruszyło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3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dół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κρημνου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krēmnou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zbocza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245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δισχιλιοι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 tysiące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επνιγοντο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epnigonto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utopione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pasący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świnie</w:t>
                  </w:r>
                </w:p>
              </w:txbxContent>
            </v:textbox>
          </v:shape>
        </w:pict>
      </w:r>
      <w:r>
        <w:pict>
          <v:shape id="_x0000_i125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uciekli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polach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269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stało się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5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1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opętany przez demony</w:t>
                  </w:r>
                </w:p>
              </w:txbxContent>
            </v:textbox>
          </v:shape>
        </w:pict>
      </w:r>
      <w:r>
        <w:pict>
          <v:shape id="_x0000_i128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ubrany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12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zachowującego rozsądek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εσχηκοτα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eschēkota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miał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Legion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9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διηγησαντο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diēgēsanto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opowiedzieli</w:t>
                  </w:r>
                </w:p>
              </w:txbxContent>
            </v:textbox>
          </v:shape>
        </w:pict>
      </w:r>
      <w:r>
        <w:pict>
          <v:shape id="_x0000_i129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00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zobaczyli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2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tym</w:t>
                  </w:r>
                </w:p>
              </w:txbxContent>
            </v:textbox>
          </v:shape>
        </w:pict>
      </w:r>
      <w:r>
        <w:pict>
          <v:shape id="_x0000_i1304" type="#_x0000_t202" style="width:1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opętany przez demony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świniach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312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prosić</w:t>
                  </w:r>
                </w:p>
              </w:txbxContent>
            </v:textbox>
          </v:shape>
        </w:pict>
      </w:r>
      <w:r>
        <w:pict>
          <v:shape id="_x0000_i131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14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odejść</w:t>
                  </w:r>
                </w:p>
              </w:txbxContent>
            </v:textbox>
          </v:shape>
        </w:pict>
      </w:r>
      <w:r>
        <w:pict>
          <v:shape id="_x0000_i13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</w:t>
                  </w:r>
                </w:p>
              </w:txbxContent>
            </v:textbox>
          </v:shape>
        </w:pict>
      </w:r>
      <w:r>
        <w:pict>
          <v:shape id="_x0000_i131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1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wszedł</w:t>
                  </w:r>
                </w:p>
              </w:txbxContent>
            </v:textbox>
          </v:shape>
        </w:pict>
      </w:r>
      <w:r>
        <w:pict>
          <v:shape id="_x0000_i13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26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</w:t>
                  </w:r>
                </w:p>
              </w:txbxContent>
            </v:textbox>
          </v:shape>
        </w:pict>
      </w:r>
      <w:r>
        <w:pict>
          <v:shape id="_x0000_i132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17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opętany przez demony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</w:t>
                  </w:r>
                </w:p>
              </w:txbxContent>
            </v:textbox>
          </v:shape>
        </w:pict>
      </w:r>
      <w:r>
        <w:pict>
          <v:shape id="_x0000_i134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6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oznajmij</w:t>
                  </w:r>
                </w:p>
              </w:txbxContent>
            </v:textbox>
          </v:shape>
        </w:pict>
      </w:r>
      <w:r>
        <w:pict>
          <v:shape id="_x0000_i135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59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zlitował się</w:t>
                  </w:r>
                </w:p>
              </w:txbxContent>
            </v:textbox>
          </v:shape>
        </w:pict>
      </w:r>
      <w:r>
        <w:pict>
          <v:shape id="_x0000_i136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tobą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368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głosić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Dekapolu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73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79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dziwili się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2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διαπερασαντος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diaperasantos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przeprawił się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8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392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zebrany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39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0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8" type="#_x0000_t202" style="width:1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αρχισυναγωγων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archisynagōgōn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przełożonych zgromadzenia</w:t>
                  </w:r>
                </w:p>
              </w:txbxContent>
            </v:textbox>
          </v:shape>
        </w:pict>
      </w:r>
      <w:r>
        <w:pict>
          <v:shape id="_x0000_i140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410" type="#_x0000_t202" style="width:4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Jair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1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pada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4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</w:t>
                  </w:r>
                </w:p>
              </w:txbxContent>
            </v:textbox>
          </v:shape>
        </w:pict>
      </w:r>
      <w:r>
        <w:pict>
          <v:shape id="_x0000_i142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2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córeczka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42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krańcowo</w:t>
                  </w:r>
                </w:p>
              </w:txbxContent>
            </v:textbox>
          </v:shape>
        </w:pict>
      </w:r>
      <w:r>
        <w:pict>
          <v:shape id="_x0000_i1430" type="#_x0000_t202" style="width:4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się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33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nałożyłbyś</w:t>
                  </w:r>
                </w:p>
              </w:txbxContent>
            </v:textbox>
          </v:shape>
        </w:pict>
      </w:r>
      <w:r>
        <w:pict>
          <v:shape id="_x0000_i1434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nią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438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ocalona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żyła</w:t>
                  </w:r>
                </w:p>
              </w:txbxContent>
            </v:textbox>
          </v:shape>
        </w:pict>
      </w:r>
      <w:r>
        <w:pict>
          <v:shape id="_x0000_i14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 za</w:t>
                  </w:r>
                </w:p>
              </w:txbxContent>
            </v:textbox>
          </v:shape>
        </w:pict>
      </w:r>
      <w:r>
        <w:pict>
          <v:shape id="_x0000_i14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45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συνεθλιβον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synethlibon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tłoczyli się na</w:t>
                  </w:r>
                </w:p>
              </w:txbxContent>
            </v:textbox>
          </v:shape>
        </w:pict>
      </w:r>
      <w:r>
        <w:pict>
          <v:shape id="_x0000_i145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458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będąca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upływie</w:t>
                  </w:r>
                </w:p>
              </w:txbxContent>
            </v:textbox>
          </v:shape>
        </w:pict>
      </w:r>
      <w:r>
        <w:pict>
          <v:shape id="_x0000_i146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46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4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67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wycierpiawszy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470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ιατρων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lekarzy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2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δαπανησασα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dapanēsasa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wydawszy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7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7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79" type="#_x0000_t202" style="width:1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ωφεληθεισα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ōfelētheisa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 zostało udzielone pomocy</w:t>
                  </w:r>
                </w:p>
              </w:txbxContent>
            </v:textbox>
          </v:shape>
        </w:pict>
      </w:r>
      <w:r>
        <w:pict>
          <v:shape id="_x0000_i14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8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48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487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49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tłumie</w:t>
                  </w:r>
                </w:p>
              </w:txbxContent>
            </v:textbox>
          </v:shape>
        </w:pict>
      </w:r>
      <w:r>
        <w:pict>
          <v:shape id="_x0000_i149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tyłu</w:t>
                  </w:r>
                </w:p>
              </w:txbxContent>
            </v:textbox>
          </v:shape>
        </w:pict>
      </w:r>
      <w:r>
        <w:pict>
          <v:shape id="_x0000_i149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dotknęła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płaszcza</w:t>
                  </w:r>
                </w:p>
              </w:txbxContent>
            </v:textbox>
          </v:shape>
        </w:pict>
      </w:r>
      <w:r>
        <w:pict>
          <v:shape id="_x0000_i149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50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Mówiła</w:t>
                  </w:r>
                </w:p>
              </w:txbxContent>
            </v:textbox>
          </v:shape>
        </w:pict>
      </w:r>
      <w:r>
        <w:pict>
          <v:shape id="_x0000_i15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4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nawet jeśli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</w:t>
                  </w:r>
                </w:p>
              </w:txbxContent>
            </v:textbox>
          </v:shape>
        </w:pict>
      </w:r>
      <w:r>
        <w:pict>
          <v:shape id="_x0000_i15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08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dotknęłabym się</w:t>
                  </w:r>
                </w:p>
              </w:txbxContent>
            </v:textbox>
          </v:shape>
        </w:pict>
      </w:r>
      <w:r>
        <w:pict>
          <v:shape id="_x0000_i1509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zostanę uratowana</w:t>
                  </w:r>
                </w:p>
              </w:txbxContent>
            </v:textbox>
          </v:shape>
        </w:pict>
      </w:r>
      <w:r>
        <w:pict>
          <v:shape id="_x0000_i15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5:29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13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wysuszone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źródło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51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poznała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4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uzdrowiona</w:t>
                  </w:r>
                </w:p>
              </w:txbxContent>
            </v:textbox>
          </v:shape>
        </w:pict>
      </w:r>
      <w:r>
        <w:pict>
          <v:shape id="_x0000_i15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27" type="#_x0000_t202" style="width:5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udręki</w:t>
                  </w:r>
                </w:p>
              </w:txbxContent>
            </v:textbox>
          </v:shape>
        </w:pict>
      </w:r>
      <w:r>
        <w:pict>
          <v:shape id="_x0000_i15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5:30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3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3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540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wyszła</w:t>
                  </w:r>
                </w:p>
              </w:txbxContent>
            </v:textbox>
          </v:shape>
        </w:pict>
      </w:r>
      <w:r>
        <w:pict>
          <v:shape id="_x0000_i1541" type="#_x0000_t202" style="width:12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odwróconym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tłumie</w:t>
                  </w:r>
                </w:p>
              </w:txbxContent>
            </v:textbox>
          </v:shape>
        </w:pict>
      </w:r>
      <w:r>
        <w:pict>
          <v:shape id="_x0000_i154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4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548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 się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</w:t>
                  </w:r>
                </w:p>
              </w:txbxContent>
            </v:textbox>
          </v:shape>
        </w:pict>
      </w:r>
      <w:r>
        <w:pict>
          <v:shape id="_x0000_i15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5:31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3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5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widzisz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61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συνθλιβοντα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synthlibonta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tłoczący się na</w:t>
                  </w:r>
                </w:p>
              </w:txbxContent>
            </v:textbox>
          </v:shape>
        </w:pict>
      </w:r>
      <w:r>
        <w:pict>
          <v:shape id="_x0000_i156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6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5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5:32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0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περιεβλεπετο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perieblepeto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obejrzał się</w:t>
                  </w:r>
                </w:p>
              </w:txbxContent>
            </v:textbox>
          </v:shape>
        </w:pict>
      </w:r>
      <w:r>
        <w:pict>
          <v:shape id="_x0000_i157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zobaczyć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74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uczyniła</w:t>
                  </w:r>
                </w:p>
              </w:txbxContent>
            </v:textbox>
          </v:shape>
        </w:pict>
      </w:r>
      <w:r>
        <w:pict>
          <v:shape id="_x0000_i15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5:33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579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przestraszywszy się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1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τρεμουσα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drżąc</w:t>
                  </w:r>
                </w:p>
              </w:txbxContent>
            </v:textbox>
          </v:shape>
        </w:pict>
      </w:r>
      <w:r>
        <w:pict>
          <v:shape id="_x0000_i158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84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58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9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przypadła do</w:t>
                  </w:r>
                </w:p>
              </w:txbxContent>
            </v:textbox>
          </v:shape>
        </w:pict>
      </w:r>
      <w:r>
        <w:pict>
          <v:shape id="_x0000_i159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5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5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5:34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0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córko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606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ocaliła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60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</w:t>
                  </w:r>
                </w:p>
              </w:txbxContent>
            </v:textbox>
          </v:shape>
        </w:pict>
      </w:r>
      <w:r>
        <w:pict>
          <v:shape id="_x0000_i161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zdrowa</w:t>
                  </w:r>
                </w:p>
              </w:txbxContent>
            </v:textbox>
          </v:shape>
        </w:pict>
      </w:r>
      <w:r>
        <w:pict>
          <v:shape id="_x0000_i16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5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udręki</w:t>
                  </w:r>
                </w:p>
              </w:txbxContent>
            </v:textbox>
          </v:shape>
        </w:pict>
      </w:r>
      <w:r>
        <w:pict>
          <v:shape id="_x0000_i1617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6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5:35</w:t>
                  </w:r>
                </w:p>
              </w:txbxContent>
            </v:textbox>
          </v:shape>
        </w:pict>
      </w:r>
      <w:r>
        <w:pict>
          <v:shape id="_x0000_i161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21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</w:t>
                  </w:r>
                </w:p>
              </w:txbxContent>
            </v:textbox>
          </v:shape>
        </w:pict>
      </w:r>
      <w:r>
        <w:pict>
          <v:shape id="_x0000_i162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6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1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αρχισυναγωγου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archisynagōgou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przełożonego zgromadzenia</w:t>
                  </w:r>
                </w:p>
              </w:txbxContent>
            </v:textbox>
          </v:shape>
        </w:pict>
      </w:r>
      <w:r>
        <w:pict>
          <v:shape id="_x0000_i162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631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umarła</w:t>
                  </w:r>
                </w:p>
              </w:txbxContent>
            </v:textbox>
          </v:shape>
        </w:pict>
      </w:r>
      <w:r>
        <w:pict>
          <v:shape id="_x0000_i163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633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3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kłopoczesz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Nauczyciela</w:t>
                  </w:r>
                </w:p>
              </w:txbxContent>
            </v:textbox>
          </v:shape>
        </w:pict>
      </w:r>
      <w:r>
        <w:pict>
          <v:shape id="_x0000_i16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5:36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64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45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mówione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14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αρχισυναγωγω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archisynagōgō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przełożonemu zgromadzenia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0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65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652" type="#_x0000_t202" style="width:4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</w:t>
                  </w:r>
                </w:p>
              </w:txbxContent>
            </v:textbox>
          </v:shape>
        </w:pict>
      </w:r>
      <w:r>
        <w:pict>
          <v:shape id="_x0000_i16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5:37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</w:t>
                  </w:r>
                </w:p>
              </w:txbxContent>
            </v:textbox>
          </v:shape>
        </w:pict>
      </w:r>
      <w:r>
        <w:pict>
          <v:shape id="_x0000_i165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658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</w:t>
                  </w:r>
                </w:p>
              </w:txbxContent>
            </v:textbox>
          </v:shape>
        </w:pict>
      </w:r>
      <w:r>
        <w:pict>
          <v:shape id="_x0000_i1659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συνακολουθησαι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synakolouthēsai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współtowarzyszyć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4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Jakubowi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Janowi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669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6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5:38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1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αρχισυναγωγου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archisynagōgou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przełożonego zgromadzenia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</w:t>
                  </w:r>
                </w:p>
              </w:txbxContent>
            </v:textbox>
          </v:shape>
        </w:pict>
      </w:r>
      <w:r>
        <w:pict>
          <v:shape id="_x0000_i168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θορυβον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zamęt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2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płaczących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αλαλαζοντας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głośno zawodzących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6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5:39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9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9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692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θορυβεισθε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czyniony zgiełk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4" type="#_x0000_t202" style="width:5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płaczecie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umarło</w:t>
                  </w:r>
                </w:p>
              </w:txbxContent>
            </v:textbox>
          </v:shape>
        </w:pict>
      </w:r>
      <w:r>
        <w:pict>
          <v:shape id="_x0000_i16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0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</w:t>
                  </w:r>
                </w:p>
              </w:txbxContent>
            </v:textbox>
          </v:shape>
        </w:pict>
      </w:r>
      <w:r>
        <w:pict>
          <v:shape id="_x0000_i17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5:40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wyśmiewali</w:t>
                  </w:r>
                </w:p>
              </w:txbxContent>
            </v:textbox>
          </v:shape>
        </w:pict>
      </w:r>
      <w:r>
        <w:pict>
          <v:shape id="_x0000_i17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7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wyrzuciwszy</w:t>
                  </w:r>
                </w:p>
              </w:txbxContent>
            </v:textbox>
          </v:shape>
        </w:pict>
      </w:r>
      <w:r>
        <w:pict>
          <v:shape id="_x0000_i170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09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zabiera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2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727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leży</w:t>
                  </w:r>
                </w:p>
              </w:txbxContent>
            </v:textbox>
          </v:shape>
        </w:pict>
      </w:r>
      <w:r>
        <w:pict>
          <v:shape id="_x0000_i17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5:41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ταλιθα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talitha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Talita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κουμι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koumi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kumi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41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methermēneuomenon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tłumaczone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3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dziewczynka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74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4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wstań</w:t>
                  </w:r>
                </w:p>
              </w:txbxContent>
            </v:textbox>
          </v:shape>
        </w:pict>
      </w:r>
      <w:r>
        <w:pict>
          <v:shape id="_x0000_i17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5:42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75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powstała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dziewczynka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4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chodziła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7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758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0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zdumieli się</w:t>
                  </w:r>
                </w:p>
              </w:txbxContent>
            </v:textbox>
          </v:shape>
        </w:pict>
      </w:r>
      <w:r>
        <w:pict>
          <v:shape id="_x0000_i176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zdumieniem</w:t>
                  </w:r>
                </w:p>
              </w:txbxContent>
            </v:textbox>
          </v:shape>
        </w:pict>
      </w:r>
      <w:r>
        <w:pict>
          <v:shape id="_x0000_i176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7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5:43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5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76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77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poznałby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74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dane</w:t>
                  </w:r>
                </w:p>
              </w:txbxContent>
            </v:textbox>
          </v:shape>
        </w:pict>
      </w:r>
      <w:r>
        <w:pict>
          <v:shape id="_x0000_i17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2024-04-27T10:39:59Z</dcterms:modified>
</cp:coreProperties>
</file>