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2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ojczyzny</w:t>
                  </w:r>
                </w:p>
              </w:txbxContent>
            </v:textbox>
          </v:shape>
        </w:pict>
      </w:r>
      <w:r>
        <w:pict>
          <v:shape id="_x0000_i10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 za</w:t>
                  </w:r>
                </w:p>
              </w:txbxContent>
            </v:textbox>
          </v:shape>
        </w:pict>
      </w:r>
      <w:r>
        <w:pict>
          <v:shape id="_x0000_i10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04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045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49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5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053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zdumiewani</w:t>
                  </w:r>
                </w:p>
              </w:txbxContent>
            </v:textbox>
          </v:shape>
        </w:pict>
      </w:r>
      <w:r>
        <w:pict>
          <v:shape id="_x0000_i105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to za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0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068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 się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cieśla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08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08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Jozesa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0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8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εσκανδαλιζοντο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eskandalizonto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gorszeni</w:t>
                  </w:r>
                </w:p>
              </w:txbxContent>
            </v:textbox>
          </v:shape>
        </w:pict>
      </w:r>
      <w:r>
        <w:pict>
          <v:shape id="_x0000_i110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0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10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4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115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lekceważony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ojczyźnie</w:t>
                  </w:r>
                </w:p>
              </w:txbxContent>
            </v:textbox>
          </v:shape>
        </w:pict>
      </w:r>
      <w:r>
        <w:pict>
          <v:shape id="_x0000_i11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3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żadnego</w:t>
                  </w:r>
                </w:p>
              </w:txbxContent>
            </v:textbox>
          </v:shape>
        </w:pict>
      </w:r>
      <w:r>
        <w:pict>
          <v:shape id="_x0000_i113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13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nielicznym</w:t>
                  </w:r>
                </w:p>
              </w:txbxContent>
            </v:textbox>
          </v:shape>
        </w:pict>
      </w:r>
      <w:r>
        <w:pict>
          <v:shape id="_x0000_i1142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αρρωστοις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arrōstois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chorym</w:t>
                  </w:r>
                </w:p>
              </w:txbxContent>
            </v:textbox>
          </v:shape>
        </w:pict>
      </w:r>
      <w:r>
        <w:pict>
          <v:shape id="_x0000_i114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nałożywszy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46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dziwił się</w:t>
                  </w:r>
                </w:p>
              </w:txbxContent>
            </v:textbox>
          </v:shape>
        </w:pict>
      </w:r>
      <w:r>
        <w:pict>
          <v:shape id="_x0000_i115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</w:t>
                  </w:r>
                </w:p>
              </w:txbxContent>
            </v:textbox>
          </v:shape>
        </w:pict>
      </w:r>
      <w:r>
        <w:pict>
          <v:shape id="_x0000_i11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periēgen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obchodził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15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159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16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68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wysyłać</w:t>
                  </w:r>
                </w:p>
              </w:txbxContent>
            </v:textbox>
          </v:shape>
        </w:pict>
      </w:r>
      <w:r>
        <w:pict>
          <v:shape id="_x0000_i116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dwóch</w:t>
                  </w:r>
                </w:p>
              </w:txbxContent>
            </v:textbox>
          </v:shape>
        </w:pict>
      </w:r>
      <w:r>
        <w:pict>
          <v:shape id="_x0000_i117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7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76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duchami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nieczystymi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1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18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braliby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laskę</w:t>
                  </w:r>
                </w:p>
              </w:txbxContent>
            </v:textbox>
          </v:shape>
        </w:pict>
      </w:r>
      <w:r>
        <w:pict>
          <v:shape id="_x0000_i11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torbę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pasie</w:t>
                  </w:r>
                </w:p>
              </w:txbxContent>
            </v:textbox>
          </v:shape>
        </w:pict>
      </w:r>
      <w:r>
        <w:pict>
          <v:shape id="_x0000_i120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miedź</w:t>
                  </w:r>
                </w:p>
              </w:txbxContent>
            </v:textbox>
          </v:shape>
        </w:pict>
      </w:r>
      <w:r>
        <w:pict>
          <v:shape id="_x0000_i12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3" type="#_x0000_t202" style="width:8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υποδεδεμενους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hypodedemenous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obute</w:t>
                  </w:r>
                </w:p>
              </w:txbxContent>
            </v:textbox>
          </v:shape>
        </w:pict>
      </w:r>
      <w:r>
        <w:pict>
          <v:shape id="_x0000_i1204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σανδαλια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sandalia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sandały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przyoblec</w:t>
                  </w:r>
                </w:p>
              </w:txbxContent>
            </v:textbox>
          </v:shape>
        </w:pict>
      </w:r>
      <w:r>
        <w:pict>
          <v:shape id="_x0000_i120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2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1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weszlibyście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2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pozostawajcie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2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23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wyszlibyście</w:t>
                  </w:r>
                </w:p>
              </w:txbxContent>
            </v:textbox>
          </v:shape>
        </w:pict>
      </w:r>
      <w:r>
        <w:pict>
          <v:shape id="_x0000_i122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2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przyjęliby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wysłuchaliby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5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23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37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εκτιναξατε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strząśnijcie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pył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spod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24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4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4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1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ανεκτοτερον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anektoteron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lżej</w:t>
                  </w:r>
                </w:p>
              </w:txbxContent>
            </v:textbox>
          </v:shape>
        </w:pict>
      </w:r>
      <w:r>
        <w:pict>
          <v:shape id="_x0000_i12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5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55" type="#_x0000_t202" style="width:5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Gomorze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58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miastu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66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głosili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opamiętaliby się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7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wyrzucali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ηλειφον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ēleifon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namaszczali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oliwą</w:t>
                  </w:r>
                </w:p>
              </w:txbxContent>
            </v:textbox>
          </v:shape>
        </w:pict>
      </w:r>
      <w:r>
        <w:pict>
          <v:shape id="_x0000_i127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78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αρρωστους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arrōstous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chorych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leczyli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8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287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jawne</w:t>
                  </w:r>
                </w:p>
              </w:txbxContent>
            </v:textbox>
          </v:shape>
        </w:pict>
      </w:r>
      <w:r>
        <w:pict>
          <v:shape id="_x0000_i12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6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01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05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dzieją się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11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1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6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2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3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3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απεκεφαλισα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apekefalisa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ściąłem głowę</w:t>
                  </w:r>
                </w:p>
              </w:txbxContent>
            </v:textbox>
          </v:shape>
        </w:pict>
      </w:r>
      <w:r>
        <w:pict>
          <v:shape id="_x0000_i133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1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4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34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350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</w:t>
                  </w:r>
                </w:p>
              </w:txbxContent>
            </v:textbox>
          </v:shape>
        </w:pict>
      </w:r>
      <w:r>
        <w:pict>
          <v:shape id="_x0000_i13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35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6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Herodiady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36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6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εγαμησεν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poślubił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7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Herodowi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Herodiada</w:t>
                  </w:r>
                </w:p>
              </w:txbxContent>
            </v:textbox>
          </v:shape>
        </w:pict>
      </w:r>
      <w:r>
        <w:pict>
          <v:shape id="_x0000_i1391" type="#_x0000_t202" style="width:10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odczuwała niechęć</w:t>
                  </w:r>
                </w:p>
              </w:txbxContent>
            </v:textbox>
          </v:shape>
        </w:pict>
      </w:r>
      <w:r>
        <w:pict>
          <v:shape id="_x0000_i1392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chciała</w:t>
                  </w:r>
                </w:p>
              </w:txbxContent>
            </v:textbox>
          </v:shape>
        </w:pict>
      </w:r>
      <w:r>
        <w:pict>
          <v:shape id="_x0000_i13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9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mogła</w:t>
                  </w:r>
                </w:p>
              </w:txbxContent>
            </v:textbox>
          </v:shape>
        </w:pict>
      </w:r>
      <w:r>
        <w:pict>
          <v:shape id="_x0000_i14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404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 się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40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 że</w:t>
                  </w:r>
                </w:p>
              </w:txbxContent>
            </v:textbox>
          </v:shape>
        </w:pict>
      </w:r>
      <w:r>
        <w:pict>
          <v:shape id="_x0000_i140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09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41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ochraniał</w:t>
                  </w:r>
                </w:p>
              </w:txbxContent>
            </v:textbox>
          </v:shape>
        </w:pict>
      </w:r>
      <w:r>
        <w:pict>
          <v:shape id="_x0000_i141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chętnie</w:t>
                  </w:r>
                </w:p>
              </w:txbxContent>
            </v:textbox>
          </v:shape>
        </w:pict>
      </w:r>
      <w:r>
        <w:pict>
          <v:shape id="_x0000_i14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słuchał</w:t>
                  </w:r>
                </w:p>
              </w:txbxContent>
            </v:textbox>
          </v:shape>
        </w:pict>
      </w:r>
      <w:r>
        <w:pict>
          <v:shape id="_x0000_i1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42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29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3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urodziny</w:t>
                  </w:r>
                </w:p>
              </w:txbxContent>
            </v:textbox>
          </v:shape>
        </w:pict>
      </w:r>
      <w:r>
        <w:pict>
          <v:shape id="_x0000_i14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5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wieczerzę</w:t>
                  </w:r>
                </w:p>
              </w:txbxContent>
            </v:textbox>
          </v:shape>
        </w:pict>
      </w:r>
      <w:r>
        <w:pict>
          <v:shape id="_x0000_i14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μεγιστασιν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dostojników</w:t>
                  </w:r>
                </w:p>
              </w:txbxContent>
            </v:textbox>
          </v:shape>
        </w:pict>
      </w:r>
      <w:r>
        <w:pict>
          <v:shape id="_x0000_i14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trybunów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0" type="#_x0000_t202" style="width:6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weszła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45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Herodiady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ορχησαμενης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orchēsamenēs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zatańczyła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11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przypodobała się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Herodowi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8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συνανακειμενοις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synanakeimenois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leżącym razem</w:t>
                  </w:r>
                </w:p>
              </w:txbxContent>
            </v:textbox>
          </v:shape>
        </w:pict>
      </w:r>
      <w:r>
        <w:pict>
          <v:shape id="_x0000_i14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dziewczynce</w:t>
                  </w:r>
                </w:p>
              </w:txbxContent>
            </v:textbox>
          </v:shape>
        </w:pict>
      </w:r>
      <w:r>
        <w:pict>
          <v:shape id="_x0000_i147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poproś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chciałabyś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14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prosiłabyś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9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połowę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9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49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50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3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poproszę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50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7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zanurzającego</w:t>
                  </w:r>
                </w:p>
              </w:txbxContent>
            </v:textbox>
          </v:shape>
        </w:pict>
      </w:r>
      <w:r>
        <w:pict>
          <v:shape id="_x0000_i15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14" type="#_x0000_t202" style="width:6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pośpiechem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52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poprosiła</w:t>
                  </w:r>
                </w:p>
              </w:txbxContent>
            </v:textbox>
          </v:shape>
        </w:pict>
      </w:r>
      <w:r>
        <w:pict>
          <v:shape id="_x0000_i15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dałbyś</w:t>
                  </w:r>
                </w:p>
              </w:txbxContent>
            </v:textbox>
          </v:shape>
        </w:pict>
      </w:r>
      <w:r>
        <w:pict>
          <v:shape id="_x0000_i152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9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półmisku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532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7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zanurzającego</w:t>
                  </w:r>
                </w:p>
              </w:txbxContent>
            </v:textbox>
          </v:shape>
        </w:pict>
      </w:r>
      <w:r>
        <w:pict>
          <v:shape id="_x0000_i15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zasmucony</w:t>
                  </w:r>
                </w:p>
              </w:txbxContent>
            </v:textbox>
          </v:shape>
        </w:pict>
      </w:r>
      <w:r>
        <w:pict>
          <v:shape id="_x0000_i153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54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συνανακειμενους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synanakeimenous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współleżących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8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54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odmówić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5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55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σπεκουλατωρα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spekoulatōra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kata</w:t>
                  </w:r>
                </w:p>
              </w:txbxContent>
            </v:textbox>
          </v:shape>
        </w:pict>
      </w:r>
      <w:r>
        <w:pict>
          <v:shape id="_x0000_i155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559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przyniesiona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5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566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απεκεφαλισεν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apekefalisen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ściął głowę</w:t>
                  </w:r>
                </w:p>
              </w:txbxContent>
            </v:textbox>
          </v:shape>
        </w:pict>
      </w:r>
      <w:r>
        <w:pict>
          <v:shape id="_x0000_i15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5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8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półmisku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8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dziewczynce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587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58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59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zwłoki</w:t>
                  </w:r>
                </w:p>
              </w:txbxContent>
            </v:textbox>
          </v:shape>
        </w:pict>
      </w:r>
      <w:r>
        <w:pict>
          <v:shape id="_x0000_i16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6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zbierani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8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6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623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62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nauczali</w:t>
                  </w:r>
                </w:p>
              </w:txbxContent>
            </v:textbox>
          </v:shape>
        </w:pict>
      </w:r>
      <w:r>
        <w:pict>
          <v:shape id="_x0000_i16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6:31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3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3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6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5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63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wypoczywajcie</w:t>
                  </w:r>
                </w:p>
              </w:txbxContent>
            </v:textbox>
          </v:shape>
        </w:pict>
      </w:r>
      <w:r>
        <w:pict>
          <v:shape id="_x0000_i164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odchodzący</w:t>
                  </w:r>
                </w:p>
              </w:txbxContent>
            </v:textbox>
          </v:shape>
        </w:pict>
      </w:r>
      <w:r>
        <w:pict>
          <v:shape id="_x0000_i1649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653" type="#_x0000_t202" style="width:10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ηυκαιρουν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ēukairoun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 dogodną porę</w:t>
                  </w:r>
                </w:p>
              </w:txbxContent>
            </v:textbox>
          </v:shape>
        </w:pict>
      </w:r>
      <w:r>
        <w:pict>
          <v:shape id="_x0000_i16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6:32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6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5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65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łodzią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6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6:33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66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68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odchodzących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6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74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pieszo</w:t>
                  </w:r>
                </w:p>
              </w:txbxContent>
            </v:textbox>
          </v:shape>
        </w:pict>
      </w:r>
      <w:r>
        <w:pict>
          <v:shape id="_x0000_i16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7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68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zbiegli się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przyszli</w:t>
                  </w:r>
                </w:p>
              </w:txbxContent>
            </v:textbox>
          </v:shape>
        </w:pict>
      </w:r>
      <w:r>
        <w:pict>
          <v:shape id="_x0000_i1685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nich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 się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68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6:34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69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9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9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εσπλαγχνισθη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esplagchnisthē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ulitował się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70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05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70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0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711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71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7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6:35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7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718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późna</w:t>
                  </w:r>
                </w:p>
              </w:txbxContent>
            </v:textbox>
          </v:shape>
        </w:pict>
      </w:r>
      <w:r>
        <w:pict>
          <v:shape id="_x0000_i171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stała się</w:t>
                  </w:r>
                </w:p>
              </w:txbxContent>
            </v:textbox>
          </v:shape>
        </w:pict>
      </w:r>
      <w:r>
        <w:pict>
          <v:shape id="_x0000_i1720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721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72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2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2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7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późna</w:t>
                  </w:r>
                </w:p>
              </w:txbxContent>
            </v:textbox>
          </v:shape>
        </w:pict>
      </w:r>
      <w:r>
        <w:pict>
          <v:shape id="_x0000_i17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6:36</w:t>
                  </w:r>
                </w:p>
              </w:txbxContent>
            </v:textbox>
          </v:shape>
        </w:pict>
      </w:r>
      <w:r>
        <w:pict>
          <v:shape id="_x0000_i173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Rozpuść</w:t>
                  </w:r>
                </w:p>
              </w:txbxContent>
            </v:textbox>
          </v:shape>
        </w:pict>
      </w:r>
      <w:r>
        <w:pict>
          <v:shape id="_x0000_i173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3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okolicznych</w:t>
                  </w:r>
                </w:p>
              </w:txbxContent>
            </v:textbox>
          </v:shape>
        </w:pict>
      </w:r>
      <w:r>
        <w:pict>
          <v:shape id="_x0000_i1743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pól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wiosek</w:t>
                  </w:r>
                </w:p>
              </w:txbxContent>
            </v:textbox>
          </v:shape>
        </w:pict>
      </w:r>
      <w:r>
        <w:pict>
          <v:shape id="_x0000_i1746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kupiliby</w:t>
                  </w:r>
                </w:p>
              </w:txbxContent>
            </v:textbox>
          </v:shape>
        </w:pict>
      </w:r>
      <w:r>
        <w:pict>
          <v:shape id="_x0000_i174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7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7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1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 zjeść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7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6:37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76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7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768" type="#_x0000_t202" style="width:9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 kupić</w:t>
                  </w:r>
                </w:p>
              </w:txbxContent>
            </v:textbox>
          </v:shape>
        </w:pict>
      </w:r>
      <w:r>
        <w:pict>
          <v:shape id="_x0000_i1769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dwieście</w:t>
                  </w:r>
                </w:p>
              </w:txbxContent>
            </v:textbox>
          </v:shape>
        </w:pict>
      </w:r>
      <w:r>
        <w:pict>
          <v:shape id="_x0000_i177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denarów</w:t>
                  </w:r>
                </w:p>
              </w:txbxContent>
            </v:textbox>
          </v:shape>
        </w:pict>
      </w:r>
      <w:r>
        <w:pict>
          <v:shape id="_x0000_i177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dalibyśmy</w:t>
                  </w:r>
                </w:p>
              </w:txbxContent>
            </v:textbox>
          </v:shape>
        </w:pict>
      </w:r>
      <w:r>
        <w:pict>
          <v:shape id="_x0000_i177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7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6:38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8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81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7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8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8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78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79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7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6:39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79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9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ανακλιναι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posadzić</w:t>
                  </w:r>
                </w:p>
              </w:txbxContent>
            </v:textbox>
          </v:shape>
        </w:pict>
      </w:r>
      <w:r>
        <w:pict>
          <v:shape id="_x0000_i179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800" type="#_x0000_t202" style="width:5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grupy</w:t>
                  </w:r>
                </w:p>
              </w:txbxContent>
            </v:textbox>
          </v:shape>
        </w:pict>
      </w:r>
      <w:r>
        <w:pict>
          <v:shape id="_x0000_i180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grupami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zielonej</w:t>
                  </w:r>
                </w:p>
              </w:txbxContent>
            </v:textbox>
          </v:shape>
        </w:pict>
      </w:r>
      <w:r>
        <w:pict>
          <v:shape id="_x0000_i180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trawie</w:t>
                  </w:r>
                </w:p>
              </w:txbxContent>
            </v:textbox>
          </v:shape>
        </w:pict>
      </w:r>
      <w:r>
        <w:pict>
          <v:shape id="_x0000_i18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6:40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8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 się</w:t>
                  </w:r>
                </w:p>
              </w:txbxContent>
            </v:textbox>
          </v:shape>
        </w:pict>
      </w:r>
      <w:r>
        <w:pict>
          <v:shape id="_x0000_i180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gromady</w:t>
                  </w:r>
                </w:p>
              </w:txbxContent>
            </v:textbox>
          </v:shape>
        </w:pict>
      </w:r>
      <w:r>
        <w:pict>
          <v:shape id="_x0000_i1810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gromadami</w:t>
                  </w:r>
                </w:p>
              </w:txbxContent>
            </v:textbox>
          </v:shape>
        </w:pict>
      </w:r>
      <w:r>
        <w:pict>
          <v:shape id="_x0000_i1811" type="#_x0000_t202" style="width:4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8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4" type="#_x0000_t202" style="width:4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81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8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6:41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1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82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82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826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830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2" type="#_x0000_t202" style="width: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8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4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podawaliby</w:t>
                  </w:r>
                </w:p>
              </w:txbxContent>
            </v:textbox>
          </v:shape>
        </w:pict>
      </w:r>
      <w:r>
        <w:pict>
          <v:shape id="_x0000_i184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84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84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podzielił</w:t>
                  </w:r>
                </w:p>
              </w:txbxContent>
            </v:textbox>
          </v:shape>
        </w:pict>
      </w:r>
      <w:r>
        <w:pict>
          <v:shape id="_x0000_i184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8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6:42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85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4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εχορτασθησαν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nasyceni</w:t>
                  </w:r>
                </w:p>
              </w:txbxContent>
            </v:textbox>
          </v:shape>
        </w:pict>
      </w:r>
      <w:r>
        <w:pict>
          <v:shape id="_x0000_i18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6:43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7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858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85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860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</w:t>
                  </w:r>
                </w:p>
              </w:txbxContent>
            </v:textbox>
          </v:shape>
        </w:pict>
      </w:r>
      <w:r>
        <w:pict>
          <v:shape id="_x0000_i18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</w:t>
                  </w:r>
                </w:p>
              </w:txbxContent>
            </v:textbox>
          </v:shape>
        </w:pict>
      </w:r>
      <w:r>
        <w:pict>
          <v:shape id="_x0000_i18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6:44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zjedli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87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 tysięcy</w:t>
                  </w:r>
                </w:p>
              </w:txbxContent>
            </v:textbox>
          </v:shape>
        </w:pict>
      </w:r>
      <w:r>
        <w:pict>
          <v:shape id="_x0000_i18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8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6:45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87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ηναγκασεν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ēnagkasen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przymusił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8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8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wyprzedzić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Betsaidy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89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9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rozpuściłby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8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6:46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01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αποταξαμενος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apotaksamenos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rozstawszy się</w:t>
                  </w:r>
                </w:p>
              </w:txbxContent>
            </v:textbox>
          </v:shape>
        </w:pict>
      </w:r>
      <w:r>
        <w:pict>
          <v:shape id="_x0000_i1902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90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90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pomodlić się</w:t>
                  </w:r>
                </w:p>
              </w:txbxContent>
            </v:textbox>
          </v:shape>
        </w:pict>
      </w:r>
      <w:r>
        <w:pict>
          <v:shape id="_x0000_i19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6:47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1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91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1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9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6:48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2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92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29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męczeni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ελαυνειν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wiosłować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93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</w:t>
                  </w:r>
                </w:p>
              </w:txbxContent>
            </v:textbox>
          </v:shape>
        </w:pict>
      </w:r>
      <w:r>
        <w:pict>
          <v:shape id="_x0000_i19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941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czwartej</w:t>
                  </w:r>
                </w:p>
              </w:txbxContent>
            </v:textbox>
          </v:shape>
        </w:pict>
      </w:r>
      <w:r>
        <w:pict>
          <v:shape id="_x0000_i1942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94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48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954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 obok</w:t>
                  </w:r>
                </w:p>
              </w:txbxContent>
            </v:textbox>
          </v:shape>
        </w:pict>
      </w:r>
      <w:r>
        <w:pict>
          <v:shape id="_x0000_i195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6:49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96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61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chodzącego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96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uważali</w:t>
                  </w:r>
                </w:p>
              </w:txbxContent>
            </v:textbox>
          </v:shape>
        </w:pict>
      </w:r>
      <w:r>
        <w:pict>
          <v:shape id="_x0000_i1966" type="#_x0000_t202" style="width:5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fantasma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zjawa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zakrzyknęli</w:t>
                  </w:r>
                </w:p>
              </w:txbxContent>
            </v:textbox>
          </v:shape>
        </w:pict>
      </w:r>
      <w:r>
        <w:pict>
          <v:shape id="_x0000_i19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6:50</w:t>
                  </w:r>
                </w:p>
              </w:txbxContent>
            </v:textbox>
          </v:shape>
        </w:pict>
      </w:r>
      <w:r>
        <w:pict>
          <v:shape id="_x0000_i197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9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7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poruszeni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9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98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85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odważni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8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8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9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6:51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9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uciszył się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200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zwyczajnie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008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 się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0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20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6:52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1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chlebach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20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202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23" type="#_x0000_t202" style="width:11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πεπωρωμενη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pepōrōmenē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zatwardzone</w:t>
                  </w:r>
                </w:p>
              </w:txbxContent>
            </v:textbox>
          </v:shape>
        </w:pict>
      </w:r>
      <w:r>
        <w:pict>
          <v:shape id="_x0000_i20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6:53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26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przeprawiwszy się</w:t>
                  </w:r>
                </w:p>
              </w:txbxContent>
            </v:textbox>
          </v:shape>
        </w:pict>
      </w:r>
      <w:r>
        <w:pict>
          <v:shape id="_x0000_i20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2031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γεννησαρετ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gennēsaret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Genezaret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3" type="#_x0000_t202" style="width:1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προσωρμισθησαν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prosōrmisthēsan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przycumowani do brzegu</w:t>
                  </w:r>
                </w:p>
              </w:txbxContent>
            </v:textbox>
          </v:shape>
        </w:pict>
      </w:r>
      <w:r>
        <w:pict>
          <v:shape id="_x0000_i2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6:54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wyszli</w:t>
                  </w:r>
                </w:p>
              </w:txbxContent>
            </v:textbox>
          </v:shape>
        </w:pict>
      </w:r>
      <w:r>
        <w:pict>
          <v:shape id="_x0000_i203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0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2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2042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rozpoznawszy</w:t>
                  </w:r>
                </w:p>
              </w:txbxContent>
            </v:textbox>
          </v:shape>
        </w:pict>
      </w:r>
      <w:r>
        <w:pict>
          <v:shape id="_x0000_i20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6:55</w:t>
                  </w:r>
                </w:p>
              </w:txbxContent>
            </v:textbox>
          </v:shape>
        </w:pict>
      </w:r>
      <w:r>
        <w:pict>
          <v:shape id="_x0000_i2045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περιδραμοντες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peridramontes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Obiegłszy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okolicę</w:t>
                  </w:r>
                </w:p>
              </w:txbxContent>
            </v:textbox>
          </v:shape>
        </w:pict>
      </w:r>
      <w:r>
        <w:pict>
          <v:shape id="_x0000_i204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205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3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matach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205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205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znosić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05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6:56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2067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wchodził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6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wiosek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073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pól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207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kładli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9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słabymi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1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20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6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κρασπεδου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kraspedou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frędzla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20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90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dotknęliby się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20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2094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ηπτοντο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ēptonto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dotknęło się</w:t>
                  </w:r>
                </w:p>
              </w:txbxContent>
            </v:textbox>
          </v:shape>
        </w:pict>
      </w:r>
      <w:r>
        <w:pict>
          <v:shape id="_x0000_i209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96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uratowani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2024-04-27T12:57:26Z</dcterms:modified>
</cp:coreProperties>
</file>