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Marka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zbierani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029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jacyś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35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znawców Pisma</w:t>
                  </w:r>
                </w:p>
              </w:txbxContent>
            </v:textbox>
          </v:shape>
        </w:pict>
      </w:r>
      <w:r>
        <w:pict>
          <v:shape id="_x0000_i1036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przyszli</w:t>
                  </w:r>
                </w:p>
              </w:txbxContent>
            </v:textbox>
          </v:shape>
        </w:pict>
      </w:r>
      <w:r>
        <w:pict>
          <v:shape id="_x0000_i103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8" type="#_x0000_t202" style="width:6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ιεροσολυμων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ierosolymōn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Jerozolimy</w:t>
                  </w:r>
                </w:p>
              </w:txbxContent>
            </v:textbox>
          </v:shape>
        </w:pict>
      </w:r>
      <w:r>
        <w:pict>
          <v:shape id="_x0000_i10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1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042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jakichś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</w:t>
                  </w:r>
                </w:p>
              </w:txbxContent>
            </v:textbox>
          </v:shape>
        </w:pict>
      </w:r>
      <w:r>
        <w:pict>
          <v:shape id="_x0000_i104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6" type="#_x0000_t202" style="width:6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pospolitymi</w:t>
                  </w:r>
                </w:p>
              </w:txbxContent>
            </v:textbox>
          </v:shape>
        </w:pict>
      </w:r>
      <w:r>
        <w:pict>
          <v:shape id="_x0000_i1047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rękami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50" type="#_x0000_t202" style="width:6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ανιπτοις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aniptois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nieumytymi</w:t>
                  </w:r>
                </w:p>
              </w:txbxContent>
            </v:textbox>
          </v:shape>
        </w:pict>
      </w:r>
      <w:r>
        <w:pict>
          <v:shape id="_x0000_i1051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jedzą</w:t>
                  </w:r>
                </w:p>
              </w:txbxContent>
            </v:textbox>
          </v:shape>
        </w:pict>
      </w:r>
      <w:r>
        <w:pict>
          <v:shape id="_x0000_i105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chleby</w:t>
                  </w:r>
                </w:p>
              </w:txbxContent>
            </v:textbox>
          </v:shape>
        </w:pict>
      </w:r>
      <w:r>
        <w:pict>
          <v:shape id="_x0000_i1053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εμεμψαντο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emempsanto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zganili</w:t>
                  </w:r>
                </w:p>
              </w:txbxContent>
            </v:textbox>
          </v:shape>
        </w:pict>
      </w:r>
      <w:r>
        <w:pict>
          <v:shape id="_x0000_i10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7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4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πυγμη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pygmē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pięścią</w:t>
                  </w:r>
                </w:p>
              </w:txbxContent>
            </v:textbox>
          </v:shape>
        </w:pict>
      </w:r>
      <w:r>
        <w:pict>
          <v:shape id="_x0000_i1065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νιψωνται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nipsōntai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umyliby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7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rąk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69" type="#_x0000_t202" style="width:5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</w:t>
                  </w:r>
                </w:p>
              </w:txbxContent>
            </v:textbox>
          </v:shape>
        </w:pict>
      </w:r>
      <w:r>
        <w:pict>
          <v:shape id="_x0000_i1070" type="#_x0000_t202" style="width:7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trzymając się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przekazu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4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0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7:4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7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8" type="#_x0000_t202" style="width:4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rynku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1" type="#_x0000_t202" style="width:8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zanurzyliby się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3" type="#_x0000_t202" style="width:5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89" type="#_x0000_t202" style="width:5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</w:t>
                  </w:r>
                </w:p>
              </w:txbxContent>
            </v:textbox>
          </v:shape>
        </w:pict>
      </w:r>
      <w:r>
        <w:pict>
          <v:shape id="_x0000_i1090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trzymać się</w:t>
                  </w:r>
                </w:p>
              </w:txbxContent>
            </v:textbox>
          </v:shape>
        </w:pict>
      </w:r>
      <w:r>
        <w:pict>
          <v:shape id="_x0000_i1091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zanurzania</w:t>
                  </w:r>
                </w:p>
              </w:txbxContent>
            </v:textbox>
          </v:shape>
        </w:pict>
      </w:r>
      <w:r>
        <w:pict>
          <v:shape id="_x0000_i1092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potēriōn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kielichów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4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dzbanów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6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miedzi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8" type="#_x0000_t202" style="width:4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łóżek</w:t>
                  </w:r>
                </w:p>
              </w:txbxContent>
            </v:textbox>
          </v:shape>
        </w:pict>
      </w:r>
      <w:r>
        <w:pict>
          <v:shape id="_x0000_i10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7:5</w:t>
                  </w:r>
                </w:p>
              </w:txbxContent>
            </v:textbox>
          </v:shape>
        </w:pict>
      </w:r>
      <w:r>
        <w:pict>
          <v:shape id="_x0000_i1100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1101" type="#_x0000_t202" style="width:6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επερωτωσιν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eperōtōsin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pytają</w:t>
                  </w:r>
                </w:p>
              </w:txbxContent>
            </v:textbox>
          </v:shape>
        </w:pict>
      </w:r>
      <w:r>
        <w:pict>
          <v:shape id="_x0000_i110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6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znawcy Pisma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4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</w:t>
                  </w:r>
                </w:p>
              </w:txbxContent>
            </v:textbox>
          </v:shape>
        </w:pict>
      </w:r>
      <w:r>
        <w:pict>
          <v:shape id="_x0000_i111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przekazu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112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21" type="#_x0000_t202" style="width:6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ανιπτοις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aniptois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nieumytymi</w:t>
                  </w:r>
                </w:p>
              </w:txbxContent>
            </v:textbox>
          </v:shape>
        </w:pict>
      </w:r>
      <w:r>
        <w:pict>
          <v:shape id="_x0000_i1122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rękami</w:t>
                  </w:r>
                </w:p>
              </w:txbxContent>
            </v:textbox>
          </v:shape>
        </w:pict>
      </w:r>
      <w:r>
        <w:pict>
          <v:shape id="_x0000_i1123" type="#_x0000_t202" style="width:5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jedzą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1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7:6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9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13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3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134" type="#_x0000_t202" style="width:7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προεφητευσεν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proefēteusen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prorokował</w:t>
                  </w:r>
                </w:p>
              </w:txbxContent>
            </v:textbox>
          </v:shape>
        </w:pict>
      </w:r>
      <w:r>
        <w:pict>
          <v:shape id="_x0000_i1135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υποκριτων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hypokritōn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obłudnikach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41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napisane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wargami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4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szanuje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1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152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5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daleko</w:t>
                  </w:r>
                </w:p>
              </w:txbxContent>
            </v:textbox>
          </v:shape>
        </w:pict>
      </w:r>
      <w:r>
        <w:pict>
          <v:shape id="_x0000_i1154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oddala się</w:t>
                  </w:r>
                </w:p>
              </w:txbxContent>
            </v:textbox>
          </v:shape>
        </w:pict>
      </w:r>
      <w:r>
        <w:pict>
          <v:shape id="_x0000_i11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7:7</w:t>
                  </w:r>
                </w:p>
              </w:txbxContent>
            </v:textbox>
          </v:shape>
        </w:pict>
      </w:r>
      <w:r>
        <w:pict>
          <v:shape id="_x0000_i115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Daremnie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0" type="#_x0000_t202" style="width:5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czczą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62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1163" type="#_x0000_t202" style="width:6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164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ενταλματα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entalmata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przykazań</w:t>
                  </w:r>
                </w:p>
              </w:txbxContent>
            </v:textbox>
          </v:shape>
        </w:pict>
      </w:r>
      <w:r>
        <w:pict>
          <v:shape id="_x0000_i1165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6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7:8</w:t>
                  </w:r>
                </w:p>
              </w:txbxContent>
            </v:textbox>
          </v:shape>
        </w:pict>
      </w:r>
      <w:r>
        <w:pict>
          <v:shape id="_x0000_i1167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Opuściwszy</w:t>
                  </w:r>
                </w:p>
              </w:txbxContent>
            </v:textbox>
          </v:shape>
        </w:pict>
      </w:r>
      <w:r>
        <w:pict>
          <v:shape id="_x0000_i116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73" type="#_x0000_t202" style="width:7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trzymacie się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przekazu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178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βαπτισμους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baptismous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zanurzania</w:t>
                  </w:r>
                </w:p>
              </w:txbxContent>
            </v:textbox>
          </v:shape>
        </w:pict>
      </w:r>
      <w:r>
        <w:pict>
          <v:shape id="_x0000_i117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ξεστων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ksestōn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dzbanów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5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potēriōn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kielichy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3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184" type="#_x0000_t202" style="width:6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podobnych</w:t>
                  </w:r>
                </w:p>
              </w:txbxContent>
            </v:textbox>
          </v:shape>
        </w:pict>
      </w:r>
      <w:r>
        <w:pict>
          <v:shape id="_x0000_i1185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takich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187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czynicie</w:t>
                  </w:r>
                </w:p>
              </w:txbxContent>
            </v:textbox>
          </v:shape>
        </w:pict>
      </w:r>
      <w:r>
        <w:pict>
          <v:shape id="_x0000_i11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7:9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0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19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9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193" type="#_x0000_t202" style="width:7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αθετειτε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unieważniacie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5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</w:t>
                  </w:r>
                </w:p>
              </w:txbxContent>
            </v:textbox>
          </v:shape>
        </w:pict>
      </w:r>
      <w:r>
        <w:pict>
          <v:shape id="_x0000_i12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202" type="#_x0000_t202" style="width:11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tērēsēte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moglibyście zachować</w:t>
                  </w:r>
                </w:p>
              </w:txbxContent>
            </v:textbox>
          </v:shape>
        </w:pict>
      </w:r>
      <w:r>
        <w:pict>
          <v:shape id="_x0000_i12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7:10</w:t>
                  </w:r>
                </w:p>
              </w:txbxContent>
            </v:textbox>
          </v:shape>
        </w:pict>
      </w:r>
      <w:r>
        <w:pict>
          <v:shape id="_x0000_i120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20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0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0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szanuj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21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matkę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κακολογων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kakologōn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złorzeczący</w:t>
                  </w:r>
                </w:p>
              </w:txbxContent>
            </v:textbox>
          </v:shape>
        </w:pict>
      </w:r>
      <w:r>
        <w:pict>
          <v:shape id="_x0000_i1218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20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matce</w:t>
                  </w:r>
                </w:p>
              </w:txbxContent>
            </v:textbox>
          </v:shape>
        </w:pict>
      </w:r>
      <w:r>
        <w:pict>
          <v:shape id="_x0000_i122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śmiercią</w:t>
                  </w:r>
                </w:p>
              </w:txbxContent>
            </v:textbox>
          </v:shape>
        </w:pict>
      </w:r>
      <w:r>
        <w:pict>
          <v:shape id="_x0000_i1222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τελευτατω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teleutatō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umrze</w:t>
                  </w:r>
                </w:p>
              </w:txbxContent>
            </v:textbox>
          </v:shape>
        </w:pict>
      </w:r>
      <w:r>
        <w:pict>
          <v:shape id="_x0000_i12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7:11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6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mówicie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28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22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matce</w:t>
                  </w:r>
                </w:p>
              </w:txbxContent>
            </v:textbox>
          </v:shape>
        </w:pict>
      </w:r>
      <w:r>
        <w:pict>
          <v:shape id="_x0000_i123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κορβαν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korban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Korban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43" type="#_x0000_t202" style="width:10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ωφεληθης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ōfelēthēs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miałbyś jako pomoc</w:t>
                  </w:r>
                </w:p>
              </w:txbxContent>
            </v:textbox>
          </v:shape>
        </w:pict>
      </w:r>
      <w:r>
        <w:pict>
          <v:shape id="_x0000_i12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7:12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247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dopuszczacie</w:t>
                  </w:r>
                </w:p>
              </w:txbxContent>
            </v:textbox>
          </v:shape>
        </w:pict>
      </w:r>
      <w:r>
        <w:pict>
          <v:shape id="_x0000_i124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25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25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matce</w:t>
                  </w:r>
                </w:p>
              </w:txbxContent>
            </v:textbox>
          </v:shape>
        </w:pict>
      </w:r>
      <w:r>
        <w:pict>
          <v:shape id="_x0000_i125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7:13</w:t>
                  </w:r>
                </w:p>
              </w:txbxContent>
            </v:textbox>
          </v:shape>
        </w:pict>
      </w:r>
      <w:r>
        <w:pict>
          <v:shape id="_x0000_i1259" type="#_x0000_t202" style="width:8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ακυρουντες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akyrountes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Unieważniając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przekazem</w:t>
                  </w:r>
                </w:p>
              </w:txbxContent>
            </v:textbox>
          </v:shape>
        </w:pict>
      </w:r>
      <w:r>
        <w:pict>
          <v:shape id="_x0000_i126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68" type="#_x0000_t202" style="width:78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παρεδωκατε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paredōkate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przekazaliście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0" type="#_x0000_t202" style="width:6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podobnych</w:t>
                  </w:r>
                </w:p>
              </w:txbxContent>
            </v:textbox>
          </v:shape>
        </w:pict>
      </w:r>
      <w:r>
        <w:pict>
          <v:shape id="_x0000_i1271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takich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273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czynicie</w:t>
                  </w:r>
                </w:p>
              </w:txbxContent>
            </v:textbox>
          </v:shape>
        </w:pict>
      </w:r>
      <w:r>
        <w:pict>
          <v:shape id="_x0000_i12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7:14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6" type="#_x0000_t202" style="width:8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przywoławszy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</w:t>
                  </w:r>
                </w:p>
              </w:txbxContent>
            </v:textbox>
          </v:shape>
        </w:pict>
      </w:r>
      <w:r>
        <w:pict>
          <v:shape id="_x0000_i1280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28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82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słuchajcie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8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zrozumcie</w:t>
                  </w:r>
                </w:p>
              </w:txbxContent>
            </v:textbox>
          </v:shape>
        </w:pict>
      </w:r>
      <w:r>
        <w:pict>
          <v:shape id="_x0000_i12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7:15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90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293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εισπορευομενον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wchodzące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95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97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29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99" type="#_x0000_t202" style="width:10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 pospolitym</w:t>
                  </w:r>
                </w:p>
              </w:txbxContent>
            </v:textbox>
          </v:shape>
        </w:pict>
      </w:r>
      <w:r>
        <w:pict>
          <v:shape id="_x0000_i13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02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εκπορευομενα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wychodzące</w:t>
                  </w:r>
                </w:p>
              </w:txbxContent>
            </v:textbox>
          </v:shape>
        </w:pict>
      </w:r>
      <w:r>
        <w:pict>
          <v:shape id="_x0000_i13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04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08" type="#_x0000_t202" style="width:10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czyniące pospolitym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3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7:16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uszy</w:t>
                  </w:r>
                </w:p>
              </w:txbxContent>
            </v:textbox>
          </v:shape>
        </w:pict>
      </w:r>
      <w:r>
        <w:pict>
          <v:shape id="_x0000_i131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słyszeć</w:t>
                  </w:r>
                </w:p>
              </w:txbxContent>
            </v:textbox>
          </v:shape>
        </w:pict>
      </w:r>
      <w:r>
        <w:pict>
          <v:shape id="_x0000_i1317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słucha</w:t>
                  </w:r>
                </w:p>
              </w:txbxContent>
            </v:textbox>
          </v:shape>
        </w:pict>
      </w:r>
      <w:r>
        <w:pict>
          <v:shape id="_x0000_i13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7:17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321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3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327" type="#_x0000_t202" style="width:5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επηρωτων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epērōtōn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pytali</w:t>
                  </w:r>
                </w:p>
              </w:txbxContent>
            </v:textbox>
          </v:shape>
        </w:pict>
      </w:r>
      <w:r>
        <w:pict>
          <v:shape id="_x0000_i132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33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34" type="#_x0000_t202" style="width:6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3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7:18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3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42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ασυνετοι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asynetoi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nierozumni</w:t>
                  </w:r>
                </w:p>
              </w:txbxContent>
            </v:textbox>
          </v:shape>
        </w:pict>
      </w:r>
      <w:r>
        <w:pict>
          <v:shape id="_x0000_i134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5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rozumiecie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47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49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1350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εισπορευομενον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wchodzące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5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35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57" type="#_x0000_t202" style="width:10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 pospolitym</w:t>
                  </w:r>
                </w:p>
              </w:txbxContent>
            </v:textbox>
          </v:shape>
        </w:pict>
      </w:r>
      <w:r>
        <w:pict>
          <v:shape id="_x0000_i13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7:19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1" type="#_x0000_t202" style="width:6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εισπορευεται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wchodzi</w:t>
                  </w:r>
                </w:p>
              </w:txbxContent>
            </v:textbox>
          </v:shape>
        </w:pict>
      </w:r>
      <w:r>
        <w:pict>
          <v:shape id="_x0000_i136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3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żołądka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αφεδρωνα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afedrōna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ustępu</w:t>
                  </w:r>
                </w:p>
              </w:txbxContent>
            </v:textbox>
          </v:shape>
        </w:pict>
      </w:r>
      <w:r>
        <w:pict>
          <v:shape id="_x0000_i1374" type="#_x0000_t202" style="width:6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εκπορευεται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wychodzi</w:t>
                  </w:r>
                </w:p>
              </w:txbxContent>
            </v:textbox>
          </v:shape>
        </w:pict>
      </w:r>
      <w:r>
        <w:pict>
          <v:shape id="_x0000_i1375" type="#_x0000_t202" style="width:7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oczyszczając</w:t>
                  </w:r>
                </w:p>
              </w:txbxContent>
            </v:textbox>
          </v:shape>
        </w:pict>
      </w:r>
      <w:r>
        <w:pict>
          <v:shape id="_x0000_i137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pokarmy</w:t>
                  </w:r>
                </w:p>
              </w:txbxContent>
            </v:textbox>
          </v:shape>
        </w:pict>
      </w:r>
      <w:r>
        <w:pict>
          <v:shape id="_x0000_i13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7:20</w:t>
                  </w:r>
                </w:p>
              </w:txbxContent>
            </v:textbox>
          </v:shape>
        </w:pict>
      </w:r>
      <w:r>
        <w:pict>
          <v:shape id="_x0000_i1380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387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εκπορευομενον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wychodzące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89" type="#_x0000_t202" style="width:9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 pospolitym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3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7:21</w:t>
                  </w:r>
                </w:p>
              </w:txbxContent>
            </v:textbox>
          </v:shape>
        </w:pict>
      </w:r>
      <w:r>
        <w:pict>
          <v:shape id="_x0000_i1393" type="#_x0000_t202" style="width:6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wnętrza</w:t>
                  </w:r>
                </w:p>
              </w:txbxContent>
            </v:textbox>
          </v:shape>
        </w:pict>
      </w:r>
      <w:r>
        <w:pict>
          <v:shape id="_x0000_i139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1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rozważania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1404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εκπορευονται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</w:t>
                  </w:r>
                </w:p>
              </w:txbxContent>
            </v:textbox>
          </v:shape>
        </w:pict>
      </w:r>
      <w:r>
        <w:pict>
          <v:shape id="_x0000_i1405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μοιχειαι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moicheiai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cudzołóstwa</w:t>
                  </w:r>
                </w:p>
              </w:txbxContent>
            </v:textbox>
          </v:shape>
        </w:pict>
      </w:r>
      <w:r>
        <w:pict>
          <v:shape id="_x0000_i140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nierządy</w:t>
                  </w:r>
                </w:p>
              </w:txbxContent>
            </v:textbox>
          </v:shape>
        </w:pict>
      </w:r>
      <w:r>
        <w:pict>
          <v:shape id="_x0000_i1407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morderstwa</w:t>
                  </w:r>
                </w:p>
              </w:txbxContent>
            </v:textbox>
          </v:shape>
        </w:pict>
      </w:r>
      <w:r>
        <w:pict>
          <v:shape id="_x0000_i14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7:22</w:t>
                  </w:r>
                </w:p>
              </w:txbxContent>
            </v:textbox>
          </v:shape>
        </w:pict>
      </w:r>
      <w:r>
        <w:pict>
          <v:shape id="_x0000_i1409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κλοπαι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klopai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kradzieże</w:t>
                  </w:r>
                </w:p>
              </w:txbxContent>
            </v:textbox>
          </v:shape>
        </w:pict>
      </w:r>
      <w:r>
        <w:pict>
          <v:shape id="_x0000_i1410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chciwości</w:t>
                  </w:r>
                </w:p>
              </w:txbxContent>
            </v:textbox>
          </v:shape>
        </w:pict>
      </w:r>
      <w:r>
        <w:pict>
          <v:shape id="_x0000_i1411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niegodziwości</w:t>
                  </w:r>
                </w:p>
              </w:txbxContent>
            </v:textbox>
          </v:shape>
        </w:pict>
      </w:r>
      <w:r>
        <w:pict>
          <v:shape id="_x0000_i141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oszustwo</w:t>
                  </w:r>
                </w:p>
              </w:txbxContent>
            </v:textbox>
          </v:shape>
        </w:pict>
      </w:r>
      <w:r>
        <w:pict>
          <v:shape id="_x0000_i141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ασελγεια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rozpusta</w:t>
                  </w:r>
                </w:p>
              </w:txbxContent>
            </v:textbox>
          </v:shape>
        </w:pict>
      </w:r>
      <w:r>
        <w:pict>
          <v:shape id="_x0000_i1414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41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1416" type="#_x0000_t202" style="width:7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bluźnierstwo</w:t>
                  </w:r>
                </w:p>
              </w:txbxContent>
            </v:textbox>
          </v:shape>
        </w:pict>
      </w:r>
      <w:r>
        <w:pict>
          <v:shape id="_x0000_i1417" type="#_x0000_t202" style="width:63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υπερηφανια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hyperēfania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pycha</w:t>
                  </w:r>
                </w:p>
              </w:txbxContent>
            </v:textbox>
          </v:shape>
        </w:pict>
      </w:r>
      <w:r>
        <w:pict>
          <v:shape id="_x0000_i141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αφροσυνη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afrosynē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głupota</w:t>
                  </w:r>
                </w:p>
              </w:txbxContent>
            </v:textbox>
          </v:shape>
        </w:pict>
      </w:r>
      <w:r>
        <w:pict>
          <v:shape id="_x0000_i14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7:23</w:t>
                  </w:r>
                </w:p>
              </w:txbxContent>
            </v:textbox>
          </v:shape>
        </w:pict>
      </w:r>
      <w:r>
        <w:pict>
          <v:shape id="_x0000_i142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1424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wnętrza</w:t>
                  </w:r>
                </w:p>
              </w:txbxContent>
            </v:textbox>
          </v:shape>
        </w:pict>
      </w:r>
      <w:r>
        <w:pict>
          <v:shape id="_x0000_i1425" type="#_x0000_t202" style="width:6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εκπορευεται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wychodzi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7" type="#_x0000_t202" style="width:9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 pospolitym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7:24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32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stamtąd</w:t>
                  </w:r>
                </w:p>
              </w:txbxContent>
            </v:textbox>
          </v:shape>
        </w:pict>
      </w:r>
      <w:r>
        <w:pict>
          <v:shape id="_x0000_i1433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43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μεθορια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granice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Tyru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0" type="#_x0000_t202" style="width:4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Sydonu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2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446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1447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</w:t>
                  </w:r>
                </w:p>
              </w:txbxContent>
            </v:textbox>
          </v:shape>
        </w:pict>
      </w:r>
      <w:r>
        <w:pict>
          <v:shape id="_x0000_i1448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poznać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5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ηδυνηθη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ēdynēthē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</w:t>
                  </w:r>
                </w:p>
              </w:txbxContent>
            </v:textbox>
          </v:shape>
        </w:pict>
      </w:r>
      <w:r>
        <w:pict>
          <v:shape id="_x0000_i1452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zdołać się ukryć</w:t>
                  </w:r>
                </w:p>
              </w:txbxContent>
            </v:textbox>
          </v:shape>
        </w:pict>
      </w:r>
      <w:r>
        <w:pict>
          <v:shape id="_x0000_i14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7:25</w:t>
                  </w:r>
                </w:p>
              </w:txbxContent>
            </v:textbox>
          </v:shape>
        </w:pict>
      </w:r>
      <w:r>
        <w:pict>
          <v:shape id="_x0000_i1454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45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5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5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miała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córeczka</w:t>
                  </w:r>
                </w:p>
              </w:txbxContent>
            </v:textbox>
          </v:shape>
        </w:pict>
      </w:r>
      <w:r>
        <w:pict>
          <v:shape id="_x0000_i1463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6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465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nieczystego</w:t>
                  </w:r>
                </w:p>
              </w:txbxContent>
            </v:textbox>
          </v:shape>
        </w:pict>
      </w:r>
      <w:r>
        <w:pict>
          <v:shape id="_x0000_i1466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467" type="#_x0000_t202" style="width:6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przypadła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</w:t>
                  </w:r>
                </w:p>
              </w:txbxContent>
            </v:textbox>
          </v:shape>
        </w:pict>
      </w:r>
      <w:r>
        <w:pict>
          <v:shape id="_x0000_i147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7:26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477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ελληνις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hellēnis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Greczynka</w:t>
                  </w:r>
                </w:p>
              </w:txbxContent>
            </v:textbox>
          </v:shape>
        </w:pict>
      </w:r>
      <w:r>
        <w:pict>
          <v:shape id="_x0000_i1478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συροφοινισσα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syrofoinissa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Syrofenicjanka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rodem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prosiła</w:t>
                  </w:r>
                </w:p>
              </w:txbxContent>
            </v:textbox>
          </v:shape>
        </w:pict>
      </w:r>
      <w:r>
        <w:pict>
          <v:shape id="_x0000_i148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demona</w:t>
                  </w:r>
                </w:p>
              </w:txbxContent>
            </v:textbox>
          </v:shape>
        </w:pict>
      </w:r>
      <w:r>
        <w:pict>
          <v:shape id="_x0000_i1487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wyrzuciłby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córki</w:t>
                  </w:r>
                </w:p>
              </w:txbxContent>
            </v:textbox>
          </v:shape>
        </w:pict>
      </w:r>
      <w:r>
        <w:pict>
          <v:shape id="_x0000_i1491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7:27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9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9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49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pozwól</w:t>
                  </w:r>
                </w:p>
              </w:txbxContent>
            </v:textbox>
          </v:shape>
        </w:pict>
      </w:r>
      <w:r>
        <w:pict>
          <v:shape id="_x0000_i1499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500" type="#_x0000_t202" style="width:10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χορτασθηναι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chortasthēnai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nasyconymi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2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dzieciom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0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wziąć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chleb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4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3" type="#_x0000_t202" style="width:4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rzucić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5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κυναριοις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kynariois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szczeniętom</w:t>
                  </w:r>
                </w:p>
              </w:txbxContent>
            </v:textbox>
          </v:shape>
        </w:pict>
      </w:r>
      <w:r>
        <w:pict>
          <v:shape id="_x0000_i15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7:28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19" type="#_x0000_t202" style="width:8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απεκριθη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odpowiedziała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5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8" type="#_x0000_t202" style="width:6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κυναρια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kynaria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szczenięta</w:t>
                  </w:r>
                </w:p>
              </w:txbxContent>
            </v:textbox>
          </v:shape>
        </w:pict>
      </w:r>
      <w:r>
        <w:pict>
          <v:shape id="_x0000_i1529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υποκατω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hypokatō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5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τραπεζης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trapezēs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stołem</w:t>
                  </w:r>
                </w:p>
              </w:txbxContent>
            </v:textbox>
          </v:shape>
        </w:pict>
      </w:r>
      <w:r>
        <w:pict>
          <v:shape id="_x0000_i1532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 jedzą</w:t>
                  </w:r>
                </w:p>
              </w:txbxContent>
            </v:textbox>
          </v:shape>
        </w:pict>
      </w:r>
      <w:r>
        <w:pict>
          <v:shape id="_x0000_i153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5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ψιχιων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psichiōn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okruszyn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dzieciątek</w:t>
                  </w:r>
                </w:p>
              </w:txbxContent>
            </v:textbox>
          </v:shape>
        </w:pict>
      </w:r>
      <w:r>
        <w:pict>
          <v:shape id="_x0000_i15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7:29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4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542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543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54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</w:t>
                  </w:r>
                </w:p>
              </w:txbxContent>
            </v:textbox>
          </v:shape>
        </w:pict>
      </w:r>
      <w:r>
        <w:pict>
          <v:shape id="_x0000_i1547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εξεληλυθεν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ekselēlythen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2" type="#_x0000_t202" style="width:5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córki</w:t>
                  </w:r>
                </w:p>
              </w:txbxContent>
            </v:textbox>
          </v:shape>
        </w:pict>
      </w:r>
      <w:r>
        <w:pict>
          <v:shape id="_x0000_i1553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5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7:30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56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απελθουσα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odszedłszy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560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561" type="#_x0000_t202" style="width:5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znalazła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demona</w:t>
                  </w:r>
                </w:p>
              </w:txbxContent>
            </v:textbox>
          </v:shape>
        </w:pict>
      </w:r>
      <w:r>
        <w:pict>
          <v:shape id="_x0000_i1564" type="#_x0000_t202" style="width:78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εξεληλυθος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ekselēlythos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wyszedł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7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córkę</w:t>
                  </w:r>
                </w:p>
              </w:txbxContent>
            </v:textbox>
          </v:shape>
        </w:pict>
      </w:r>
      <w:r>
        <w:pict>
          <v:shape id="_x0000_i1568" type="#_x0000_t202" style="width:9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βεβλημενην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beblēmenēn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złożona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łożu</w:t>
                  </w:r>
                </w:p>
              </w:txbxContent>
            </v:textbox>
          </v:shape>
        </w:pict>
      </w:r>
      <w:r>
        <w:pict>
          <v:shape id="_x0000_i15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7:31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7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57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8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granic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Tyru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1" type="#_x0000_t202" style="width:49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Sydonu</w:t>
                  </w:r>
                </w:p>
              </w:txbxContent>
            </v:textbox>
          </v:shape>
        </w:pict>
      </w:r>
      <w:r>
        <w:pict>
          <v:shape id="_x0000_i1582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7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Galilejskiego</w:t>
                  </w:r>
                </w:p>
              </w:txbxContent>
            </v:textbox>
          </v:shape>
        </w:pict>
      </w:r>
      <w:r>
        <w:pict>
          <v:shape id="_x0000_i158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8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1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granic</w:t>
                  </w:r>
                </w:p>
              </w:txbxContent>
            </v:textbox>
          </v:shape>
        </w:pict>
      </w:r>
      <w:r>
        <w:pict>
          <v:shape id="_x0000_i1592" type="#_x0000_t202" style="width:6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δεκαπολεως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dekapoleōs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Dekapolu</w:t>
                  </w:r>
                </w:p>
              </w:txbxContent>
            </v:textbox>
          </v:shape>
        </w:pict>
      </w:r>
      <w:r>
        <w:pict>
          <v:shape id="_x0000_i15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7:32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5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przynoszą</w:t>
                  </w:r>
                </w:p>
              </w:txbxContent>
            </v:textbox>
          </v:shape>
        </w:pict>
      </w:r>
      <w:r>
        <w:pict>
          <v:shape id="_x0000_i159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97" type="#_x0000_t202" style="width:8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głuchoniemego</w:t>
                  </w:r>
                </w:p>
              </w:txbxContent>
            </v:textbox>
          </v:shape>
        </w:pict>
      </w:r>
      <w:r>
        <w:pict>
          <v:shape id="_x0000_i1598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μογιλαλον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mogilalon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ledwo mówiącego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0" type="#_x0000_t202" style="width:7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proszą</w:t>
                  </w:r>
                </w:p>
              </w:txbxContent>
            </v:textbox>
          </v:shape>
        </w:pict>
      </w:r>
      <w:r>
        <w:pict>
          <v:shape id="_x0000_i160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03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nałożyłby na</w:t>
                  </w:r>
                </w:p>
              </w:txbxContent>
            </v:textbox>
          </v:shape>
        </w:pict>
      </w:r>
      <w:r>
        <w:pict>
          <v:shape id="_x0000_i1604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60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7:33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09" type="#_x0000_t202" style="width:74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απολαβομενος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apolabomenos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zabrawszy</w:t>
                  </w:r>
                </w:p>
              </w:txbxContent>
            </v:textbox>
          </v:shape>
        </w:pict>
      </w:r>
      <w:r>
        <w:pict>
          <v:shape id="_x0000_i1610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6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οχλου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tłumu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15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osobności</w:t>
                  </w:r>
                </w:p>
              </w:txbxContent>
            </v:textbox>
          </v:shape>
        </w:pict>
      </w:r>
      <w:r>
        <w:pict>
          <v:shape id="_x0000_i161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włożył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5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δακτυλους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palce</w:t>
                  </w:r>
                </w:p>
              </w:txbxContent>
            </v:textbox>
          </v:shape>
        </w:pict>
      </w:r>
      <w:r>
        <w:pict>
          <v:shape id="_x0000_i161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uszy</w:t>
                  </w:r>
                </w:p>
              </w:txbxContent>
            </v:textbox>
          </v:shape>
        </w:pict>
      </w:r>
      <w:r>
        <w:pict>
          <v:shape id="_x0000_i162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5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ptysas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splunąwszy</w:t>
                  </w:r>
                </w:p>
              </w:txbxContent>
            </v:textbox>
          </v:shape>
        </w:pict>
      </w:r>
      <w:r>
        <w:pict>
          <v:shape id="_x0000_i162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dotknął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8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języka</w:t>
                  </w:r>
                </w:p>
              </w:txbxContent>
            </v:textbox>
          </v:shape>
        </w:pict>
      </w:r>
      <w:r>
        <w:pict>
          <v:shape id="_x0000_i162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7:34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32" type="#_x0000_t202" style="width:10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αναβλεψας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anablepsas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spojrzawszy do góry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5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163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εστεναξεν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estenaksen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westchnął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3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40" type="#_x0000_t202" style="width:4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εφφαθα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effatha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Effata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43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διανοιχθητι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dianoichthēti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 otworzone</w:t>
                  </w:r>
                </w:p>
              </w:txbxContent>
            </v:textbox>
          </v:shape>
        </w:pict>
      </w:r>
      <w:r>
        <w:pict>
          <v:shape id="_x0000_i16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7:35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647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διηνοιχθησαν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diēnoichthēsan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otworzone</w:t>
                  </w:r>
                </w:p>
              </w:txbxContent>
            </v:textbox>
          </v:shape>
        </w:pict>
      </w:r>
      <w:r>
        <w:pict>
          <v:shape id="_x0000_i164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0" type="#_x0000_t202" style="width:3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uszy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2" type="#_x0000_t202" style="width:10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rozwiązane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4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pęto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6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języka</w:t>
                  </w:r>
                </w:p>
              </w:txbxContent>
            </v:textbox>
          </v:shape>
        </w:pict>
      </w:r>
      <w:r>
        <w:pict>
          <v:shape id="_x0000_i165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9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660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poprawnie</w:t>
                  </w:r>
                </w:p>
              </w:txbxContent>
            </v:textbox>
          </v:shape>
        </w:pict>
      </w:r>
      <w:r>
        <w:pict>
          <v:shape id="_x0000_i16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7:36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3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διεστειλατο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przykazał</w:t>
                  </w:r>
                </w:p>
              </w:txbxContent>
            </v:textbox>
          </v:shape>
        </w:pict>
      </w:r>
      <w:r>
        <w:pict>
          <v:shape id="_x0000_i166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666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nikomu</w:t>
                  </w:r>
                </w:p>
              </w:txbxContent>
            </v:textbox>
          </v:shape>
        </w:pict>
      </w:r>
      <w:r>
        <w:pict>
          <v:shape id="_x0000_i1667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mówiliby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6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70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67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72" type="#_x0000_t202" style="width:72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διεστελλετο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diestelleto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przykazywał</w:t>
                  </w:r>
                </w:p>
              </w:txbxContent>
            </v:textbox>
          </v:shape>
        </w:pict>
      </w:r>
      <w:r>
        <w:pict>
          <v:shape id="_x0000_i167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674" type="#_x0000_t202" style="width:7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675" type="#_x0000_t202" style="width:6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εκηρυσσον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ekērysson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głosili</w:t>
                  </w:r>
                </w:p>
              </w:txbxContent>
            </v:textbox>
          </v:shape>
        </w:pict>
      </w:r>
      <w:r>
        <w:pict>
          <v:shape id="_x0000_i16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7:37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8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υπερπερισσως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hyperperissōs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nazbyt</w:t>
                  </w:r>
                </w:p>
              </w:txbxContent>
            </v:textbox>
          </v:shape>
        </w:pict>
      </w:r>
      <w:r>
        <w:pict>
          <v:shape id="_x0000_i1679" type="#_x0000_t202" style="width:9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εξεπλησσοντο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ekseplēssonto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zdumiewani</w:t>
                  </w:r>
                </w:p>
              </w:txbxContent>
            </v:textbox>
          </v:shape>
        </w:pict>
      </w:r>
      <w:r>
        <w:pict>
          <v:shape id="_x0000_i1680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681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68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683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6" type="#_x0000_t202" style="width:8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głuchoniemym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</w:t>
                  </w:r>
                </w:p>
              </w:txbxContent>
            </v:textbox>
          </v:shape>
        </w:pict>
      </w:r>
      <w:r>
        <w:pict>
          <v:shape id="_x0000_i168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słyszeć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1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αλαλους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niemowom</w:t>
                  </w:r>
                </w:p>
              </w:txbxContent>
            </v:textbox>
          </v:shape>
        </w:pict>
      </w:r>
      <w:r>
        <w:pict>
          <v:shape id="_x0000_i169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2024-04-27T09:50:37Z</dcterms:modified>
</cp:coreProperties>
</file>