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επειδηπερ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epeidēper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27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2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επεχειρησαν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epecheirēsan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usiłowali</w:t>
                  </w:r>
                </w:p>
              </w:txbxContent>
            </v:textbox>
          </v:shape>
        </w:pict>
      </w:r>
      <w:r>
        <w:pict>
          <v:shape id="_x0000_i1029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αναταξασθαι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anataksasthai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ułożyć</w:t>
                  </w:r>
                </w:p>
              </w:txbxContent>
            </v:textbox>
          </v:shape>
        </w:pict>
      </w:r>
      <w:r>
        <w:pict>
          <v:shape id="_x0000_i1030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διηγησιν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diēgēsin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opowiadanie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033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πεπληροφορημενων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peplēroforēmenōn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dopełnione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36" type="#_x0000_t202" style="width:6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sprawach</w:t>
                  </w:r>
                </w:p>
              </w:txbxContent>
            </v:textbox>
          </v:shape>
        </w:pict>
      </w:r>
      <w:r>
        <w:pict>
          <v:shape id="_x0000_i1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38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39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παρεδοσαν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przekazali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44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świadkami naocznymi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podwładni</w:t>
                  </w:r>
                </w:p>
              </w:txbxContent>
            </v:textbox>
          </v:shape>
        </w:pict>
      </w:r>
      <w:r>
        <w:pict>
          <v:shape id="_x0000_i1047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0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εδοξεν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Zdało się</w:t>
                  </w:r>
                </w:p>
              </w:txbxContent>
            </v:textbox>
          </v:shape>
        </w:pict>
      </w:r>
      <w:r>
        <w:pict>
          <v:shape id="_x0000_i1052" type="#_x0000_t202" style="width:4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mnie</w:t>
                  </w:r>
                </w:p>
              </w:txbxContent>
            </v:textbox>
          </v:shape>
        </w:pict>
      </w:r>
      <w:r>
        <w:pict>
          <v:shape id="_x0000_i1053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przechodzącemu</w:t>
                  </w:r>
                </w:p>
              </w:txbxContent>
            </v:textbox>
          </v:shape>
        </w:pict>
      </w:r>
      <w:r>
        <w:pict>
          <v:shape id="_x0000_i1054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początku</w:t>
                  </w:r>
                </w:p>
              </w:txbxContent>
            </v:textbox>
          </v:shape>
        </w:pict>
      </w:r>
      <w:r>
        <w:pict>
          <v:shape id="_x0000_i105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5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1057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kolejno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05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napisać</w:t>
                  </w:r>
                </w:p>
              </w:txbxContent>
            </v:textbox>
          </v:shape>
        </w:pict>
      </w:r>
      <w:r>
        <w:pict>
          <v:shape id="_x0000_i106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κρατιστε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kratiste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wielmożny</w:t>
                  </w:r>
                </w:p>
              </w:txbxContent>
            </v:textbox>
          </v:shape>
        </w:pict>
      </w:r>
      <w:r>
        <w:pict>
          <v:shape id="_x0000_i106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θεοφιλε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theofile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Teofilu</w:t>
                  </w:r>
                </w:p>
              </w:txbxContent>
            </v:textbox>
          </v:shape>
        </w:pict>
      </w: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poznałbyś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7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κατηχηθης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katēchēthēs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pouczony</w:t>
                  </w:r>
                </w:p>
              </w:txbxContent>
            </v:textbox>
          </v:shape>
        </w:pict>
      </w:r>
      <w:r>
        <w:pict>
          <v:shape id="_x0000_i10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bezpieczeństwo</w:t>
                  </w:r>
                </w:p>
              </w:txbxContent>
            </v:textbox>
          </v:shape>
        </w:pict>
      </w:r>
      <w:r>
        <w:pict>
          <v:shape id="_x0000_i10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7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ηρωδου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hērōdou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Heroda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08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</w:t>
                  </w:r>
                </w:p>
              </w:txbxContent>
            </v:textbox>
          </v:shape>
        </w:pict>
      </w:r>
      <w:r>
        <w:pict>
          <v:shape id="_x0000_i10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pewien</w:t>
                  </w:r>
                </w:p>
              </w:txbxContent>
            </v:textbox>
          </v:shape>
        </w:pict>
      </w:r>
      <w:r>
        <w:pict>
          <v:shape id="_x0000_i108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108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08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εφημεριας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efēmerias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zmiany</w:t>
                  </w:r>
                </w:p>
              </w:txbxContent>
            </v:textbox>
          </v:shape>
        </w:pict>
      </w:r>
      <w:r>
        <w:pict>
          <v:shape id="_x0000_i108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Abiasza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09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córek</w:t>
                  </w:r>
                </w:p>
              </w:txbxContent>
            </v:textbox>
          </v:shape>
        </w:pict>
      </w:r>
      <w:r>
        <w:pict>
          <v:shape id="_x0000_i1095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ααρων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aarōn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Aarona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99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00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4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</w:t>
                  </w:r>
                </w:p>
              </w:txbxContent>
            </v:textbox>
          </v:shape>
        </w:pict>
      </w:r>
      <w:r>
        <w:pict>
          <v:shape id="_x0000_i1105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oboje</w:t>
                  </w:r>
                </w:p>
              </w:txbxContent>
            </v:textbox>
          </v:shape>
        </w:pict>
      </w:r>
      <w:r>
        <w:pict>
          <v:shape id="_x0000_i110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09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chodzący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11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8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przykazaniach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5" type="#_x0000_t202" style="width: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przepisach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18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2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12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25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że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2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bezpłodna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1" type="#_x0000_t202" style="width:5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αμφοτεροι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amfoteroi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oboje</w:t>
                  </w:r>
                </w:p>
              </w:txbxContent>
            </v:textbox>
          </v:shape>
        </w:pict>
      </w:r>
      <w:r>
        <w:pict>
          <v:shape id="_x0000_i1132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probebēkotes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posunięci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13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39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12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pełnić posługi kapłańskie</w:t>
                  </w:r>
                </w:p>
              </w:txbxContent>
            </v:textbox>
          </v:shape>
        </w:pict>
      </w:r>
      <w:r>
        <w:pict>
          <v:shape id="_x0000_i114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porządku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εφημεριας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efēmerias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zmiany</w:t>
                  </w:r>
                </w:p>
              </w:txbxContent>
            </v:textbox>
          </v:shape>
        </w:pict>
      </w:r>
      <w:r>
        <w:pict>
          <v:shape id="_x0000_i11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zwyczaju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kapłaństwa</w:t>
                  </w:r>
                </w:p>
              </w:txbxContent>
            </v:textbox>
          </v:shape>
        </w:pict>
      </w:r>
      <w:r>
        <w:pict>
          <v:shape id="_x0000_i1160" type="#_x0000_t202" style="width:13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dostał w drodze losowania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16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okadzić</w:t>
                  </w:r>
                </w:p>
              </w:txbxContent>
            </v:textbox>
          </v:shape>
        </w:pict>
      </w:r>
      <w:r>
        <w:pict>
          <v:shape id="_x0000_i116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77" type="#_x0000_t202" style="width:8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modlące się</w:t>
                  </w:r>
                </w:p>
              </w:txbxContent>
            </v:textbox>
          </v:shape>
        </w:pict>
      </w:r>
      <w:r>
        <w:pict>
          <v:shape id="_x0000_i1178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godzinie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kadzenia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4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ukazany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8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18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1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 strony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θυμιαματος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kadzenia</w:t>
                  </w:r>
                </w:p>
              </w:txbxContent>
            </v:textbox>
          </v:shape>
        </w:pict>
      </w:r>
      <w:r>
        <w:pict>
          <v:shape id="_x0000_i1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9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poruszony</w:t>
                  </w:r>
                </w:p>
              </w:txbxContent>
            </v:textbox>
          </v:shape>
        </w:pict>
      </w:r>
      <w:r>
        <w:pict>
          <v:shape id="_x0000_i1199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1200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203" type="#_x0000_t202" style="width:5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padł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05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0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21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Zachariaszu</w:t>
                  </w:r>
                </w:p>
              </w:txbxContent>
            </v:textbox>
          </v:shape>
        </w:pict>
      </w:r>
      <w:r>
        <w:pict>
          <v:shape id="_x0000_i1216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217" type="#_x0000_t202" style="width:10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εισηκουσθη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eisēkousthē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wysłuchana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225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22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nazwiesz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3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6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wesele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narodzenia</w:t>
                  </w:r>
                </w:p>
              </w:txbxContent>
            </v:textbox>
          </v:shape>
        </w:pict>
      </w:r>
      <w:r>
        <w:pict>
          <v:shape id="_x0000_i12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8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się radować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50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53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9" type="#_x0000_t202" style="width:11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σικερα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sikera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napoju alkoholowego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wypiłby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26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266" type="#_x0000_t202" style="width:10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napełniony</w:t>
                  </w:r>
                </w:p>
              </w:txbxContent>
            </v:textbox>
          </v:shape>
        </w:pict>
      </w:r>
      <w:r>
        <w:pict>
          <v:shape id="_x0000_i126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69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270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matki</w:t>
                  </w:r>
                </w:p>
              </w:txbxContent>
            </v:textbox>
          </v:shape>
        </w:pict>
      </w:r>
      <w:r>
        <w:pict>
          <v:shape id="_x0000_i127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27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7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87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pójdzie przodem</w:t>
                  </w:r>
                </w:p>
              </w:txbxContent>
            </v:textbox>
          </v:shape>
        </w:pict>
      </w:r>
      <w:r>
        <w:pict>
          <v:shape id="_x0000_i1288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9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Eliasza</w:t>
                  </w:r>
                </w:p>
              </w:txbxContent>
            </v:textbox>
          </v:shape>
        </w:pict>
      </w:r>
      <w:r>
        <w:pict>
          <v:shape id="_x0000_i1295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nawrócić</w:t>
                  </w:r>
                </w:p>
              </w:txbxContent>
            </v:textbox>
          </v:shape>
        </w:pict>
      </w:r>
      <w:r>
        <w:pict>
          <v:shape id="_x0000_i129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297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dzieciom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84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3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zrozumienia</w:t>
                  </w:r>
                </w:p>
              </w:txbxContent>
            </v:textbox>
          </v:shape>
        </w:pict>
      </w:r>
      <w:r>
        <w:pict>
          <v:shape id="_x0000_i1304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sprawiedliwych</w:t>
                  </w:r>
                </w:p>
              </w:txbxContent>
            </v:textbox>
          </v:shape>
        </w:pict>
      </w:r>
      <w:r>
        <w:pict>
          <v:shape id="_x0000_i130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przygotować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08" type="#_x0000_t202" style="width:12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κατεσκευασμενον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kateskeuasmenon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przygotowany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12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318" type="#_x0000_t202" style="width:5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poznam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23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328" type="#_x0000_t202" style="width:10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προβεβηκυια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probebēkyia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posunięta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33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35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33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42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gabriēl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Gabriel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6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34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9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wysłany</w:t>
                  </w:r>
                </w:p>
              </w:txbxContent>
            </v:textbox>
          </v:shape>
        </w:pict>
      </w:r>
      <w:r>
        <w:pict>
          <v:shape id="_x0000_i13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 dobrą nowinę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36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</w:t>
                  </w:r>
                </w:p>
              </w:txbxContent>
            </v:textbox>
          </v:shape>
        </w:pict>
      </w:r>
      <w:r>
        <w:pict>
          <v:shape id="_x0000_i136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milczący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4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3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66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6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69" type="#_x0000_t202" style="width:6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stałoby się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uwierzyłeś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słowom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78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to</w:t>
                  </w:r>
                </w:p>
              </w:txbxContent>
            </v:textbox>
          </v:shape>
        </w:pict>
      </w:r>
      <w:r>
        <w:pict>
          <v:shape id="_x0000_i1379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wypełnione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38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389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oczekujący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dziwili się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6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χρονιζειν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chronizein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zwlekać</w:t>
                  </w:r>
                </w:p>
              </w:txbxContent>
            </v:textbox>
          </v:shape>
        </w:pict>
      </w:r>
      <w:r>
        <w:pict>
          <v:shape id="_x0000_i139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40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5" type="#_x0000_t202" style="width:4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ηδυνατο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40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4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5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1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οπτασιαν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optasian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widzenie</w:t>
                  </w:r>
                </w:p>
              </w:txbxContent>
            </v:textbox>
          </v:shape>
        </w:pict>
      </w:r>
      <w:r>
        <w:pict>
          <v:shape id="_x0000_i141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19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διανευων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dianeuōn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dający znaki</w:t>
                  </w:r>
                </w:p>
              </w:txbxContent>
            </v:textbox>
          </v:shape>
        </w:pict>
      </w:r>
      <w:r>
        <w:pict>
          <v:shape id="_x0000_i1420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διεμενεν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trwał</w:t>
                  </w:r>
                </w:p>
              </w:txbxContent>
            </v:textbox>
          </v:shape>
        </w:pict>
      </w:r>
      <w:r>
        <w:pict>
          <v:shape id="_x0000_i142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niemy</w:t>
                  </w:r>
                </w:p>
              </w:txbxContent>
            </v:textbox>
          </v:shape>
        </w:pict>
      </w:r>
      <w:r>
        <w:pict>
          <v:shape id="_x0000_i1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6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2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zostały wypełnione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2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leitourgias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publicznego dzieła</w:t>
                  </w:r>
                </w:p>
              </w:txbxContent>
            </v:textbox>
          </v:shape>
        </w:pict>
      </w:r>
      <w:r>
        <w:pict>
          <v:shape id="_x0000_i14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3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42" type="#_x0000_t202" style="width:4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45" type="#_x0000_t202" style="width:5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συνελαβεν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synelaben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poczęła</w:t>
                  </w:r>
                </w:p>
              </w:txbxContent>
            </v:textbox>
          </v:shape>
        </w:pict>
      </w:r>
      <w:r>
        <w:pict>
          <v:shape id="_x0000_i144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żona</w:t>
                  </w:r>
                </w:p>
              </w:txbxContent>
            </v:textbox>
          </v:shape>
        </w:pict>
      </w:r>
      <w:r>
        <w:pict>
          <v:shape id="_x0000_i14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6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περιεκρυβεν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periekryben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ukrywała</w:t>
                  </w:r>
                </w:p>
              </w:txbxContent>
            </v:textbox>
          </v:shape>
        </w:pict>
      </w:r>
      <w:r>
        <w:pict>
          <v:shape id="_x0000_i1452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</w:t>
                  </w:r>
                </w:p>
              </w:txbxContent>
            </v:textbox>
          </v:shape>
        </w:pict>
      </w:r>
      <w:r>
        <w:pict>
          <v:shape id="_x0000_i145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</w:t>
                  </w:r>
                </w:p>
              </w:txbxContent>
            </v:textbox>
          </v:shape>
        </w:pict>
      </w:r>
      <w:r>
        <w:pict>
          <v:shape id="_x0000_i145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6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czynił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6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spojrzał</w:t>
                  </w:r>
                </w:p>
              </w:txbxContent>
            </v:textbox>
          </v:shape>
        </w:pict>
      </w:r>
      <w:r>
        <w:pict>
          <v:shape id="_x0000_i1467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zdjąć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hańbę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471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47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4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miesiącu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szóstym</w:t>
                  </w:r>
                </w:p>
              </w:txbxContent>
            </v:textbox>
          </v:shape>
        </w:pict>
      </w:r>
      <w:r>
        <w:pict>
          <v:shape id="_x0000_i1480" type="#_x0000_t202" style="width:8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wysłany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2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8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γαβριηλ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gabriēl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Gabriel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γαλιλαιας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galilaias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Galilei</w:t>
                  </w:r>
                </w:p>
              </w:txbxContent>
            </v:textbox>
          </v:shape>
        </w:pict>
      </w:r>
      <w:r>
        <w:pict>
          <v:shape id="_x0000_i149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493" type="#_x0000_t202" style="width:4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ναζαρεθ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nazareth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Nazaret</w:t>
                  </w:r>
                </w:p>
              </w:txbxContent>
            </v:textbox>
          </v:shape>
        </w:pict>
      </w:r>
      <w:r>
        <w:pict>
          <v:shape id="_x0000_i1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9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dziewicy</w:t>
                  </w:r>
                </w:p>
              </w:txbxContent>
            </v:textbox>
          </v:shape>
        </w:pict>
      </w:r>
      <w:r>
        <w:pict>
          <v:shape id="_x0000_i1497" type="#_x0000_t202" style="width:10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μεμνηστευμενην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memnēsteumenēn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zaręczona</w:t>
                  </w:r>
                </w:p>
              </w:txbxContent>
            </v:textbox>
          </v:shape>
        </w:pict>
      </w:r>
      <w:r>
        <w:pict>
          <v:shape id="_x0000_i149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4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ιωσηφ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iōsēf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Józef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0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dziewicy</w:t>
                  </w:r>
                </w:p>
              </w:txbxContent>
            </v:textbox>
          </v:shape>
        </w:pict>
      </w:r>
      <w:r>
        <w:pict>
          <v:shape id="_x0000_i151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1:28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3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wszedłszy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17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51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witaj</w:t>
                  </w:r>
                </w:p>
              </w:txbxContent>
            </v:textbox>
          </v:shape>
        </w:pict>
      </w:r>
      <w:r>
        <w:pict>
          <v:shape id="_x0000_i1520" type="#_x0000_t202" style="width:14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κεχαριτωμενη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kecharitōmenē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jesteś obdarzona łaską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tobą</w:t>
                  </w:r>
                </w:p>
              </w:txbxContent>
            </v:textbox>
          </v:shape>
        </w:pict>
      </w:r>
      <w:r>
        <w:pict>
          <v:shape id="_x0000_i1525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błogosławiona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28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5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1:29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533" type="#_x0000_t202" style="width:9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διεταραχθη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dietarachthē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zmieszana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9" type="#_x0000_t202" style="width:6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διελογιζετο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dielogizeto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rozważała</w:t>
                  </w:r>
                </w:p>
              </w:txbxContent>
            </v:textbox>
          </v:shape>
        </w:pict>
      </w:r>
      <w:r>
        <w:pict>
          <v:shape id="_x0000_i154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541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jest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3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1:30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52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5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554" type="#_x0000_t202" style="width:5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znalazłaś</w:t>
                  </w:r>
                </w:p>
              </w:txbxContent>
            </v:textbox>
          </v:shape>
        </w:pict>
      </w:r>
      <w:r>
        <w:pict>
          <v:shape id="_x0000_i15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1:31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563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συλληψη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syllēpsē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poczniesz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urodzisz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nazwiesz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5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1:32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5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7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8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582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5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</w:t>
                  </w:r>
                </w:p>
              </w:txbxContent>
            </v:textbox>
          </v:shape>
        </w:pict>
      </w:r>
      <w:r>
        <w:pict>
          <v:shape id="_x0000_i1591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1:33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7" type="#_x0000_t202" style="width:6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zakróluje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domem</w:t>
                  </w:r>
                </w:p>
              </w:txbxContent>
            </v:textbox>
          </v:shape>
        </w:pict>
      </w:r>
      <w:r>
        <w:pict>
          <v:shape id="_x0000_i160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Jakuba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królestwo</w:t>
                  </w:r>
                </w:p>
              </w:txbxContent>
            </v:textbox>
          </v:shape>
        </w:pict>
      </w:r>
      <w:r>
        <w:pict>
          <v:shape id="_x0000_i160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końca</w:t>
                  </w:r>
                </w:p>
              </w:txbxContent>
            </v:textbox>
          </v:shape>
        </w:pict>
      </w:r>
      <w:r>
        <w:pict>
          <v:shape id="_x0000_i16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1:34</w:t>
                  </w:r>
                </w:p>
              </w:txbxContent>
            </v:textbox>
          </v:shape>
        </w:pict>
      </w:r>
      <w:r>
        <w:pict>
          <v:shape id="_x0000_i1613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skoro</w:t>
                  </w:r>
                </w:p>
              </w:txbxContent>
            </v:textbox>
          </v:shape>
        </w:pict>
      </w:r>
      <w:r>
        <w:pict>
          <v:shape id="_x0000_i1623" type="#_x0000_t202" style="width:3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5" type="#_x0000_t202" style="width:5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16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1:35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8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63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63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635" type="#_x0000_t202" style="width:6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640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1641" type="#_x0000_t202" style="width:5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ocieni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64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6" type="#_x0000_t202" style="width:9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gennōmenon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rodzone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6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650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nazwane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1:36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5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8" type="#_x0000_t202" style="width:5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krewna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twoja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ona</w:t>
                  </w:r>
                </w:p>
              </w:txbxContent>
            </v:textbox>
          </v:shape>
        </w:pict>
      </w:r>
      <w:r>
        <w:pict>
          <v:shape id="_x0000_i1662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συνειληφυια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syneilēfyia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poczęła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starości</w:t>
                  </w:r>
                </w:p>
              </w:txbxContent>
            </v:textbox>
          </v:shape>
        </w:pict>
      </w:r>
      <w:r>
        <w:pict>
          <v:shape id="_x0000_i1666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69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</w:t>
                  </w:r>
                </w:p>
              </w:txbxContent>
            </v:textbox>
          </v:shape>
        </w:pict>
      </w:r>
      <w:r>
        <w:pict>
          <v:shape id="_x0000_i167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szósty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67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bezpłodną</w:t>
                  </w:r>
                </w:p>
              </w:txbxContent>
            </v:textbox>
          </v:shape>
        </w:pict>
      </w:r>
      <w:r>
        <w:pict>
          <v:shape id="_x0000_i16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1:37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9" type="#_x0000_t202" style="width:9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αδυνατησει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niemożliwa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68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przesłanie</w:t>
                  </w:r>
                </w:p>
              </w:txbxContent>
            </v:textbox>
          </v:shape>
        </w:pict>
      </w:r>
      <w:r>
        <w:pict>
          <v:shape id="_x0000_i16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1:38</w:t>
                  </w:r>
                </w:p>
              </w:txbxContent>
            </v:textbox>
          </v:shape>
        </w:pict>
      </w:r>
      <w:r>
        <w:pict>
          <v:shape id="_x0000_i168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8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niewolnica</w:t>
                  </w:r>
                </w:p>
              </w:txbxContent>
            </v:textbox>
          </v:shape>
        </w:pict>
      </w:r>
      <w:r>
        <w:pict>
          <v:shape id="_x0000_i169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93" type="#_x0000_t202" style="width:71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stało się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69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69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7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02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7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1:39</w:t>
                  </w:r>
                </w:p>
              </w:txbxContent>
            </v:textbox>
          </v:shape>
        </w:pict>
      </w:r>
      <w:r>
        <w:pict>
          <v:shape id="_x0000_i1706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Wstawszy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1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12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1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poszła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górzystą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1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pośpiechem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Judy</w:t>
                  </w:r>
                </w:p>
              </w:txbxContent>
            </v:textbox>
          </v:shape>
        </w:pict>
      </w:r>
      <w:r>
        <w:pict>
          <v:shape id="_x0000_i17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1:40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εισηλθεν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eisēlthen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weszła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728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Zachariasza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ησπασατο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ēspasato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pozdrowiła</w:t>
                  </w:r>
                </w:p>
              </w:txbxContent>
            </v:textbox>
          </v:shape>
        </w:pict>
      </w:r>
      <w:r>
        <w:pict>
          <v:shape id="_x0000_i17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Elżbietę</w:t>
                  </w:r>
                </w:p>
              </w:txbxContent>
            </v:textbox>
          </v:shape>
        </w:pict>
      </w:r>
      <w:r>
        <w:pict>
          <v:shape id="_x0000_i17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1:41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9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pozdrowienie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Marii</w:t>
                  </w:r>
                </w:p>
              </w:txbxContent>
            </v:textbox>
          </v:shape>
        </w:pict>
      </w:r>
      <w:r>
        <w:pict>
          <v:shape id="_x0000_i1744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εσκιρτησεν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podskoczyło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750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2" type="#_x0000_t202" style="width:9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napełniona</w:t>
                  </w:r>
                </w:p>
              </w:txbxContent>
            </v:textbox>
          </v:shape>
        </w:pict>
      </w:r>
      <w:r>
        <w:pict>
          <v:shape id="_x0000_i17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754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6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Elżbieta</w:t>
                  </w:r>
                </w:p>
              </w:txbxContent>
            </v:textbox>
          </v:shape>
        </w:pict>
      </w:r>
      <w:r>
        <w:pict>
          <v:shape id="_x0000_i17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1:42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9" type="#_x0000_t202" style="width:6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ανεφωνησεν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anefōnēsen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zawołała</w:t>
                  </w:r>
                </w:p>
              </w:txbxContent>
            </v:textbox>
          </v:shape>
        </w:pict>
      </w:r>
      <w:r>
        <w:pict>
          <v:shape id="_x0000_i1760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76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3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764" type="#_x0000_t202" style="width:12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błogosławiona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6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9" type="#_x0000_t202" style="width:12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błogosławiony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łona</w:t>
                  </w:r>
                </w:p>
              </w:txbxContent>
            </v:textbox>
          </v:shape>
        </w:pict>
      </w:r>
      <w:r>
        <w:pict>
          <v:shape id="_x0000_i17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1:43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78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przyszłaby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86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1:44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7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793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pozdrowienia</w:t>
                  </w:r>
                </w:p>
              </w:txbxContent>
            </v:textbox>
          </v:shape>
        </w:pict>
      </w:r>
      <w:r>
        <w:pict>
          <v:shape id="_x0000_i17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uszach</w:t>
                  </w:r>
                </w:p>
              </w:txbxContent>
            </v:textbox>
          </v:shape>
        </w:pict>
      </w:r>
      <w:r>
        <w:pict>
          <v:shape id="_x0000_i180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80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εσκιρτησεν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eskirtēsen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podskoczyło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5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αγαλλιασει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agalliasei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wesołości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7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8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1:45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szczęśliwa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6" type="#_x0000_t202" style="width:8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uwierzyła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1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1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τελειωσις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teleiōsis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spełnienie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1" type="#_x0000_t202" style="width:11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λελαλημενοις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powiedziane</w:t>
                  </w:r>
                </w:p>
              </w:txbxContent>
            </v:textbox>
          </v:shape>
        </w:pict>
      </w:r>
      <w:r>
        <w:pict>
          <v:shape id="_x0000_i18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1:46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18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82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wywyższa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1:47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7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ηγαλλιασεν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ēgalliasen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rozweselił się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Zbawicielu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8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1:48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49" type="#_x0000_t202" style="width:8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επεβλεψεν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zwrócił uwagę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8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8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61" type="#_x0000_t202" style="width:136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uważać za szczęśliwą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6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8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1:49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68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70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 rzeczy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2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87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1:50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8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pokolenia</w:t>
                  </w:r>
                </w:p>
              </w:txbxContent>
            </v:textbox>
          </v:shape>
        </w:pict>
      </w:r>
      <w:r>
        <w:pict>
          <v:shape id="_x0000_i18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pokoleń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8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bojących się</w:t>
                  </w:r>
                </w:p>
              </w:txbxContent>
            </v:textbox>
          </v:shape>
        </w:pict>
      </w:r>
      <w:r>
        <w:pict>
          <v:shape id="_x0000_i18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8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1:51</w:t>
                  </w:r>
                </w:p>
              </w:txbxContent>
            </v:textbox>
          </v:shape>
        </w:pict>
      </w:r>
      <w:r>
        <w:pict>
          <v:shape id="_x0000_i1890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891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3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βραχιονι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ramieniu</w:t>
                  </w:r>
                </w:p>
              </w:txbxContent>
            </v:textbox>
          </v:shape>
        </w:pict>
      </w:r>
      <w:r>
        <w:pict>
          <v:shape id="_x0000_i18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5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διεσκορπισεν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rozproszył</w:t>
                  </w:r>
                </w:p>
              </w:txbxContent>
            </v:textbox>
          </v:shape>
        </w:pict>
      </w:r>
      <w:r>
        <w:pict>
          <v:shape id="_x0000_i1896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pysznych</w:t>
                  </w:r>
                </w:p>
              </w:txbxContent>
            </v:textbox>
          </v:shape>
        </w:pict>
      </w:r>
      <w:r>
        <w:pict>
          <v:shape id="_x0000_i1897" type="#_x0000_t202" style="width:45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898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89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1:52</w:t>
                  </w:r>
                </w:p>
              </w:txbxContent>
            </v:textbox>
          </v:shape>
        </w:pict>
      </w:r>
      <w:r>
        <w:pict>
          <v:shape id="_x0000_i190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zdjął</w:t>
                  </w:r>
                </w:p>
              </w:txbxContent>
            </v:textbox>
          </v:shape>
        </w:pict>
      </w:r>
      <w:r>
        <w:pict>
          <v:shape id="_x0000_i190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władców</w:t>
                  </w:r>
                </w:p>
              </w:txbxContent>
            </v:textbox>
          </v:shape>
        </w:pict>
      </w:r>
      <w:r>
        <w:pict>
          <v:shape id="_x0000_i19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04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tronów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wywyższył</w:t>
                  </w:r>
                </w:p>
              </w:txbxContent>
            </v:textbox>
          </v:shape>
        </w:pict>
      </w:r>
      <w:r>
        <w:pict>
          <v:shape id="_x0000_i1907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pokornych</w:t>
                  </w:r>
                </w:p>
              </w:txbxContent>
            </v:textbox>
          </v:shape>
        </w:pict>
      </w:r>
      <w:r>
        <w:pict>
          <v:shape id="_x0000_i19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1:53</w:t>
                  </w:r>
                </w:p>
              </w:txbxContent>
            </v:textbox>
          </v:shape>
        </w:pict>
      </w:r>
      <w:r>
        <w:pict>
          <v:shape id="_x0000_i190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πεινωντας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peinōntas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głodujących</w:t>
                  </w:r>
                </w:p>
              </w:txbxContent>
            </v:textbox>
          </v:shape>
        </w:pict>
      </w:r>
      <w:r>
        <w:pict>
          <v:shape id="_x0000_i1910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ενεπλησεν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nakarmił</w:t>
                  </w:r>
                </w:p>
              </w:txbxContent>
            </v:textbox>
          </v:shape>
        </w:pict>
      </w:r>
      <w:r>
        <w:pict>
          <v:shape id="_x0000_i19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dobrami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3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bogaci</w:t>
                  </w:r>
                </w:p>
              </w:txbxContent>
            </v:textbox>
          </v:shape>
        </w:pict>
      </w:r>
      <w:r>
        <w:pict>
          <v:shape id="_x0000_i1914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</w:t>
                  </w:r>
                </w:p>
              </w:txbxContent>
            </v:textbox>
          </v:shape>
        </w:pict>
      </w:r>
      <w:r>
        <w:pict>
          <v:shape id="_x0000_i1915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pustych</w:t>
                  </w:r>
                </w:p>
              </w:txbxContent>
            </v:textbox>
          </v:shape>
        </w:pict>
      </w:r>
      <w:r>
        <w:pict>
          <v:shape id="_x0000_i19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1:54</w:t>
                  </w:r>
                </w:p>
              </w:txbxContent>
            </v:textbox>
          </v:shape>
        </w:pict>
      </w:r>
      <w:r>
        <w:pict>
          <v:shape id="_x0000_i191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αντελαβετο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Ujął się za</w:t>
                  </w:r>
                </w:p>
              </w:txbxContent>
            </v:textbox>
          </v:shape>
        </w:pict>
      </w:r>
      <w:r>
        <w:pict>
          <v:shape id="_x0000_i1918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Izraelem</w:t>
                  </w:r>
                </w:p>
              </w:txbxContent>
            </v:textbox>
          </v:shape>
        </w:pict>
      </w:r>
      <w:r>
        <w:pict>
          <v:shape id="_x0000_i1919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chłopcem</w:t>
                  </w:r>
                </w:p>
              </w:txbxContent>
            </v:textbox>
          </v:shape>
        </w:pict>
      </w:r>
      <w:r>
        <w:pict>
          <v:shape id="_x0000_i192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21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przypomniane</w:t>
                  </w:r>
                </w:p>
              </w:txbxContent>
            </v:textbox>
          </v:shape>
        </w:pict>
      </w:r>
      <w:r>
        <w:pict>
          <v:shape id="_x0000_i1922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9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1:55</w:t>
                  </w:r>
                </w:p>
              </w:txbxContent>
            </v:textbox>
          </v:shape>
        </w:pict>
      </w:r>
      <w:r>
        <w:pict>
          <v:shape id="_x0000_i192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2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</w:t>
                  </w:r>
                </w:p>
              </w:txbxContent>
            </v:textbox>
          </v:shape>
        </w:pict>
      </w:r>
      <w:r>
        <w:pict>
          <v:shape id="_x0000_i192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1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Abrahamowi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nasieniu</w:t>
                  </w:r>
                </w:p>
              </w:txbxContent>
            </v:textbox>
          </v:shape>
        </w:pict>
      </w:r>
      <w:r>
        <w:pict>
          <v:shape id="_x0000_i193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8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9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1:56</w:t>
                  </w:r>
                </w:p>
              </w:txbxContent>
            </v:textbox>
          </v:shape>
        </w:pict>
      </w:r>
      <w:r>
        <w:pict>
          <v:shape id="_x0000_i194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Pozostała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Mariam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946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miesiące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9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υπεστρεψεν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hypestrepsen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wróciła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95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1:57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5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ελισαβετ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elisabet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Elżbiecie</w:t>
                  </w:r>
                </w:p>
              </w:txbxContent>
            </v:textbox>
          </v:shape>
        </w:pict>
      </w:r>
      <w:r>
        <w:pict>
          <v:shape id="_x0000_i1958" type="#_x0000_t202" style="width:97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wypełniony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urodzić</w:t>
                  </w:r>
                </w:p>
              </w:txbxContent>
            </v:textbox>
          </v:shape>
        </w:pict>
      </w:r>
      <w:r>
        <w:pict>
          <v:shape id="_x0000_i196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urodziła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9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1:58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9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1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sąsiedzi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4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krewni</w:t>
                  </w:r>
                </w:p>
              </w:txbxContent>
            </v:textbox>
          </v:shape>
        </w:pict>
      </w:r>
      <w:r>
        <w:pict>
          <v:shape id="_x0000_i197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77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εμεγαλυνεν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wielkim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9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3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5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συνεχαιρον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synechairon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współcieszyli się</w:t>
                  </w:r>
                </w:p>
              </w:txbxContent>
            </v:textbox>
          </v:shape>
        </w:pict>
      </w:r>
      <w:r>
        <w:pict>
          <v:shape id="_x0000_i19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nią</w:t>
                  </w:r>
                </w:p>
              </w:txbxContent>
            </v:textbox>
          </v:shape>
        </w:pict>
      </w:r>
      <w:r>
        <w:pict>
          <v:shape id="_x0000_i19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1:59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89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2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ósmym</w:t>
                  </w:r>
                </w:p>
              </w:txbxContent>
            </v:textbox>
          </v:shape>
        </w:pict>
      </w:r>
      <w:r>
        <w:pict>
          <v:shape id="_x0000_i19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9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przyszli</w:t>
                  </w:r>
                </w:p>
              </w:txbxContent>
            </v:textbox>
          </v:shape>
        </w:pict>
      </w:r>
      <w:r>
        <w:pict>
          <v:shape id="_x0000_i1995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obrzezać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9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nazwali</w:t>
                  </w:r>
                </w:p>
              </w:txbxContent>
            </v:textbox>
          </v:shape>
        </w:pict>
      </w:r>
      <w:r>
        <w:pict>
          <v:shape id="_x0000_i20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5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0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07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Zachariaszem</w:t>
                  </w:r>
                </w:p>
              </w:txbxContent>
            </v:textbox>
          </v:shape>
        </w:pict>
      </w:r>
      <w:r>
        <w:pict>
          <v:shape id="_x0000_i20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1:60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10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αποκριθεισα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apokritheisa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odpowiedziawszy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matka</w:t>
                  </w:r>
                </w:p>
              </w:txbxContent>
            </v:textbox>
          </v:shape>
        </w:pict>
      </w:r>
      <w:r>
        <w:pict>
          <v:shape id="_x0000_i20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1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powiedziała</w:t>
                  </w:r>
                </w:p>
              </w:txbxContent>
            </v:textbox>
          </v:shape>
        </w:pict>
      </w:r>
      <w:r>
        <w:pict>
          <v:shape id="_x0000_i2015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żaden sposób</w:t>
                  </w:r>
                </w:p>
              </w:txbxContent>
            </v:textbox>
          </v:shape>
        </w:pict>
      </w:r>
      <w:r>
        <w:pict>
          <v:shape id="_x0000_i20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17" type="#_x0000_t202" style="width:9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nazwany</w:t>
                  </w:r>
                </w:p>
              </w:txbxContent>
            </v:textbox>
          </v:shape>
        </w:pict>
      </w:r>
      <w:r>
        <w:pict>
          <v:shape id="_x0000_i2018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20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1:61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23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συγγενεια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syngeneia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rodzinie</w:t>
                  </w:r>
                </w:p>
              </w:txbxContent>
            </v:textbox>
          </v:shape>
        </w:pict>
      </w:r>
      <w:r>
        <w:pict>
          <v:shape id="_x0000_i203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32" type="#_x0000_t202" style="width:79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nazywany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imieniem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0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1:62</w:t>
                  </w:r>
                </w:p>
              </w:txbxContent>
            </v:textbox>
          </v:shape>
        </w:pict>
      </w:r>
      <w:r>
        <w:pict>
          <v:shape id="_x0000_i20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ενενευον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Skinęli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204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</w:t>
                  </w:r>
                </w:p>
              </w:txbxContent>
            </v:textbox>
          </v:shape>
        </w:pict>
      </w:r>
      <w:r>
        <w:pict>
          <v:shape id="_x0000_i20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045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wolę</w:t>
                  </w:r>
                </w:p>
              </w:txbxContent>
            </v:textbox>
          </v:shape>
        </w:pict>
      </w:r>
      <w:r>
        <w:pict>
          <v:shape id="_x0000_i2046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nazywanym</w:t>
                  </w:r>
                </w:p>
              </w:txbxContent>
            </v:textbox>
          </v:shape>
        </w:pict>
      </w:r>
      <w:r>
        <w:pict>
          <v:shape id="_x0000_i2047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20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1:63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0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poprosiwszy</w:t>
                  </w:r>
                </w:p>
              </w:txbxContent>
            </v:textbox>
          </v:shape>
        </w:pict>
      </w:r>
      <w:r>
        <w:pict>
          <v:shape id="_x0000_i205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πινακιδιον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pinakidion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tabliczkę</w:t>
                  </w:r>
                </w:p>
              </w:txbxContent>
            </v:textbox>
          </v:shape>
        </w:pict>
      </w:r>
      <w:r>
        <w:pict>
          <v:shape id="_x0000_i205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205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05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20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0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εθαυμασαν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ethaumasan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zdziwili się</w:t>
                  </w:r>
                </w:p>
              </w:txbxContent>
            </v:textbox>
          </v:shape>
        </w:pict>
      </w:r>
      <w:r>
        <w:pict>
          <v:shape id="_x0000_i206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0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1:64</w:t>
                  </w:r>
                </w:p>
              </w:txbxContent>
            </v:textbox>
          </v:shape>
        </w:pict>
      </w:r>
      <w:r>
        <w:pict>
          <v:shape id="_x0000_i2063" type="#_x0000_t202" style="width:177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ανεωχθη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aneōchthē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otworzone zostały otworzone</w:t>
                  </w:r>
                </w:p>
              </w:txbxContent>
            </v:textbox>
          </v:shape>
        </w:pict>
      </w:r>
      <w:r>
        <w:pict>
          <v:shape id="_x0000_i2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06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8" type="#_x0000_t202" style="width:6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παραχρημα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parachrēma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razu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1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207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207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błogosławiąc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1:65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2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5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περιοικουντας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perioikountas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sąsiadujących</w:t>
                  </w:r>
                </w:p>
              </w:txbxContent>
            </v:textbox>
          </v:shape>
        </w:pict>
      </w:r>
      <w:r>
        <w:pict>
          <v:shape id="_x0000_i2086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górzystej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3" type="#_x0000_t202" style="width:4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2094" type="#_x0000_t202" style="width:1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διελαλειτο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dielaleito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 omawiany były omawiane</w:t>
                  </w:r>
                </w:p>
              </w:txbxContent>
            </v:textbox>
          </v:shape>
        </w:pict>
      </w:r>
      <w:r>
        <w:pict>
          <v:shape id="_x0000_i209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2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1:66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1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21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4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usłyszeli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7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210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09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211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</w:t>
                  </w:r>
                </w:p>
              </w:txbxContent>
            </v:textbox>
          </v:shape>
        </w:pict>
      </w:r>
      <w:r>
        <w:pict>
          <v:shape id="_x0000_i211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2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1:67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ζαχαριας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zacharias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Zachariasz</w:t>
                  </w:r>
                </w:p>
              </w:txbxContent>
            </v:textbox>
          </v:shape>
        </w:pict>
      </w:r>
      <w:r>
        <w:pict>
          <v:shape id="_x0000_i2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1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28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napełniony</w:t>
                  </w:r>
                </w:p>
              </w:txbxContent>
            </v:textbox>
          </v:shape>
        </w:pict>
      </w:r>
      <w:r>
        <w:pict>
          <v:shape id="_x0000_i212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13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2" type="#_x0000_t202" style="width:7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προεφητευσεν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proefēteusen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prorokował</w:t>
                  </w:r>
                </w:p>
              </w:txbxContent>
            </v:textbox>
          </v:shape>
        </w:pict>
      </w:r>
      <w:r>
        <w:pict>
          <v:shape id="_x0000_i213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1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1:68</w:t>
                  </w:r>
                </w:p>
              </w:txbxContent>
            </v:textbox>
          </v:shape>
        </w:pict>
      </w:r>
      <w:r>
        <w:pict>
          <v:shape id="_x0000_i2135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142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wejrzał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4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214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odkupienie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7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214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1:69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róg</w:t>
                  </w:r>
                </w:p>
              </w:txbxContent>
            </v:textbox>
          </v:shape>
        </w:pict>
      </w:r>
      <w:r>
        <w:pict>
          <v:shape id="_x0000_i2153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215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chłopca</w:t>
                  </w:r>
                </w:p>
              </w:txbxContent>
            </v:textbox>
          </v:shape>
        </w:pict>
      </w:r>
      <w:r>
        <w:pict>
          <v:shape id="_x0000_i216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1:70</w:t>
                  </w:r>
                </w:p>
              </w:txbxContent>
            </v:textbox>
          </v:shape>
        </w:pict>
      </w:r>
      <w:r>
        <w:pict>
          <v:shape id="_x0000_i216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6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16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71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217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1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1:71</w:t>
                  </w:r>
                </w:p>
              </w:txbxContent>
            </v:textbox>
          </v:shape>
        </w:pict>
      </w:r>
      <w:r>
        <w:pict>
          <v:shape id="_x0000_i217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177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21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81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21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8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μισουντων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misountōn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nienawidzących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1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1:72</w:t>
                  </w:r>
                </w:p>
              </w:txbxContent>
            </v:textbox>
          </v:shape>
        </w:pict>
      </w:r>
      <w:r>
        <w:pict>
          <v:shape id="_x0000_i2187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uczynić</w:t>
                  </w:r>
                </w:p>
              </w:txbxContent>
            </v:textbox>
          </v:shape>
        </w:pict>
      </w:r>
      <w:r>
        <w:pict>
          <v:shape id="_x0000_i2188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1" type="#_x0000_t202" style="width:4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ojcami</w:t>
                  </w:r>
                </w:p>
              </w:txbxContent>
            </v:textbox>
          </v:shape>
        </w:pict>
      </w:r>
      <w:r>
        <w:pict>
          <v:shape id="_x0000_i219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4" type="#_x0000_t202" style="width:12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przypomnianym</w:t>
                  </w:r>
                </w:p>
              </w:txbxContent>
            </v:textbox>
          </v:shape>
        </w:pict>
      </w:r>
      <w:r>
        <w:pict>
          <v:shape id="_x0000_i2195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przymierzu</w:t>
                  </w:r>
                </w:p>
              </w:txbxContent>
            </v:textbox>
          </v:shape>
        </w:pict>
      </w:r>
      <w:r>
        <w:pict>
          <v:shape id="_x0000_i21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219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1:73</w:t>
                  </w:r>
                </w:p>
              </w:txbxContent>
            </v:textbox>
          </v:shape>
        </w:pict>
      </w:r>
      <w:r>
        <w:pict>
          <v:shape id="_x0000_i2199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przysiędze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220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</w:t>
                  </w:r>
                </w:p>
              </w:txbxContent>
            </v:textbox>
          </v:shape>
        </w:pict>
      </w:r>
      <w:r>
        <w:pict>
          <v:shape id="_x0000_i220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20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5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20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1:74</w:t>
                  </w:r>
                </w:p>
              </w:txbxContent>
            </v:textbox>
          </v:shape>
        </w:pict>
      </w:r>
      <w:r>
        <w:pict>
          <v:shape id="_x0000_i221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obaw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13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wrogów</w:t>
                  </w:r>
                </w:p>
              </w:txbxContent>
            </v:textbox>
          </v:shape>
        </w:pict>
      </w:r>
      <w:r>
        <w:pict>
          <v:shape id="_x0000_i22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2217" type="#_x0000_t202" style="width:14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wyratowanymi</w:t>
                  </w:r>
                </w:p>
              </w:txbxContent>
            </v:textbox>
          </v:shape>
        </w:pict>
      </w:r>
      <w:r>
        <w:pict>
          <v:shape id="_x0000_i2218" type="#_x0000_t202" style="width:5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służyć</w:t>
                  </w:r>
                </w:p>
              </w:txbxContent>
            </v:textbox>
          </v:shape>
        </w:pict>
      </w:r>
      <w:r>
        <w:pict>
          <v:shape id="_x0000_i22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1:75</w:t>
                  </w:r>
                </w:p>
              </w:txbxContent>
            </v:textbox>
          </v:shape>
        </w:pict>
      </w:r>
      <w:r>
        <w:pict>
          <v:shape id="_x0000_i2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22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świętości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4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22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2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22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22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1:76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3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2237" type="#_x0000_t202" style="width:5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</w:t>
                  </w:r>
                </w:p>
              </w:txbxContent>
            </v:textbox>
          </v:shape>
        </w:pict>
      </w:r>
      <w:r>
        <w:pict>
          <v:shape id="_x0000_i2238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Najwyższego</w:t>
                  </w:r>
                </w:p>
              </w:txbxContent>
            </v:textbox>
          </v:shape>
        </w:pict>
      </w:r>
      <w:r>
        <w:pict>
          <v:shape id="_x0000_i2239" type="#_x0000_t202" style="width:10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κληθηση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klēthēsē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zostaniesz nazwane</w:t>
                  </w:r>
                </w:p>
              </w:txbxContent>
            </v:textbox>
          </v:shape>
        </w:pict>
      </w:r>
      <w:r>
        <w:pict>
          <v:shape id="_x0000_i2240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poprzedzisz</w:t>
                  </w:r>
                </w:p>
              </w:txbxContent>
            </v:textbox>
          </v:shape>
        </w:pict>
      </w:r>
      <w:r>
        <w:pict>
          <v:shape id="_x0000_i22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243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224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245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przygotować</w:t>
                  </w:r>
                </w:p>
              </w:txbxContent>
            </v:textbox>
          </v:shape>
        </w:pict>
      </w:r>
      <w:r>
        <w:pict>
          <v:shape id="_x0000_i2246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22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1:77</w:t>
                  </w:r>
                </w:p>
              </w:txbxContent>
            </v:textbox>
          </v:shape>
        </w:pict>
      </w:r>
      <w:r>
        <w:pict>
          <v:shape id="_x0000_i2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</w:t>
                  </w:r>
                </w:p>
              </w:txbxContent>
            </v:textbox>
          </v:shape>
        </w:pict>
      </w:r>
      <w:r>
        <w:pict>
          <v:shape id="_x0000_i225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225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ludowi</w:t>
                  </w:r>
                </w:p>
              </w:txbxContent>
            </v:textbox>
          </v:shape>
        </w:pict>
      </w:r>
      <w:r>
        <w:pict>
          <v:shape id="_x0000_i22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5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uwolnieniu</w:t>
                  </w:r>
                </w:p>
              </w:txbxContent>
            </v:textbox>
          </v:shape>
        </w:pict>
      </w:r>
      <w:r>
        <w:pict>
          <v:shape id="_x0000_i225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225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1:78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62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226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6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26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επεσκεψατο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epeskepsato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wejrzał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270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wschód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72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wysokości</w:t>
                  </w:r>
                </w:p>
              </w:txbxContent>
            </v:textbox>
          </v:shape>
        </w:pict>
      </w:r>
      <w:r>
        <w:pict>
          <v:shape id="_x0000_i2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1:79</w:t>
                  </w:r>
                </w:p>
              </w:txbxContent>
            </v:textbox>
          </v:shape>
        </w:pict>
      </w:r>
      <w:r>
        <w:pict>
          <v:shape id="_x0000_i227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pokazać się</w:t>
                  </w:r>
                </w:p>
              </w:txbxContent>
            </v:textbox>
          </v:shape>
        </w:pict>
      </w:r>
      <w:r>
        <w:pict>
          <v:shape id="_x0000_i2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7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cieniu</w:t>
                  </w:r>
                </w:p>
              </w:txbxContent>
            </v:textbox>
          </v:shape>
        </w:pict>
      </w:r>
      <w:r>
        <w:pict>
          <v:shape id="_x0000_i228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28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kathēmenois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siedzącym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3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wyprostować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2289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1:80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dzieciątko</w:t>
                  </w:r>
                </w:p>
              </w:txbxContent>
            </v:textbox>
          </v:shape>
        </w:pict>
      </w:r>
      <w:r>
        <w:pict>
          <v:shape id="_x0000_i229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ηυξανεν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ēuksanen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wzrastało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6" type="#_x0000_t202" style="width:86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εκραταιουτο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ekrataiouto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 umacniane</w:t>
                  </w:r>
                </w:p>
              </w:txbxContent>
            </v:textbox>
          </v:shape>
        </w:pict>
      </w:r>
      <w:r>
        <w:pict>
          <v:shape id="_x0000_i229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2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ερημοις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erēmois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pustkowiach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30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305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αναδειξεως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anadeikseōs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ukazania się</w:t>
                  </w:r>
                </w:p>
              </w:txbxContent>
            </v:textbox>
          </v:shape>
        </w:pict>
      </w:r>
      <w:r>
        <w:pict>
          <v:shape id="_x0000_i230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9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2024-04-27T19:54:06Z</dcterms:modified>
</cp:coreProperties>
</file>