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2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wskazał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034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εβδομηκοντα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siedemdziesięciu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03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3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4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0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04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49" type="#_x0000_t202" style="width:4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05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51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5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5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żniwo</w:t>
                  </w:r>
                </w:p>
              </w:txbxContent>
            </v:textbox>
          </v:shape>
        </w:pict>
      </w:r>
      <w:r>
        <w:pict>
          <v:shape id="_x0000_i106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pracownicy</w:t>
                  </w:r>
                </w:p>
              </w:txbxContent>
            </v:textbox>
          </v:shape>
        </w:pict>
      </w:r>
      <w:r>
        <w:pict>
          <v:shape id="_x0000_i106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nieliczni</w:t>
                  </w:r>
                </w:p>
              </w:txbxContent>
            </v:textbox>
          </v:shape>
        </w:pict>
      </w:r>
      <w:r>
        <w:pict>
          <v:shape id="_x0000_i106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poproście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07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wyrzuciłby</w:t>
                  </w:r>
                </w:p>
              </w:txbxContent>
            </v:textbox>
          </v:shape>
        </w:pict>
      </w:r>
      <w:r>
        <w:pict>
          <v:shape id="_x0000_i1073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pracowników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żniwo</w:t>
                  </w:r>
                </w:p>
              </w:txbxContent>
            </v:textbox>
          </v:shape>
        </w:pict>
      </w:r>
      <w:r>
        <w:pict>
          <v:shape id="_x0000_i10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79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82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wysyłam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5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jagnięta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08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wilków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1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noście</w:t>
                  </w:r>
                </w:p>
              </w:txbxContent>
            </v:textbox>
          </v:shape>
        </w:pict>
      </w:r>
      <w:r>
        <w:pict>
          <v:shape id="_x0000_i1092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sakiewki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torbę</w:t>
                  </w:r>
                </w:p>
              </w:txbxContent>
            </v:textbox>
          </v:shape>
        </w:pict>
      </w:r>
      <w:r>
        <w:pict>
          <v:shape id="_x0000_i109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096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sandały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102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pozdrawialibyście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0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wchodzilibyście</w:t>
                  </w:r>
                </w:p>
              </w:txbxContent>
            </v:textbox>
          </v:shape>
        </w:pict>
      </w:r>
      <w:r>
        <w:pict>
          <v:shape id="_x0000_i111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1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24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125" type="#_x0000_t202" style="width:7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επαναπαυσεται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epanapausetai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spocznie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ανακαμψει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anakampsei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zawróci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43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pozostawajcie</w:t>
                  </w:r>
                </w:p>
              </w:txbxContent>
            </v:textbox>
          </v:shape>
        </w:pict>
      </w:r>
      <w:r>
        <w:pict>
          <v:shape id="_x0000_i114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pijąc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4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50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1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zapłaty</w:t>
                  </w:r>
                </w:p>
              </w:txbxContent>
            </v:textbox>
          </v:shape>
        </w:pict>
      </w:r>
      <w:r>
        <w:pict>
          <v:shape id="_x0000_i11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9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μεταβαινετε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metabainete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przechodźcie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7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7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wchodzilibyście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δεχωνται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przyjęliby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jedzcie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9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παρατιθεμενα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podawane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6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uleczcie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8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słabych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18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89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zbliżyło się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0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202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wchodzilibyście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δεχωνται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przyjęliby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0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place</w:t>
                  </w:r>
                </w:p>
              </w:txbxContent>
            </v:textbox>
          </v:shape>
        </w:pict>
      </w:r>
      <w:r>
        <w:pict>
          <v:shape id="_x0000_i121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pył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12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κολληθεντα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kollēthenta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przylepiony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22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224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απομασσομεθα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apomassometha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ścieramy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28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wiedzcie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0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zbliżyło się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23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2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Sodomie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47" type="#_x0000_t202" style="width:6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ανεκτοτερον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anektoteron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lżej</w:t>
                  </w:r>
                </w:p>
              </w:txbxContent>
            </v:textbox>
          </v:shape>
        </w:pict>
      </w:r>
      <w:r>
        <w:pict>
          <v:shape id="_x0000_i124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miastu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5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χωραζιν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chōrazin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Chorozain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5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βηθσαιδα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bēthsaida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Betsaido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Tyrze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Sydonie</w:t>
                  </w:r>
                </w:p>
              </w:txbxContent>
            </v:textbox>
          </v:shape>
        </w:pict>
      </w:r>
      <w:r>
        <w:pict>
          <v:shape id="_x0000_i126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 się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stały się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7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dawno</w:t>
                  </w:r>
                </w:p>
              </w:txbxContent>
            </v:textbox>
          </v:shape>
        </w:pict>
      </w:r>
      <w:r>
        <w:pict>
          <v:shape id="_x0000_i12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6" type="#_x0000_t202" style="width:4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σακκω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worze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popiele</w:t>
                  </w:r>
                </w:p>
              </w:txbxContent>
            </v:textbox>
          </v:shape>
        </w:pict>
      </w:r>
      <w:r>
        <w:pict>
          <v:shape id="_x0000_i1279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</w:t>
                  </w:r>
                </w:p>
              </w:txbxContent>
            </v:textbox>
          </v:shape>
        </w:pict>
      </w:r>
      <w:r>
        <w:pict>
          <v:shape id="_x0000_i1280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μετενοησαν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opamiętały się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2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Tyrowi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Sydonowi</w:t>
                  </w:r>
                </w:p>
              </w:txbxContent>
            </v:textbox>
          </v:shape>
        </w:pict>
      </w:r>
      <w:r>
        <w:pict>
          <v:shape id="_x0000_i1286" type="#_x0000_t202" style="width:6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ανεκτοτερον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anektoteron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lżej</w:t>
                  </w:r>
                </w:p>
              </w:txbxContent>
            </v:textbox>
          </v:shape>
        </w:pict>
      </w:r>
      <w:r>
        <w:pict>
          <v:shape id="_x0000_i12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9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καπερναουμ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kapernaoum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Kapernaum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01" type="#_x0000_t202" style="width:13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upsōtheisa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wywyższonym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0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piekła</w:t>
                  </w:r>
                </w:p>
              </w:txbxContent>
            </v:textbox>
          </v:shape>
        </w:pict>
      </w:r>
      <w:r>
        <w:pict>
          <v:shape id="_x0000_i1304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καταβιβασθηση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katabibasthēsē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zostaniesz strącone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1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odrzucający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16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0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odrzucający</w:t>
                  </w:r>
                </w:p>
              </w:txbxContent>
            </v:textbox>
          </v:shape>
        </w:pict>
      </w:r>
      <w:r>
        <w:pict>
          <v:shape id="_x0000_i132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23" type="#_x0000_t202" style="width:7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wysłał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326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εβδομηκοντα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siedemdziesięciu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33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337" type="#_x0000_t202" style="width:12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poddane są poddane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34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34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εθεωρουν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etheōroun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widziałem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1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błyskawica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55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spadł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5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stąpać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65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wężach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skorpionach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wroga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13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 niesprawiedliwości</w:t>
                  </w:r>
                </w:p>
              </w:txbxContent>
            </v:textbox>
          </v:shape>
        </w:pict>
      </w:r>
      <w:r>
        <w:pict>
          <v:shape id="_x0000_i13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6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91" type="#_x0000_t202" style="width:12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poddane są poddane</w:t>
                  </w:r>
                </w:p>
              </w:txbxContent>
            </v:textbox>
          </v:shape>
        </w:pict>
      </w:r>
      <w:r>
        <w:pict>
          <v:shape id="_x0000_i1392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4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99" type="#_x0000_t202" style="width:16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 zostały napisane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408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ηγαλλιασατο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ēgalliasato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rozweselił się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15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εξομολογουμαι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wyznaję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zakryłeś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2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mądrych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rozumnych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6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απεκαλυψας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objawiłeś</w:t>
                  </w:r>
                </w:p>
              </w:txbxContent>
            </v:textbox>
          </v:shape>
        </w:pict>
      </w:r>
      <w:r>
        <w:pict>
          <v:shape id="_x0000_i14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34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niemowlętom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40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4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upodobanie</w:t>
                  </w:r>
                </w:p>
              </w:txbxContent>
            </v:textbox>
          </v:shape>
        </w:pict>
      </w:r>
      <w:r>
        <w:pict>
          <v:shape id="_x0000_i144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4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10:22</w:t>
                  </w:r>
                </w:p>
              </w:txbxContent>
            </v:textbox>
          </v:shape>
        </w:pict>
      </w:r>
      <w:r>
        <w:pict>
          <v:shape id="_x0000_i144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46" type="#_x0000_t202" style="width:10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przekazane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5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54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78" type="#_x0000_t202" style="width:6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objawić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10:23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1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obróciwszy się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6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48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8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patrzące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4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patrzycie</w:t>
                  </w:r>
                </w:p>
              </w:txbxContent>
            </v:textbox>
          </v:shape>
        </w:pict>
      </w:r>
      <w:r>
        <w:pict>
          <v:shape id="_x0000_i14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10:24</w:t>
                  </w:r>
                </w:p>
              </w:txbxContent>
            </v:textbox>
          </v:shape>
        </w:pict>
      </w:r>
      <w:r>
        <w:pict>
          <v:shape id="_x0000_i149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0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501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królowie</w:t>
                  </w:r>
                </w:p>
              </w:txbxContent>
            </v:textbox>
          </v:shape>
        </w:pict>
      </w:r>
      <w:r>
        <w:pict>
          <v:shape id="_x0000_i150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</w:t>
                  </w:r>
                </w:p>
              </w:txbxContent>
            </v:textbox>
          </v:shape>
        </w:pict>
      </w:r>
      <w:r>
        <w:pict>
          <v:shape id="_x0000_i1505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0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1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1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słyszycie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5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10:25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22" type="#_x0000_t202" style="width:7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znawca Prawa</w:t>
                  </w:r>
                </w:p>
              </w:txbxContent>
            </v:textbox>
          </v:shape>
        </w:pict>
      </w:r>
      <w:r>
        <w:pict>
          <v:shape id="_x0000_i152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52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1525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εκπειραζων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ekpeirazōn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wypróbowując</w:t>
                  </w:r>
                </w:p>
              </w:txbxContent>
            </v:textbox>
          </v:shape>
        </w:pict>
      </w:r>
      <w:r>
        <w:pict>
          <v:shape id="_x0000_i152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29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3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3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534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odziedziczę</w:t>
                  </w:r>
                </w:p>
              </w:txbxContent>
            </v:textbox>
          </v:shape>
        </w:pict>
      </w:r>
      <w:r>
        <w:pict>
          <v:shape id="_x0000_i15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10:26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5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47" type="#_x0000_t202" style="width:7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αναγινωσκεις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anaginōskeis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czytasz</w:t>
                  </w:r>
                </w:p>
              </w:txbxContent>
            </v:textbox>
          </v:shape>
        </w:pict>
      </w:r>
      <w:r>
        <w:pict>
          <v:shape id="_x0000_i15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10:27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1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55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53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5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56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siły</w:t>
                  </w:r>
                </w:p>
              </w:txbxContent>
            </v:textbox>
          </v:shape>
        </w:pict>
      </w:r>
      <w:r>
        <w:pict>
          <v:shape id="_x0000_i157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58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pict>
          <v:shape id="_x0000_i15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86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5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10:28</w:t>
                  </w:r>
                </w:p>
              </w:txbxContent>
            </v:textbox>
          </v:shape>
        </w:pict>
      </w:r>
      <w:r>
        <w:pict>
          <v:shape id="_x0000_i158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91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poprawnie</w:t>
                  </w:r>
                </w:p>
              </w:txbxContent>
            </v:textbox>
          </v:shape>
        </w:pict>
      </w:r>
      <w:r>
        <w:pict>
          <v:shape id="_x0000_i1592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odpowiedziałeś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6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żył</w:t>
                  </w:r>
                </w:p>
              </w:txbxContent>
            </v:textbox>
          </v:shape>
        </w:pict>
      </w:r>
      <w:r>
        <w:pict>
          <v:shape id="_x0000_i15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10:29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601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sprawiedliwym</w:t>
                  </w:r>
                </w:p>
              </w:txbxContent>
            </v:textbox>
          </v:shape>
        </w:pict>
      </w:r>
      <w:r>
        <w:pict>
          <v:shape id="_x0000_i160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0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61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bliźnim</w:t>
                  </w:r>
                </w:p>
              </w:txbxContent>
            </v:textbox>
          </v:shape>
        </w:pict>
      </w:r>
      <w:r>
        <w:pict>
          <v:shape id="_x0000_i16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10:30</w:t>
                  </w:r>
                </w:p>
              </w:txbxContent>
            </v:textbox>
          </v:shape>
        </w:pict>
      </w:r>
      <w:r>
        <w:pict>
          <v:shape id="_x0000_i1613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Nawiązawszy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1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1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1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620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κατεβαινεν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schodził</w:t>
                  </w:r>
                </w:p>
              </w:txbxContent>
            </v:textbox>
          </v:shape>
        </w:pict>
      </w:r>
      <w:r>
        <w:pict>
          <v:shape id="_x0000_i16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2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Jerycha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6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λησταις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bandytów</w:t>
                  </w:r>
                </w:p>
              </w:txbxContent>
            </v:textbox>
          </v:shape>
        </w:pict>
      </w:r>
      <w:r>
        <w:pict>
          <v:shape id="_x0000_i1627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wpadł</w:t>
                  </w:r>
                </w:p>
              </w:txbxContent>
            </v:textbox>
          </v:shape>
        </w:pict>
      </w:r>
      <w:r>
        <w:pict>
          <v:shape id="_x0000_i162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0" type="#_x0000_t202" style="width:6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ekdysantes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obdarłszy</w:t>
                  </w:r>
                </w:p>
              </w:txbxContent>
            </v:textbox>
          </v:shape>
        </w:pict>
      </w:r>
      <w:r>
        <w:pict>
          <v:shape id="_x0000_i163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3" type="#_x0000_t202" style="width:4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ciosy</w:t>
                  </w:r>
                </w:p>
              </w:txbxContent>
            </v:textbox>
          </v:shape>
        </w:pict>
      </w:r>
      <w:r>
        <w:pict>
          <v:shape id="_x0000_i163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zadawszy</w:t>
                  </w:r>
                </w:p>
              </w:txbxContent>
            </v:textbox>
          </v:shape>
        </w:pict>
      </w:r>
      <w:r>
        <w:pict>
          <v:shape id="_x0000_i1635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636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63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ημιθανη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hēmithanē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półmartwego</w:t>
                  </w:r>
                </w:p>
              </w:txbxContent>
            </v:textbox>
          </v:shape>
        </w:pict>
      </w:r>
      <w:r>
        <w:pict>
          <v:shape id="_x0000_i1638" type="#_x0000_t202" style="width:8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τυγχανοντα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tygchanonta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dostępuje</w:t>
                  </w:r>
                </w:p>
              </w:txbxContent>
            </v:textbox>
          </v:shape>
        </w:pict>
      </w:r>
      <w:r>
        <w:pict>
          <v:shape id="_x0000_i16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10:31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4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przypadek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</w:t>
                  </w:r>
                </w:p>
              </w:txbxContent>
            </v:textbox>
          </v:shape>
        </w:pict>
      </w:r>
      <w:r>
        <w:pict>
          <v:shape id="_x0000_i164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645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κατεβαινεν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schodził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5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53" type="#_x0000_t202" style="width:10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αντιπαρηλθεν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antiparēlthen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obszedł drugą stroną</w:t>
                  </w:r>
                </w:p>
              </w:txbxContent>
            </v:textbox>
          </v:shape>
        </w:pict>
      </w:r>
      <w:r>
        <w:pict>
          <v:shape id="_x0000_i16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10:32</w:t>
                  </w:r>
                </w:p>
              </w:txbxContent>
            </v:textbox>
          </v:shape>
        </w:pict>
      </w:r>
      <w:r>
        <w:pict>
          <v:shape id="_x0000_i1655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8" type="#_x0000_t202" style="width:4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</w:t>
                  </w:r>
                </w:p>
              </w:txbxContent>
            </v:textbox>
          </v:shape>
        </w:pict>
      </w:r>
      <w:r>
        <w:pict>
          <v:shape id="_x0000_i1659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6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663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66" type="#_x0000_t202" style="width:10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αντιπαρηλθεν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antiparēlthen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obszedł drugą stroną</w:t>
                  </w:r>
                </w:p>
              </w:txbxContent>
            </v:textbox>
          </v:shape>
        </w:pict>
      </w:r>
      <w:r>
        <w:pict>
          <v:shape id="_x0000_i16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10:33</w:t>
                  </w:r>
                </w:p>
              </w:txbxContent>
            </v:textbox>
          </v:shape>
        </w:pict>
      </w:r>
      <w:r>
        <w:pict>
          <v:shape id="_x0000_i1668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Samarytanin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67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podróżując</w:t>
                  </w:r>
                </w:p>
              </w:txbxContent>
            </v:textbox>
          </v:shape>
        </w:pict>
      </w:r>
      <w:r>
        <w:pict>
          <v:shape id="_x0000_i167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6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67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7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78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εσπλαγχνισθη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esplagchnisthē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ulitował się</w:t>
                  </w:r>
                </w:p>
              </w:txbxContent>
            </v:textbox>
          </v:shape>
        </w:pict>
      </w:r>
      <w:r>
        <w:pict>
          <v:shape id="_x0000_i16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10:34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1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682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obwiązał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4" type="#_x0000_t202" style="width:5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rany</w:t>
                  </w:r>
                </w:p>
              </w:txbxContent>
            </v:textbox>
          </v:shape>
        </w:pict>
      </w:r>
      <w:r>
        <w:pict>
          <v:shape id="_x0000_i168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8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polewając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oliwą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winem</w:t>
                  </w:r>
                </w:p>
              </w:txbxContent>
            </v:textbox>
          </v:shape>
        </w:pict>
      </w:r>
      <w:r>
        <w:pict>
          <v:shape id="_x0000_i1690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επιβιβασας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epibibasas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posadziwszy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696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ktēnos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697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przyprowadził</w:t>
                  </w:r>
                </w:p>
              </w:txbxContent>
            </v:textbox>
          </v:shape>
        </w:pict>
      </w:r>
      <w:r>
        <w:pict>
          <v:shape id="_x0000_i169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00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πανδοχειον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pandocheion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karczmy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επεμεληθη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epemelēthē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zadbał</w:t>
                  </w:r>
                </w:p>
              </w:txbxContent>
            </v:textbox>
          </v:shape>
        </w:pict>
      </w:r>
      <w:r>
        <w:pict>
          <v:shape id="_x0000_i1703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niego</w:t>
                  </w:r>
                </w:p>
              </w:txbxContent>
            </v:textbox>
          </v:shape>
        </w:pict>
      </w:r>
      <w:r>
        <w:pict>
          <v:shape id="_x0000_i17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10:35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zajutrz</w:t>
                  </w:r>
                </w:p>
              </w:txbxContent>
            </v:textbox>
          </v:shape>
        </w:pict>
      </w:r>
      <w:r>
        <w:pict>
          <v:shape id="_x0000_i170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710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712" type="#_x0000_t202" style="width:4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denary</w:t>
                  </w:r>
                </w:p>
              </w:txbxContent>
            </v:textbox>
          </v:shape>
        </w:pict>
      </w:r>
      <w:r>
        <w:pict>
          <v:shape id="_x0000_i1713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πανδοχει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pandochei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karczmarzowi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19" type="#_x0000_t202" style="width:14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επιμεληθητι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epimelēthēti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objęty troską</w:t>
                  </w:r>
                </w:p>
              </w:txbxContent>
            </v:textbox>
          </v:shape>
        </w:pict>
      </w:r>
      <w:r>
        <w:pict>
          <v:shape id="_x0000_i17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2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725" type="#_x0000_t202" style="width:8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προσδαπανησης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prosdapanēsēs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 wydałbyś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7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powracać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731" type="#_x0000_t202" style="width:5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oddam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7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10:36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36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73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zdaje się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4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bliźnim</w:t>
                  </w:r>
                </w:p>
              </w:txbxContent>
            </v:textbox>
          </v:shape>
        </w:pict>
      </w:r>
      <w:r>
        <w:pict>
          <v:shape id="_x0000_i174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4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εμπεσοντος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wpadł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bandytów</w:t>
                  </w:r>
                </w:p>
              </w:txbxContent>
            </v:textbox>
          </v:shape>
        </w:pict>
      </w:r>
      <w:r>
        <w:pict>
          <v:shape id="_x0000_i17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10:37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3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7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75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5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63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</w:t>
                  </w:r>
                </w:p>
              </w:txbxContent>
            </v:textbox>
          </v:shape>
        </w:pict>
      </w:r>
      <w:r>
        <w:pict>
          <v:shape id="_x0000_i176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7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10:38</w:t>
                  </w:r>
                </w:p>
              </w:txbxContent>
            </v:textbox>
          </v:shape>
        </w:pict>
      </w:r>
      <w:r>
        <w:pict>
          <v:shape id="_x0000_i1769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77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77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7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78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jakiejś</w:t>
                  </w:r>
                </w:p>
              </w:txbxContent>
            </v:textbox>
          </v:shape>
        </w:pict>
      </w:r>
      <w:r>
        <w:pict>
          <v:shape id="_x0000_i178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78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785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Marta</w:t>
                  </w:r>
                </w:p>
              </w:txbxContent>
            </v:textbox>
          </v:shape>
        </w:pict>
      </w:r>
      <w:r>
        <w:pict>
          <v:shape id="_x0000_i178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υπεδεξατο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podjęła</w:t>
                  </w:r>
                </w:p>
              </w:txbxContent>
            </v:textbox>
          </v:shape>
        </w:pict>
      </w:r>
      <w:r>
        <w:pict>
          <v:shape id="_x0000_i178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79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7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10:39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79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siostra</w:t>
                  </w:r>
                </w:p>
              </w:txbxContent>
            </v:textbox>
          </v:shape>
        </w:pict>
      </w:r>
      <w:r>
        <w:pict>
          <v:shape id="_x0000_i1797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nazywana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1" type="#_x0000_t202" style="width:7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παρακαθισασα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parakathisasa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przysiadłszy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80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słuchała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81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10:40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4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Marta</w:t>
                  </w:r>
                </w:p>
              </w:txbxContent>
            </v:textbox>
          </v:shape>
        </w:pict>
      </w:r>
      <w:r>
        <w:pict>
          <v:shape id="_x0000_i1815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περιεσπατο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periespato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 zajęta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81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licznej</w:t>
                  </w:r>
                </w:p>
              </w:txbxContent>
            </v:textbox>
          </v:shape>
        </w:pict>
      </w:r>
      <w:r>
        <w:pict>
          <v:shape id="_x0000_i1818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posłudze</w:t>
                  </w:r>
                </w:p>
              </w:txbxContent>
            </v:textbox>
          </v:shape>
        </w:pict>
      </w:r>
      <w:r>
        <w:pict>
          <v:shape id="_x0000_i1819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przystanąwszy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2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siostra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samą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3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pozostawiła</w:t>
                  </w:r>
                </w:p>
              </w:txbxContent>
            </v:textbox>
          </v:shape>
        </w:pict>
      </w:r>
      <w:r>
        <w:pict>
          <v:shape id="_x0000_i183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służyć</w:t>
                  </w:r>
                </w:p>
              </w:txbxContent>
            </v:textbox>
          </v:shape>
        </w:pict>
      </w:r>
      <w:r>
        <w:pict>
          <v:shape id="_x0000_i183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39" type="#_x0000_t202" style="width:7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συναντιλαβηται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synantilabētai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wsparłaby</w:t>
                  </w:r>
                </w:p>
              </w:txbxContent>
            </v:textbox>
          </v:shape>
        </w:pict>
      </w:r>
      <w:r>
        <w:pict>
          <v:shape id="_x0000_i18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10:41</w:t>
                  </w:r>
                </w:p>
              </w:txbxContent>
            </v:textbox>
          </v:shape>
        </w:pict>
      </w:r>
      <w:r>
        <w:pict>
          <v:shape id="_x0000_i1841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47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Marto</w:t>
                  </w:r>
                </w:p>
              </w:txbxContent>
            </v:textbox>
          </v:shape>
        </w:pict>
      </w:r>
      <w:r>
        <w:pict>
          <v:shape id="_x0000_i1848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Marto</w:t>
                  </w:r>
                </w:p>
              </w:txbxContent>
            </v:textbox>
          </v:shape>
        </w:pict>
      </w:r>
      <w:r>
        <w:pict>
          <v:shape id="_x0000_i1849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martwisz się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1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τυρβαζη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tyrbazē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 zakłopotana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8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10:42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5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potrzeba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863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86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wybrała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67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αφαιρεθησεται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zabrany</w:t>
                  </w:r>
                </w:p>
              </w:txbxContent>
            </v:textbox>
          </v:shape>
        </w:pict>
      </w:r>
      <w:r>
        <w:pict>
          <v:shape id="_x0000_i18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6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2024-04-27T09:35:01Z</dcterms:modified>
</cp:coreProperties>
</file>