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28" type="#_x0000_t202" style="width:13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επισυναχθεισων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episynachtheisōn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zgromadzeni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10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dziesiątków tysięcy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034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deptać</w:t>
                  </w:r>
                </w:p>
              </w:txbxContent>
            </v:textbox>
          </v:shape>
        </w:pict>
      </w:r>
      <w:r>
        <w:pict>
          <v:shape id="_x0000_i103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036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03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4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043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wystrzegajcie</w:t>
                  </w:r>
                </w:p>
              </w:txbxContent>
            </v:textbox>
          </v:shape>
        </w:pict>
      </w:r>
      <w:r>
        <w:pict>
          <v:shape id="_x0000_i104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</w:t>
                  </w:r>
                </w:p>
              </w:txbxContent>
            </v:textbox>
          </v:shape>
        </w:pict>
      </w:r>
      <w:r>
        <w:pict>
          <v:shape id="_x0000_i10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zakwasu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52" type="#_x0000_t202" style="width:5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obłuda</w:t>
                  </w:r>
                </w:p>
              </w:txbxContent>
            </v:textbox>
          </v:shape>
        </w:pict>
      </w:r>
      <w:r>
        <w:pict>
          <v:shape id="_x0000_i10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6" type="#_x0000_t202" style="width:11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συγκεκαλυμμενον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sygkekalymmenon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pozasłaniane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0" type="#_x0000_t202" style="width:10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αποκαλυφθησεται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odsłonięte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ukryte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5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poznane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6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073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powiedzieliście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</w:t>
                  </w:r>
                </w:p>
              </w:txbxContent>
            </v:textbox>
          </v:shape>
        </w:pict>
      </w:r>
      <w:r>
        <w:pict>
          <v:shape id="_x0000_i1077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słyszane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ucha</w:t>
                  </w:r>
                </w:p>
              </w:txbxContent>
            </v:textbox>
          </v:shape>
        </w:pict>
      </w:r>
      <w:r>
        <w:pict>
          <v:shape id="_x0000_i1083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powiedzieliście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ταμειοις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schowkach</w:t>
                  </w:r>
                </w:p>
              </w:txbxContent>
            </v:textbox>
          </v:shape>
        </w:pict>
      </w:r>
      <w:r>
        <w:pict>
          <v:shape id="_x0000_i1087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κηρυχθησεται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kērychthēsetai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ogłoszone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5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tarasach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9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przyjaciołom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9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1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7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zabijających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110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1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1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υποδειξω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hypodeiksō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Pokażę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118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balibyście się</w:t>
                  </w:r>
                </w:p>
              </w:txbxContent>
            </v:textbox>
          </v:shape>
        </w:pict>
      </w:r>
      <w:r>
        <w:pict>
          <v:shape id="_x0000_i1119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124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125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126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wrzucić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γεενναν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geennan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Gehenny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3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33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34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36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138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στρουθια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strouthia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wróbelków</w:t>
                  </w:r>
                </w:p>
              </w:txbxContent>
            </v:textbox>
          </v:shape>
        </w:pict>
      </w:r>
      <w:r>
        <w:pict>
          <v:shape id="_x0000_i1139" type="#_x0000_t202" style="width:9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sprzedawane</w:t>
                  </w:r>
                </w:p>
              </w:txbxContent>
            </v:textbox>
          </v:shape>
        </w:pict>
      </w:r>
      <w:r>
        <w:pict>
          <v:shape id="_x0000_i1140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ασσαριων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assariōn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assariony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8" type="#_x0000_t202" style="width:11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επιλελησμενον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epilelēsmenon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zapomniany</w:t>
                  </w:r>
                </w:p>
              </w:txbxContent>
            </v:textbox>
          </v:shape>
        </w:pict>
      </w:r>
      <w:r>
        <w:pict>
          <v:shape id="_x0000_i114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włosy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głowy</w:t>
                  </w:r>
                </w:p>
              </w:txbxContent>
            </v:textbox>
          </v:shape>
        </w:pict>
      </w:r>
      <w:r>
        <w:pict>
          <v:shape id="_x0000_i115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16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6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ηριθμηνται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ērithmēntai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policzone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64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165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66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στρουθιων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strouthiōn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wróbelków</w:t>
                  </w:r>
                </w:p>
              </w:txbxContent>
            </v:textbox>
          </v:shape>
        </w:pict>
      </w:r>
      <w:r>
        <w:pict>
          <v:shape id="_x0000_i1167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διαφερετε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przewyższacie</w:t>
                  </w:r>
                </w:p>
              </w:txbxContent>
            </v:textbox>
          </v:shape>
        </w:pict>
      </w:r>
      <w:r>
        <w:pict>
          <v:shape id="_x0000_i11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6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175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przyznałby się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7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86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przyzna się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88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8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7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αρνησαμενος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arnēsamenos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wyparł się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9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02" type="#_x0000_t202" style="width:10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απαρνηθησεται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aparnēthēsetai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 wyparcia się</w:t>
                  </w:r>
                </w:p>
              </w:txbxContent>
            </v:textbox>
          </v:shape>
        </w:pict>
      </w:r>
      <w:r>
        <w:pict>
          <v:shape id="_x0000_i120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19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odpuszczone</w:t>
                  </w:r>
                </w:p>
              </w:txbxContent>
            </v:textbox>
          </v:shape>
        </w:pict>
      </w:r>
      <w:r>
        <w:pict>
          <v:shape id="_x0000_i12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22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27" type="#_x0000_t202" style="width:8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βλασφημησαντι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blasfēmēsanti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zbluźnił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9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odpuszczone</w:t>
                  </w:r>
                </w:p>
              </w:txbxContent>
            </v:textbox>
          </v:shape>
        </w:pict>
      </w:r>
      <w:r>
        <w:pict>
          <v:shape id="_x0000_i12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3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προσφερωσιν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prowadziliby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władze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5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martwcie się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249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απολογησησθε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apologēsēsthe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obronilibyście się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52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powiedzielibyście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2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5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6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6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275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27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bratu</w:t>
                  </w:r>
                </w:p>
              </w:txbxContent>
            </v:textbox>
          </v:shape>
        </w:pict>
      </w:r>
      <w:r>
        <w:pict>
          <v:shape id="_x0000_i127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mojemu</w:t>
                  </w:r>
                </w:p>
              </w:txbxContent>
            </v:textbox>
          </v:shape>
        </w:pict>
      </w:r>
      <w:r>
        <w:pict>
          <v:shape id="_x0000_i1280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podzielić się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dziedzictwem</w:t>
                  </w:r>
                </w:p>
              </w:txbxContent>
            </v:textbox>
          </v:shape>
        </w:pict>
      </w:r>
      <w:r>
        <w:pict>
          <v:shape id="_x0000_i12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9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93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</w:t>
                  </w:r>
                </w:p>
              </w:txbxContent>
            </v:textbox>
          </v:shape>
        </w:pict>
      </w:r>
      <w:r>
        <w:pict>
          <v:shape id="_x0000_i1294" type="#_x0000_t202" style="width:5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sędzią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96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rozjemcą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30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0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patrzcie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6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strzeżcie się</w:t>
                  </w:r>
                </w:p>
              </w:txbxContent>
            </v:textbox>
          </v:shape>
        </w:pict>
      </w:r>
      <w:r>
        <w:pict>
          <v:shape id="_x0000_i13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chciwości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obfitować</w:t>
                  </w:r>
                </w:p>
              </w:txbxContent>
            </v:textbox>
          </v:shape>
        </w:pict>
      </w:r>
      <w:r>
        <w:pict>
          <v:shape id="_x0000_i1315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komuś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3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 dobytkiem</w:t>
                  </w:r>
                </w:p>
              </w:txbxContent>
            </v:textbox>
          </v:shape>
        </w:pict>
      </w:r>
      <w:r>
        <w:pict>
          <v:shape id="_x0000_i132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32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7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3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3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pewnego</w:t>
                  </w:r>
                </w:p>
              </w:txbxContent>
            </v:textbox>
          </v:shape>
        </w:pict>
      </w:r>
      <w:r>
        <w:pict>
          <v:shape id="_x0000_i133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bogatego</w:t>
                  </w:r>
                </w:p>
              </w:txbxContent>
            </v:textbox>
          </v:shape>
        </w:pict>
      </w:r>
      <w:r>
        <w:pict>
          <v:shape id="_x0000_i1334" type="#_x0000_t202" style="width:5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ευφορησεν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euforēsen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obrodziło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</w:t>
                  </w:r>
                </w:p>
              </w:txbxContent>
            </v:textbox>
          </v:shape>
        </w:pict>
      </w:r>
      <w:r>
        <w:pict>
          <v:shape id="_x0000_i13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6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διελογιζετο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dielogizeto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rozważał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4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4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uczyniłbym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49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zbiorę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owoce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5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uczynię</w:t>
                  </w:r>
                </w:p>
              </w:txbxContent>
            </v:textbox>
          </v:shape>
        </w:pict>
      </w:r>
      <w:r>
        <w:pict>
          <v:shape id="_x0000_i1358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zniszczę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apothēkas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spichlerze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364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zbuduję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6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zbiorę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36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plony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382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duszo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385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</w:t>
                  </w:r>
                </w:p>
              </w:txbxContent>
            </v:textbox>
          </v:shape>
        </w:pict>
      </w:r>
      <w:r>
        <w:pict>
          <v:shape id="_x0000_i1386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złożone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lata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390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αναπαυου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wypoczywaj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zjedz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wypij</w:t>
                  </w:r>
                </w:p>
              </w:txbxContent>
            </v:textbox>
          </v:shape>
        </w:pict>
      </w:r>
      <w:r>
        <w:pict>
          <v:shape id="_x0000_i1393" type="#_x0000_t202" style="width:9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ευφραινου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 rozweseloną</w:t>
                  </w:r>
                </w:p>
              </w:txbxContent>
            </v:textbox>
          </v:shape>
        </w:pict>
      </w:r>
      <w:r>
        <w:pict>
          <v:shape id="_x0000_i13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39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0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nierozsądny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407" type="#_x0000_t202" style="width:8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απαιτουσιν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apaitousin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zażądają zwrotu</w:t>
                  </w:r>
                </w:p>
              </w:txbxContent>
            </v:textbox>
          </v:shape>
        </w:pict>
      </w:r>
      <w:r>
        <w:pict>
          <v:shape id="_x0000_i14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2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przygotowałeś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41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 gromadzący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24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wzbogacający się</w:t>
                  </w:r>
                </w:p>
              </w:txbxContent>
            </v:textbox>
          </v:shape>
        </w:pict>
      </w:r>
      <w:r>
        <w:pict>
          <v:shape id="_x0000_i14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42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43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3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7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martwcie się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3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4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4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zjedlibyście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45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47" type="#_x0000_t202" style="width:11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przyobleklibyście się</w:t>
                  </w:r>
                </w:p>
              </w:txbxContent>
            </v:textbox>
          </v:shape>
        </w:pict>
      </w:r>
      <w:r>
        <w:pict>
          <v:shape id="_x0000_i14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45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5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pożywienia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odzienia</w:t>
                  </w:r>
                </w:p>
              </w:txbxContent>
            </v:textbox>
          </v:shape>
        </w:pict>
      </w:r>
      <w:r>
        <w:pict>
          <v:shape id="_x0000_i14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461" type="#_x0000_t202" style="width:8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Przyjrzyjcie się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kruki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6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sieją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6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therizousin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żną</w:t>
                  </w:r>
                </w:p>
              </w:txbxContent>
            </v:textbox>
          </v:shape>
        </w:pict>
      </w:r>
      <w:r>
        <w:pict>
          <v:shape id="_x0000_i146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7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schowek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7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αποθηκη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apothēkē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spichlerz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τρεφει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karmi</w:t>
                  </w:r>
                </w:p>
              </w:txbxContent>
            </v:textbox>
          </v:shape>
        </w:pict>
      </w:r>
      <w:r>
        <w:pict>
          <v:shape id="_x0000_i147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48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 więcej</w:t>
                  </w:r>
                </w:p>
              </w:txbxContent>
            </v:textbox>
          </v:shape>
        </w:pict>
      </w:r>
      <w:r>
        <w:pict>
          <v:shape id="_x0000_i148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4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83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διαφερετε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przewyższacie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ptaki</w:t>
                  </w:r>
                </w:p>
              </w:txbxContent>
            </v:textbox>
          </v:shape>
        </w:pict>
      </w:r>
      <w:r>
        <w:pict>
          <v:shape id="_x0000_i14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91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troski</w:t>
                  </w:r>
                </w:p>
              </w:txbxContent>
            </v:textbox>
          </v:shape>
        </w:pict>
      </w:r>
      <w:r>
        <w:pict>
          <v:shape id="_x0000_i1492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493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dodać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wzrostu</w:t>
                  </w:r>
                </w:p>
              </w:txbxContent>
            </v:textbox>
          </v:shape>
        </w:pict>
      </w:r>
      <w:r>
        <w:pict>
          <v:shape id="_x0000_i14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98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łokieć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5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12:26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najmniejsze</w:t>
                  </w:r>
                </w:p>
              </w:txbxContent>
            </v:textbox>
          </v:shape>
        </w:pict>
      </w:r>
      <w:r>
        <w:pict>
          <v:shape id="_x0000_i1505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50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pozostałe</w:t>
                  </w:r>
                </w:p>
              </w:txbxContent>
            </v:textbox>
          </v:shape>
        </w:pict>
      </w:r>
      <w:r>
        <w:pict>
          <v:shape id="_x0000_i1510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martwicie się</w:t>
                  </w:r>
                </w:p>
              </w:txbxContent>
            </v:textbox>
          </v:shape>
        </w:pict>
      </w:r>
      <w:r>
        <w:pict>
          <v:shape id="_x0000_i15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12:27</w:t>
                  </w:r>
                </w:p>
              </w:txbxContent>
            </v:textbox>
          </v:shape>
        </w:pict>
      </w:r>
      <w:r>
        <w:pict>
          <v:shape id="_x0000_i1512" type="#_x0000_t202" style="width:8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Przyjrzyjcie się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lilie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16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wzrastają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trudzą się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20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przędą</w:t>
                  </w:r>
                </w:p>
              </w:txbxContent>
            </v:textbox>
          </v:shape>
        </w:pict>
      </w:r>
      <w:r>
        <w:pict>
          <v:shape id="_x0000_i152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25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53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31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περιεβαλετο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okrył się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534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tych</w:t>
                  </w:r>
                </w:p>
              </w:txbxContent>
            </v:textbox>
          </v:shape>
        </w:pict>
      </w:r>
      <w:r>
        <w:pict>
          <v:shape id="_x0000_i15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12:28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trawę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2" type="#_x0000_t202" style="width:3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543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544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będącą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6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8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κλιβανον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</w:t>
                  </w:r>
                </w:p>
              </w:txbxContent>
            </v:textbox>
          </v:shape>
        </w:pict>
      </w:r>
      <w:r>
        <w:pict>
          <v:shape id="_x0000_i1549" type="#_x0000_t202" style="width:9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rzucona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53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αμφιεννυσιν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amfiennysin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przyodziewa</w:t>
                  </w:r>
                </w:p>
              </w:txbxContent>
            </v:textbox>
          </v:shape>
        </w:pict>
      </w:r>
      <w:r>
        <w:pict>
          <v:shape id="_x0000_i155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 więcej</w:t>
                  </w:r>
                </w:p>
              </w:txbxContent>
            </v:textbox>
          </v:shape>
        </w:pict>
      </w:r>
      <w:r>
        <w:pict>
          <v:shape id="_x0000_i1555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57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ολιγοπιστοι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oligopistoi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małej wiary</w:t>
                  </w:r>
                </w:p>
              </w:txbxContent>
            </v:textbox>
          </v:shape>
        </w:pict>
      </w:r>
      <w:r>
        <w:pict>
          <v:shape id="_x0000_i15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12:29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2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szukajcie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6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zjedlibyście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67" type="#_x0000_t202" style="width:7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wypilibyście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0" type="#_x0000_t202" style="width:11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μετεωριζεσθε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meteōrizesthe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zaniepokojeni</w:t>
                  </w:r>
                </w:p>
              </w:txbxContent>
            </v:textbox>
          </v:shape>
        </w:pict>
      </w:r>
      <w:r>
        <w:pict>
          <v:shape id="_x0000_i15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12:30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7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79" type="#_x0000_t202" style="width:10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poszukuje poszukują</w:t>
                  </w:r>
                </w:p>
              </w:txbxContent>
            </v:textbox>
          </v:shape>
        </w:pict>
      </w:r>
      <w:r>
        <w:pict>
          <v:shape id="_x0000_i15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86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potrzebujecie</w:t>
                  </w:r>
                </w:p>
              </w:txbxContent>
            </v:textbox>
          </v:shape>
        </w:pict>
      </w:r>
      <w:r>
        <w:pict>
          <v:shape id="_x0000_i1587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12:31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Nadto</w:t>
                  </w:r>
                </w:p>
              </w:txbxContent>
            </v:textbox>
          </v:shape>
        </w:pict>
      </w:r>
      <w:r>
        <w:pict>
          <v:shape id="_x0000_i1590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szukajcie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9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98" type="#_x0000_t202" style="width:1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dodane zostaną dodane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12:32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2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mała</w:t>
                  </w:r>
                </w:p>
              </w:txbxContent>
            </v:textbox>
          </v:shape>
        </w:pict>
      </w:r>
      <w:r>
        <w:pict>
          <v:shape id="_x0000_i1605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trzódko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07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 upodobanie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6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6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12:33</w:t>
                  </w:r>
                </w:p>
              </w:txbxContent>
            </v:textbox>
          </v:shape>
        </w:pict>
      </w:r>
      <w:r>
        <w:pict>
          <v:shape id="_x0000_i1616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Sprzedajcie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dobytkiem</w:t>
                  </w:r>
                </w:p>
              </w:txbxContent>
            </v:textbox>
          </v:shape>
        </w:pict>
      </w:r>
      <w:r>
        <w:pict>
          <v:shape id="_x0000_i161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62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jałmużnę</w:t>
                  </w:r>
                </w:p>
              </w:txbxContent>
            </v:textbox>
          </v:shape>
        </w:pict>
      </w:r>
      <w:r>
        <w:pict>
          <v:shape id="_x0000_i162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pict>
          <v:shape id="_x0000_i162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62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βαλαντια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balantia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sakiewki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7" type="#_x0000_t202" style="width:12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παλαιουμενα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ulegają zestarzeniu</w:t>
                  </w:r>
                </w:p>
              </w:txbxContent>
            </v:textbox>
          </v:shape>
        </w:pict>
      </w:r>
      <w:r>
        <w:pict>
          <v:shape id="_x0000_i1628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</w:t>
                  </w:r>
                </w:p>
              </w:txbxContent>
            </v:textbox>
          </v:shape>
        </w:pict>
      </w:r>
      <w:r>
        <w:pict>
          <v:shape id="_x0000_i1629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ανεκλειπτον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anekleipton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niewyczerpany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34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6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 się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mól</w:t>
                  </w:r>
                </w:p>
              </w:txbxContent>
            </v:textbox>
          </v:shape>
        </w:pict>
      </w:r>
      <w:r>
        <w:pict>
          <v:shape id="_x0000_i1639" type="#_x0000_t202" style="width:5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διαφθειρει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diaftheirei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niszczy</w:t>
                  </w:r>
                </w:p>
              </w:txbxContent>
            </v:textbox>
          </v:shape>
        </w:pict>
      </w:r>
      <w:r>
        <w:pict>
          <v:shape id="_x0000_i16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12:34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5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</w:t>
                  </w:r>
                </w:p>
              </w:txbxContent>
            </v:textbox>
          </v:shape>
        </w:pict>
      </w:r>
      <w:r>
        <w:pict>
          <v:shape id="_x0000_i16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0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6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6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6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12:35</w:t>
                  </w:r>
                </w:p>
              </w:txbxContent>
            </v:textbox>
          </v:shape>
        </w:pict>
      </w:r>
      <w:r>
        <w:pict>
          <v:shape id="_x0000_i1654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są</w:t>
                  </w:r>
                </w:p>
              </w:txbxContent>
            </v:textbox>
          </v:shape>
        </w:pict>
      </w:r>
      <w:r>
        <w:pict>
          <v:shape id="_x0000_i16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7" type="#_x0000_t202" style="width:4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οσφυες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biodra</w:t>
                  </w:r>
                </w:p>
              </w:txbxContent>
            </v:textbox>
          </v:shape>
        </w:pict>
      </w:r>
      <w:r>
        <w:pict>
          <v:shape id="_x0000_i1658" type="#_x0000_t202" style="width:10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περιεζωσμεναι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periezōsmenai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przepasane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lampy</w:t>
                  </w:r>
                </w:p>
              </w:txbxContent>
            </v:textbox>
          </v:shape>
        </w:pict>
      </w:r>
      <w:r>
        <w:pict>
          <v:shape id="_x0000_i1662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zapalone</w:t>
                  </w:r>
                </w:p>
              </w:txbxContent>
            </v:textbox>
          </v:shape>
        </w:pict>
      </w:r>
      <w:r>
        <w:pict>
          <v:shape id="_x0000_i16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12:36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6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</w:t>
                  </w:r>
                </w:p>
              </w:txbxContent>
            </v:textbox>
          </v:shape>
        </w:pict>
      </w:r>
      <w:r>
        <w:pict>
          <v:shape id="_x0000_i1667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668" type="#_x0000_t202" style="width:8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prosdechomenois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czekającym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7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73" type="#_x0000_t202" style="width:10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odprawiony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78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przyszedł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0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κρουσαντος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krousantos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zapukał</w:t>
                  </w:r>
                </w:p>
              </w:txbxContent>
            </v:textbox>
          </v:shape>
        </w:pict>
      </w:r>
      <w:r>
        <w:pict>
          <v:shape id="_x0000_i16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682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otworzyliby</w:t>
                  </w:r>
                </w:p>
              </w:txbxContent>
            </v:textbox>
          </v:shape>
        </w:pict>
      </w:r>
      <w:r>
        <w:pict>
          <v:shape id="_x0000_i16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12:37</w:t>
                  </w:r>
                </w:p>
              </w:txbxContent>
            </v:textbox>
          </v:shape>
        </w:pict>
      </w:r>
      <w:r>
        <w:pict>
          <v:shape id="_x0000_i1685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688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8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690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69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</w:t>
                  </w:r>
                </w:p>
              </w:txbxContent>
            </v:textbox>
          </v:shape>
        </w:pict>
      </w:r>
      <w:r>
        <w:pict>
          <v:shape id="_x0000_i1694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czuwających</w:t>
                  </w:r>
                </w:p>
              </w:txbxContent>
            </v:textbox>
          </v:shape>
        </w:pict>
      </w:r>
      <w:r>
        <w:pict>
          <v:shape id="_x0000_i169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69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99" type="#_x0000_t202" style="width:7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περιζωσεται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perizōsetai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przepasze się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1" type="#_x0000_t202" style="width:5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ανακλινει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anaklinei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posadzi</w:t>
                  </w:r>
                </w:p>
              </w:txbxContent>
            </v:textbox>
          </v:shape>
        </w:pict>
      </w:r>
      <w:r>
        <w:pict>
          <v:shape id="_x0000_i170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4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</w:t>
                  </w:r>
                </w:p>
              </w:txbxContent>
            </v:textbox>
          </v:shape>
        </w:pict>
      </w:r>
      <w:r>
        <w:pict>
          <v:shape id="_x0000_i1705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służyć</w:t>
                  </w:r>
                </w:p>
              </w:txbxContent>
            </v:textbox>
          </v:shape>
        </w:pict>
      </w:r>
      <w:r>
        <w:pict>
          <v:shape id="_x0000_i170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12:38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1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71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3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drugiej</w:t>
                  </w:r>
                </w:p>
              </w:txbxContent>
            </v:textbox>
          </v:shape>
        </w:pict>
      </w:r>
      <w:r>
        <w:pict>
          <v:shape id="_x0000_i1714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straży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8" type="#_x0000_t202" style="width:4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trzeciej</w:t>
                  </w:r>
                </w:p>
              </w:txbxContent>
            </v:textbox>
          </v:shape>
        </w:pict>
      </w:r>
      <w:r>
        <w:pict>
          <v:shape id="_x0000_i1719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straży</w:t>
                  </w:r>
                </w:p>
              </w:txbxContent>
            </v:textbox>
          </v:shape>
        </w:pict>
      </w:r>
      <w:r>
        <w:pict>
          <v:shape id="_x0000_i172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2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znalazłby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72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728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12:39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32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wiedzcie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3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7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οικοδεσποτης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gospodarz</w:t>
                  </w:r>
                </w:p>
              </w:txbxContent>
            </v:textbox>
          </v:shape>
        </w:pict>
      </w:r>
      <w:r>
        <w:pict>
          <v:shape id="_x0000_i1738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jakiej</w:t>
                  </w:r>
                </w:p>
              </w:txbxContent>
            </v:textbox>
          </v:shape>
        </w:pict>
      </w:r>
      <w:r>
        <w:pict>
          <v:shape id="_x0000_i173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1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</w:t>
                  </w:r>
                </w:p>
              </w:txbxContent>
            </v:textbox>
          </v:shape>
        </w:pict>
      </w:r>
      <w:r>
        <w:pict>
          <v:shape id="_x0000_i174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743" type="#_x0000_t202" style="width:6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εγρηγορησεν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egrēgorēsen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czuwał</w:t>
                  </w:r>
                </w:p>
              </w:txbxContent>
            </v:textbox>
          </v:shape>
        </w:pict>
      </w:r>
      <w:r>
        <w:pict>
          <v:shape id="_x0000_i1744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47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74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dopuścił</w:t>
                  </w:r>
                </w:p>
              </w:txbxContent>
            </v:textbox>
          </v:shape>
        </w:pict>
      </w:r>
      <w:r>
        <w:pict>
          <v:shape id="_x0000_i1749" type="#_x0000_t202" style="width:10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διορυγηναι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diorygēnai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przekopanym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7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12:40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57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75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gotowi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7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6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myślicie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76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7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12:41</w:t>
                  </w:r>
                </w:p>
              </w:txbxContent>
            </v:textbox>
          </v:shape>
        </w:pict>
      </w:r>
      <w:r>
        <w:pict>
          <v:shape id="_x0000_i177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780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8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8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7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12:42</w:t>
                  </w:r>
                </w:p>
              </w:txbxContent>
            </v:textbox>
          </v:shape>
        </w:pict>
      </w:r>
      <w:r>
        <w:pict>
          <v:shape id="_x0000_i178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792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796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zarządca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rozumny</w:t>
                  </w:r>
                </w:p>
              </w:txbxContent>
            </v:textbox>
          </v:shape>
        </w:pict>
      </w:r>
      <w:r>
        <w:pict>
          <v:shape id="_x0000_i179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800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5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służbą</w:t>
                  </w:r>
                </w:p>
              </w:txbxContent>
            </v:textbox>
          </v:shape>
        </w:pict>
      </w:r>
      <w:r>
        <w:pict>
          <v:shape id="_x0000_i180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dawać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porę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2" type="#_x0000_t202" style="width:8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σιτομετριον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sitometrion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przydział zboża</w:t>
                  </w:r>
                </w:p>
              </w:txbxContent>
            </v:textbox>
          </v:shape>
        </w:pict>
      </w:r>
      <w:r>
        <w:pict>
          <v:shape id="_x0000_i18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12:43</w:t>
                  </w:r>
                </w:p>
              </w:txbxContent>
            </v:textbox>
          </v:shape>
        </w:pict>
      </w:r>
      <w:r>
        <w:pict>
          <v:shape id="_x0000_i1814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6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8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1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819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2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2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</w:t>
                  </w:r>
                </w:p>
              </w:txbxContent>
            </v:textbox>
          </v:shape>
        </w:pict>
      </w:r>
      <w:r>
        <w:pict>
          <v:shape id="_x0000_i1824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czyniącego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12:44</w:t>
                  </w:r>
                </w:p>
              </w:txbxContent>
            </v:textbox>
          </v:shape>
        </w:pict>
      </w:r>
      <w:r>
        <w:pict>
          <v:shape id="_x0000_i1827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82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832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4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dobytkiem</w:t>
                  </w:r>
                </w:p>
              </w:txbxContent>
            </v:textbox>
          </v:shape>
        </w:pict>
      </w:r>
      <w:r>
        <w:pict>
          <v:shape id="_x0000_i183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36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</w:t>
                  </w:r>
                </w:p>
              </w:txbxContent>
            </v:textbox>
          </v:shape>
        </w:pict>
      </w:r>
      <w:r>
        <w:pict>
          <v:shape id="_x0000_i183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12:45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41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3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8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7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8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49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zwleka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853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przyjść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5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zacząłby</w:t>
                  </w:r>
                </w:p>
              </w:txbxContent>
            </v:textbox>
          </v:shape>
        </w:pict>
      </w:r>
      <w:r>
        <w:pict>
          <v:shape id="_x0000_i1856" type="#_x0000_t202" style="width:4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bić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8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chłopców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1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παιδισκας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służące</w:t>
                  </w:r>
                </w:p>
              </w:txbxContent>
            </v:textbox>
          </v:shape>
        </w:pict>
      </w:r>
      <w:r>
        <w:pict>
          <v:shape id="_x0000_i186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jeść</w:t>
                  </w:r>
                </w:p>
              </w:txbxContent>
            </v:textbox>
          </v:shape>
        </w:pict>
      </w:r>
      <w:r>
        <w:pict>
          <v:shape id="_x0000_i186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pić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7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μεθυσκεσθαι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methyskesthai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upitym</w:t>
                  </w:r>
                </w:p>
              </w:txbxContent>
            </v:textbox>
          </v:shape>
        </w:pict>
      </w:r>
      <w:r>
        <w:pict>
          <v:shape id="_x0000_i18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12:46</w:t>
                  </w:r>
                </w:p>
              </w:txbxContent>
            </v:textbox>
          </v:shape>
        </w:pict>
      </w:r>
      <w:r>
        <w:pict>
          <v:shape id="_x0000_i1869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87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7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87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79" type="#_x0000_t202" style="width:5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oczekuje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82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5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7" type="#_x0000_t202" style="width:10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διχοτομησει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dichotomēsei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potnie go na kawałki</w:t>
                  </w:r>
                </w:p>
              </w:txbxContent>
            </v:textbox>
          </v:shape>
        </w:pict>
      </w:r>
      <w:r>
        <w:pict>
          <v:shape id="_x0000_i188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udział</w:t>
                  </w:r>
                </w:p>
              </w:txbxContent>
            </v:textbox>
          </v:shape>
        </w:pict>
      </w:r>
      <w:r>
        <w:pict>
          <v:shape id="_x0000_i189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5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niewierzącymi</w:t>
                  </w:r>
                </w:p>
              </w:txbxContent>
            </v:textbox>
          </v:shape>
        </w:pict>
      </w:r>
      <w:r>
        <w:pict>
          <v:shape id="_x0000_i189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</w:t>
                  </w:r>
                </w:p>
              </w:txbxContent>
            </v:textbox>
          </v:shape>
        </w:pict>
      </w:r>
      <w:r>
        <w:pict>
          <v:shape id="_x0000_i18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12:47</w:t>
                  </w:r>
                </w:p>
              </w:txbxContent>
            </v:textbox>
          </v:shape>
        </w:pict>
      </w:r>
      <w:r>
        <w:pict>
          <v:shape id="_x0000_i18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1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5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90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11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przygotowawszy</w:t>
                  </w:r>
                </w:p>
              </w:txbxContent>
            </v:textbox>
          </v:shape>
        </w:pict>
      </w:r>
      <w:r>
        <w:pict>
          <v:shape id="_x0000_i191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913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91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z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wolą</w:t>
                  </w:r>
                </w:p>
              </w:txbxContent>
            </v:textbox>
          </v:shape>
        </w:pict>
      </w:r>
      <w:r>
        <w:pict>
          <v:shape id="_x0000_i191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18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chłostany</w:t>
                  </w:r>
                </w:p>
              </w:txbxContent>
            </v:textbox>
          </v:shape>
        </w:pict>
      </w:r>
      <w:r>
        <w:pict>
          <v:shape id="_x0000_i191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wieloma</w:t>
                  </w:r>
                </w:p>
              </w:txbxContent>
            </v:textbox>
          </v:shape>
        </w:pict>
      </w:r>
      <w:r>
        <w:pict>
          <v:shape id="_x0000_i19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12:48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2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92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27" type="#_x0000_t202" style="width:4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</w:t>
                  </w:r>
                </w:p>
              </w:txbxContent>
            </v:textbox>
          </v:shape>
        </w:pict>
      </w:r>
      <w:r>
        <w:pict>
          <v:shape id="_x0000_i192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ciosów</w:t>
                  </w:r>
                </w:p>
              </w:txbxContent>
            </v:textbox>
          </v:shape>
        </w:pict>
      </w:r>
      <w:r>
        <w:pict>
          <v:shape id="_x0000_i1929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chłostany</w:t>
                  </w:r>
                </w:p>
              </w:txbxContent>
            </v:textbox>
          </v:shape>
        </w:pict>
      </w:r>
      <w:r>
        <w:pict>
          <v:shape id="_x0000_i193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nielicznymi</w:t>
                  </w:r>
                </w:p>
              </w:txbxContent>
            </v:textbox>
          </v:shape>
        </w:pict>
      </w:r>
      <w:r>
        <w:pict>
          <v:shape id="_x0000_i1931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każdego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3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93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dane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937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szukane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939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942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powierzone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944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945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się domagali</w:t>
                  </w:r>
                </w:p>
              </w:txbxContent>
            </v:textbox>
          </v:shape>
        </w:pict>
      </w:r>
      <w:r>
        <w:pict>
          <v:shape id="_x0000_i1946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niego</w:t>
                  </w:r>
                </w:p>
              </w:txbxContent>
            </v:textbox>
          </v:shape>
        </w:pict>
      </w:r>
      <w:r>
        <w:pict>
          <v:shape id="_x0000_i19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12:49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949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950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rzucić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959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zapalony</w:t>
                  </w:r>
                </w:p>
              </w:txbxContent>
            </v:textbox>
          </v:shape>
        </w:pict>
      </w:r>
      <w:r>
        <w:pict>
          <v:shape id="_x0000_i19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12:50</w:t>
                  </w:r>
                </w:p>
              </w:txbxContent>
            </v:textbox>
          </v:shape>
        </w:pict>
      </w:r>
      <w:r>
        <w:pict>
          <v:shape id="_x0000_i1961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Zanurzeniem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964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zanurzony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67" type="#_x0000_t202" style="width:10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przynaglony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970" type="#_x0000_t202" style="width:10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dokonane</w:t>
                  </w:r>
                </w:p>
              </w:txbxContent>
            </v:textbox>
          </v:shape>
        </w:pict>
      </w:r>
      <w:r>
        <w:pict>
          <v:shape id="_x0000_i19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12:51</w:t>
                  </w:r>
                </w:p>
              </w:txbxContent>
            </v:textbox>
          </v:shape>
        </w:pict>
      </w:r>
      <w:r>
        <w:pict>
          <v:shape id="_x0000_i1972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Uważacie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74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975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przybyłem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980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wcale nie</w:t>
                  </w:r>
                </w:p>
              </w:txbxContent>
            </v:textbox>
          </v:shape>
        </w:pict>
      </w:r>
      <w:r>
        <w:pict>
          <v:shape id="_x0000_i198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985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rozdzielenie</w:t>
                  </w:r>
                </w:p>
              </w:txbxContent>
            </v:textbox>
          </v:shape>
        </w:pict>
      </w:r>
      <w:r>
        <w:pict>
          <v:shape id="_x0000_i19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12:52</w:t>
                  </w:r>
                </w:p>
              </w:txbxContent>
            </v:textbox>
          </v:shape>
        </w:pict>
      </w:r>
      <w:r>
        <w:pict>
          <v:shape id="_x0000_i1987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9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99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996" type="#_x0000_t202" style="width:10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διαμεμερισμενοι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diamemerismenoi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rozdzieleni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trzej</w:t>
                  </w:r>
                </w:p>
              </w:txbxContent>
            </v:textbox>
          </v:shape>
        </w:pict>
      </w:r>
      <w:r>
        <w:pict>
          <v:shape id="_x0000_i1998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99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dwóm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200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trzem</w:t>
                  </w:r>
                </w:p>
              </w:txbxContent>
            </v:textbox>
          </v:shape>
        </w:pict>
      </w:r>
      <w:r>
        <w:pict>
          <v:shape id="_x0000_i20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12:53</w:t>
                  </w:r>
                </w:p>
              </w:txbxContent>
            </v:textbox>
          </v:shape>
        </w:pict>
      </w:r>
      <w:r>
        <w:pict>
          <v:shape id="_x0000_i2005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διαμερισθησεται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rozdzielony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200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0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201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20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201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1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córce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7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córka</w:t>
                  </w:r>
                </w:p>
              </w:txbxContent>
            </v:textbox>
          </v:shape>
        </w:pict>
      </w:r>
      <w:r>
        <w:pict>
          <v:shape id="_x0000_i2018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202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teściowa</w:t>
                  </w:r>
                </w:p>
              </w:txbxContent>
            </v:textbox>
          </v:shape>
        </w:pict>
      </w:r>
      <w:r>
        <w:pict>
          <v:shape id="_x0000_i202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synowej</w:t>
                  </w:r>
                </w:p>
              </w:txbxContent>
            </v:textbox>
          </v:shape>
        </w:pict>
      </w:r>
      <w:r>
        <w:pict>
          <v:shape id="_x0000_i2024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synowa</w:t>
                  </w:r>
                </w:p>
              </w:txbxContent>
            </v:textbox>
          </v:shape>
        </w:pict>
      </w:r>
      <w:r>
        <w:pict>
          <v:shape id="_x0000_i202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teściowej</w:t>
                  </w:r>
                </w:p>
              </w:txbxContent>
            </v:textbox>
          </v:shape>
        </w:pict>
      </w:r>
      <w:r>
        <w:pict>
          <v:shape id="_x0000_i2030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20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12:54</w:t>
                  </w:r>
                </w:p>
              </w:txbxContent>
            </v:textbox>
          </v:shape>
        </w:pict>
      </w:r>
      <w:r>
        <w:pict>
          <v:shape id="_x0000_i2032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6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tłumom</w:t>
                  </w:r>
                </w:p>
              </w:txbxContent>
            </v:textbox>
          </v:shape>
        </w:pict>
      </w:r>
      <w:r>
        <w:pict>
          <v:shape id="_x0000_i2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2038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zobaczylibyście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chmurę</w:t>
                  </w:r>
                </w:p>
              </w:txbxContent>
            </v:textbox>
          </v:shape>
        </w:pict>
      </w:r>
      <w:r>
        <w:pict>
          <v:shape id="_x0000_i2041" type="#_x0000_t202" style="width:7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ανατελλουσαν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anatellousan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wznoszącą się</w:t>
                  </w:r>
                </w:p>
              </w:txbxContent>
            </v:textbox>
          </v:shape>
        </w:pict>
      </w:r>
      <w:r>
        <w:pict>
          <v:shape id="_x0000_i20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43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zachodów</w:t>
                  </w:r>
                </w:p>
              </w:txbxContent>
            </v:textbox>
          </v:shape>
        </w:pict>
      </w:r>
      <w:r>
        <w:pict>
          <v:shape id="_x0000_i2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204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2046" type="#_x0000_t202" style="width:9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ομβρος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ombros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gwałtowny deszcz</w:t>
                  </w:r>
                </w:p>
              </w:txbxContent>
            </v:textbox>
          </v:shape>
        </w:pict>
      </w:r>
      <w:r>
        <w:pict>
          <v:shape id="_x0000_i204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9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0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12:55</w:t>
                  </w:r>
                </w:p>
              </w:txbxContent>
            </v:textbox>
          </v:shape>
        </w:pict>
      </w:r>
      <w:r>
        <w:pict>
          <v:shape id="_x0000_i2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2054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 południowy</w:t>
                  </w:r>
                </w:p>
              </w:txbxContent>
            </v:textbox>
          </v:shape>
        </w:pict>
      </w:r>
      <w:r>
        <w:pict>
          <v:shape id="_x0000_i2055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wiejący</w:t>
                  </w:r>
                </w:p>
              </w:txbxContent>
            </v:textbox>
          </v:shape>
        </w:pict>
      </w:r>
      <w:r>
        <w:pict>
          <v:shape id="_x0000_i205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58" type="#_x0000_t202" style="width: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upał</w:t>
                  </w:r>
                </w:p>
              </w:txbxContent>
            </v:textbox>
          </v:shape>
        </w:pict>
      </w:r>
      <w:r>
        <w:pict>
          <v:shape id="_x0000_i20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1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20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12:56</w:t>
                  </w:r>
                </w:p>
              </w:txbxContent>
            </v:textbox>
          </v:shape>
        </w:pict>
      </w:r>
      <w:r>
        <w:pict>
          <v:shape id="_x0000_i2063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Obłudnicy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2071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 jak</w:t>
                  </w:r>
                </w:p>
              </w:txbxContent>
            </v:textbox>
          </v:shape>
        </w:pict>
      </w:r>
      <w:r>
        <w:pict>
          <v:shape id="_x0000_i2072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rozpoznawać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75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</w:t>
                  </w:r>
                </w:p>
              </w:txbxContent>
            </v:textbox>
          </v:shape>
        </w:pict>
      </w:r>
      <w:r>
        <w:pict>
          <v:shape id="_x0000_i2076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79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rozpoznajecie</w:t>
                  </w:r>
                </w:p>
              </w:txbxContent>
            </v:textbox>
          </v:shape>
        </w:pict>
      </w:r>
      <w:r>
        <w:pict>
          <v:shape id="_x0000_i20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12:57</w:t>
                  </w:r>
                </w:p>
              </w:txbxContent>
            </v:textbox>
          </v:shape>
        </w:pict>
      </w:r>
      <w:r>
        <w:pict>
          <v:shape id="_x0000_i208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8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2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8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sądzicie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208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20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12:58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209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9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idziesz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6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αντιδικου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antidikou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przeciwnikiem</w:t>
                  </w:r>
                </w:p>
              </w:txbxContent>
            </v:textbox>
          </v:shape>
        </w:pict>
      </w:r>
      <w:r>
        <w:pict>
          <v:shape id="_x0000_i2097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9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</w:t>
                  </w:r>
                </w:p>
              </w:txbxContent>
            </v:textbox>
          </v:shape>
        </w:pict>
      </w:r>
      <w:r>
        <w:pict>
          <v:shape id="_x0000_i2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2104" type="#_x0000_t202" style="width:5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</w:t>
                  </w:r>
                </w:p>
              </w:txbxContent>
            </v:textbox>
          </v:shape>
        </w:pict>
      </w:r>
      <w:r>
        <w:pict>
          <v:shape id="_x0000_i2105" type="#_x0000_t202" style="width:9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απηλλαχθαι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apēllachthai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uwolnionym</w:t>
                  </w:r>
                </w:p>
              </w:txbxContent>
            </v:textbox>
          </v:shape>
        </w:pict>
      </w:r>
      <w:r>
        <w:pict>
          <v:shape id="_x0000_i21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107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210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2109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κατασυρη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katasyrē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zaciągnąłby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2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sędziego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sędzia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2118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wydałby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0" type="#_x0000_t202" style="width:7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πρακτορι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praktori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komornikowi</w:t>
                  </w:r>
                </w:p>
              </w:txbxContent>
            </v:textbox>
          </v:shape>
        </w:pict>
      </w:r>
      <w:r>
        <w:pict>
          <v:shape id="_x0000_i2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3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πρακτωρ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praktōr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komornik</w:t>
                  </w:r>
                </w:p>
              </w:txbxContent>
            </v:textbox>
          </v:shape>
        </w:pict>
      </w:r>
      <w:r>
        <w:pict>
          <v:shape id="_x0000_i2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212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wrzucałby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2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21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12:59</w:t>
                  </w:r>
                </w:p>
              </w:txbxContent>
            </v:textbox>
          </v:shape>
        </w:pict>
      </w:r>
      <w:r>
        <w:pict>
          <v:shape id="_x0000_i212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3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wyszedłbyś</w:t>
                  </w:r>
                </w:p>
              </w:txbxContent>
            </v:textbox>
          </v:shape>
        </w:pict>
      </w:r>
      <w:r>
        <w:pict>
          <v:shape id="_x0000_i213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2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2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</w:t>
                  </w:r>
                </w:p>
              </w:txbxContent>
            </v:textbox>
          </v:shape>
        </w:pict>
      </w:r>
      <w:r>
        <w:pict>
          <v:shape id="_x0000_i214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pieniążek</w:t>
                  </w:r>
                </w:p>
              </w:txbxContent>
            </v:textbox>
          </v:shape>
        </w:pict>
      </w:r>
      <w:r>
        <w:pict>
          <v:shape id="_x0000_i2141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oddałbyś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2024-04-28T11:09:10Z</dcterms:modified>
</cp:coreProperties>
</file>