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03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przywódców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3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szabat</w:t>
                  </w:r>
                </w:p>
              </w:txbxContent>
            </v:textbox>
          </v:shape>
        </w:pict>
      </w:r>
      <w:r>
        <w:pict>
          <v:shape id="_x0000_i104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zjeść</w:t>
                  </w:r>
                </w:p>
              </w:txbxContent>
            </v:textbox>
          </v:shape>
        </w:pict>
      </w:r>
      <w:r>
        <w:pict>
          <v:shape id="_x0000_i104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045" type="#_x0000_t202" style="width:8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παρατηρουμενοι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paratēroumenoi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śledzący</w:t>
                  </w:r>
                </w:p>
              </w:txbxContent>
            </v:textbox>
          </v:shape>
        </w:pict>
      </w:r>
      <w:r>
        <w:pict>
          <v:shape id="_x0000_i10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5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jakiś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53" type="#_x0000_t202" style="width:12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υδρωπικος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hydrōpikos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chory na wodną puchlinę</w:t>
                  </w:r>
                </w:p>
              </w:txbxContent>
            </v:textbox>
          </v:shape>
        </w:pict>
      </w:r>
      <w:r>
        <w:pict>
          <v:shape id="_x0000_i105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8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Prawa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06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072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uleczać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cicho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chwyciwszy</w:t>
                  </w:r>
                </w:p>
              </w:txbxContent>
            </v:textbox>
          </v:shape>
        </w:pict>
      </w:r>
      <w:r>
        <w:pict>
          <v:shape id="_x0000_i10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</w:t>
                  </w:r>
                </w:p>
              </w:txbxContent>
            </v:textbox>
          </v:shape>
        </w:pict>
      </w:r>
      <w:r>
        <w:pict>
          <v:shape id="_x0000_i10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osioł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wół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studni</w:t>
                  </w:r>
                </w:p>
              </w:txbxContent>
            </v:textbox>
          </v:shape>
        </w:pict>
      </w:r>
      <w:r>
        <w:pict>
          <v:shape id="_x0000_i1096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εμπεσειται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empeseitai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wpadnie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10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ανασπασει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anaspasei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wyciągnie</w:t>
                  </w:r>
                </w:p>
              </w:txbxContent>
            </v:textbox>
          </v:shape>
        </w:pict>
      </w:r>
      <w:r>
        <w:pict>
          <v:shape id="_x0000_i11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szabatu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 siły</w:t>
                  </w:r>
                </w:p>
              </w:txbxContent>
            </v:textbox>
          </v:shape>
        </w:pict>
      </w:r>
      <w:r>
        <w:pict>
          <v:shape id="_x0000_i1111" type="#_x0000_t202" style="width:11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ανταποκριθηναι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antapokrithēnai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odpowiedzieć przeciw</w:t>
                  </w:r>
                </w:p>
              </w:txbxContent>
            </v:textbox>
          </v:shape>
        </w:pict>
      </w:r>
      <w:r>
        <w:pict>
          <v:shape id="_x0000_i11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16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12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2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dostrzegając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 miejsc</w:t>
                  </w:r>
                </w:p>
              </w:txbxContent>
            </v:textbox>
          </v:shape>
        </w:pict>
      </w:r>
      <w:r>
        <w:pict>
          <v:shape id="_x0000_i1126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εξελεγοντο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ekselegonto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wybrali sobie</w:t>
                  </w:r>
                </w:p>
              </w:txbxContent>
            </v:textbox>
          </v:shape>
        </w:pict>
      </w:r>
      <w:r>
        <w:pict>
          <v:shape id="_x0000_i11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32" type="#_x0000_t202" style="width:11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zaproszony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8" type="#_x0000_t202" style="width:10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położony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pierwszym miejscu</w:t>
                  </w:r>
                </w:p>
              </w:txbxContent>
            </v:textbox>
          </v:shape>
        </w:pict>
      </w:r>
      <w:r>
        <w:pict>
          <v:shape id="_x0000_i114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143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honorowy</w:t>
                  </w:r>
                </w:p>
              </w:txbxContent>
            </v:textbox>
          </v:shape>
        </w:pict>
      </w:r>
      <w:r>
        <w:pict>
          <v:shape id="_x0000_i1144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ciebie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46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zaproszony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6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zaprosił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6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6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zacząłbyś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66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16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17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zajmować</w:t>
                  </w:r>
                </w:p>
              </w:txbxContent>
            </v:textbox>
          </v:shape>
        </w:pict>
      </w:r>
      <w:r>
        <w:pict>
          <v:shape id="_x0000_i11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74" type="#_x0000_t202" style="width:11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zaproszony</w:t>
                  </w:r>
                </w:p>
              </w:txbxContent>
            </v:textbox>
          </v:shape>
        </w:pict>
      </w:r>
      <w:r>
        <w:pict>
          <v:shape id="_x0000_i117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76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połóż się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</w:t>
                  </w:r>
                </w:p>
              </w:txbxContent>
            </v:textbox>
          </v:shape>
        </w:pict>
      </w:r>
      <w:r>
        <w:pict>
          <v:shape id="_x0000_i118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8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5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zapraszający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8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przyjacielu</w:t>
                  </w:r>
                </w:p>
              </w:txbxContent>
            </v:textbox>
          </v:shape>
        </w:pict>
      </w:r>
      <w:r>
        <w:pict>
          <v:shape id="_x0000_i1190" type="#_x0000_t202" style="width:6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προσαναβηθι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prosanabēthi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postąp</w:t>
                  </w:r>
                </w:p>
              </w:txbxContent>
            </v:textbox>
          </v:shape>
        </w:pict>
      </w:r>
      <w:r>
        <w:pict>
          <v:shape id="_x0000_i1191" type="#_x0000_t202" style="width:5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wyżej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9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9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współleżących z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2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wywyższający</w:t>
                  </w:r>
                </w:p>
              </w:txbxContent>
            </v:textbox>
          </v:shape>
        </w:pict>
      </w:r>
      <w:r>
        <w:pict>
          <v:shape id="_x0000_i120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6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poniżony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poniżający</w:t>
                  </w:r>
                </w:p>
              </w:txbxContent>
            </v:textbox>
          </v:shape>
        </w:pict>
      </w:r>
      <w:r>
        <w:pict>
          <v:shape id="_x0000_i12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11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wywyższony</w:t>
                  </w:r>
                </w:p>
              </w:txbxContent>
            </v:textbox>
          </v:shape>
        </w:pict>
      </w:r>
      <w:r>
        <w:pict>
          <v:shape id="_x0000_i12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21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κεκληκοτι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zaprosił</w:t>
                  </w:r>
                </w:p>
              </w:txbxContent>
            </v:textbox>
          </v:shape>
        </w:pict>
      </w:r>
      <w:r>
        <w:pict>
          <v:shape id="_x0000_i121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2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221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obiad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23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przyjaciół</w:t>
                  </w:r>
                </w:p>
              </w:txbxContent>
            </v:textbox>
          </v:shape>
        </w:pict>
      </w:r>
      <w:r>
        <w:pict>
          <v:shape id="_x0000_i122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23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krewnych</w:t>
                  </w:r>
                </w:p>
              </w:txbxContent>
            </v:textbox>
          </v:shape>
        </w:pict>
      </w:r>
      <w:r>
        <w:pict>
          <v:shape id="_x0000_i123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γειτονας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geitonas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sąsiadów</w:t>
                  </w:r>
                </w:p>
              </w:txbxContent>
            </v:textbox>
          </v:shape>
        </w:pict>
      </w:r>
      <w:r>
        <w:pict>
          <v:shape id="_x0000_i1239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24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44" type="#_x0000_t202" style="width:111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αντικαλεσωσιν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antikalesōsin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zaprosiliby w zamian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8" type="#_x0000_t202" style="width:6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odpłatą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2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5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czyniłbyś</w:t>
                  </w:r>
                </w:p>
              </w:txbxContent>
            </v:textbox>
          </v:shape>
        </w:pict>
      </w:r>
      <w:r>
        <w:pict>
          <v:shape id="_x0000_i1253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przyjęcie</w:t>
                  </w:r>
                </w:p>
              </w:txbxContent>
            </v:textbox>
          </v:shape>
        </w:pict>
      </w:r>
      <w:r>
        <w:pict>
          <v:shape id="_x0000_i1254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zapraszaj</w:t>
                  </w:r>
                </w:p>
              </w:txbxContent>
            </v:textbox>
          </v:shape>
        </w:pict>
      </w:r>
      <w:r>
        <w:pict>
          <v:shape id="_x0000_i125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256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kalekich</w:t>
                  </w:r>
                </w:p>
              </w:txbxContent>
            </v:textbox>
          </v:shape>
        </w:pict>
      </w:r>
      <w:r>
        <w:pict>
          <v:shape id="_x0000_i125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25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2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266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odpłacić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68" type="#_x0000_t202" style="width:10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odpłacone</w:t>
                  </w:r>
                </w:p>
              </w:txbxContent>
            </v:textbox>
          </v:shape>
        </w:pict>
      </w:r>
      <w:r>
        <w:pict>
          <v:shape id="_x0000_i12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powstaniu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2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27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281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συνανακειμενων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synanakeimenōn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współleżących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8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8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87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jadł</w:t>
                  </w:r>
                </w:p>
              </w:txbxContent>
            </v:textbox>
          </v:shape>
        </w:pict>
      </w:r>
      <w:r>
        <w:pict>
          <v:shape id="_x0000_i128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9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30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302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wieczerzę</w:t>
                  </w:r>
                </w:p>
              </w:txbxContent>
            </v:textbox>
          </v:shape>
        </w:pict>
      </w:r>
      <w:r>
        <w:pict>
          <v:shape id="_x0000_i130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zaprosił</w:t>
                  </w:r>
                </w:p>
              </w:txbxContent>
            </v:textbox>
          </v:shape>
        </w:pict>
      </w:r>
      <w:r>
        <w:pict>
          <v:shape id="_x0000_i130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3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3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godziną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317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powiedzieć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320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przychodźcie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2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3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jednej</w:t>
                  </w:r>
                </w:p>
              </w:txbxContent>
            </v:textbox>
          </v:shape>
        </w:pict>
      </w:r>
      <w:r>
        <w:pict>
          <v:shape id="_x0000_i1331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wymawiać się</w:t>
                  </w:r>
                </w:p>
              </w:txbxContent>
            </v:textbox>
          </v:shape>
        </w:pict>
      </w:r>
      <w:r>
        <w:pict>
          <v:shape id="_x0000_i13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3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37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</w:t>
                  </w:r>
                </w:p>
              </w:txbxContent>
            </v:textbox>
          </v:shape>
        </w:pict>
      </w:r>
      <w:r>
        <w:pict>
          <v:shape id="_x0000_i133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kupiłem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4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konieczność</w:t>
                  </w:r>
                </w:p>
              </w:txbxContent>
            </v:textbox>
          </v:shape>
        </w:pict>
      </w:r>
      <w:r>
        <w:pict>
          <v:shape id="_x0000_i1342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zobaczyć</w:t>
                  </w:r>
                </w:p>
              </w:txbxContent>
            </v:textbox>
          </v:shape>
        </w:pict>
      </w:r>
      <w:r>
        <w:pict>
          <v:shape id="_x0000_i13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0" type="#_x0000_t202" style="width:11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παρητημενον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parētēmenon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wymówiony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</w:t>
                  </w:r>
                </w:p>
              </w:txbxContent>
            </v:textbox>
          </v:shape>
        </w:pict>
      </w:r>
      <w:r>
        <w:pict>
          <v:shape id="_x0000_i135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wołów</w:t>
                  </w:r>
                </w:p>
              </w:txbxContent>
            </v:textbox>
          </v:shape>
        </w:pict>
      </w:r>
      <w:r>
        <w:pict>
          <v:shape id="_x0000_i135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kupiłem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36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wypróbować</w:t>
                  </w:r>
                </w:p>
              </w:txbxContent>
            </v:textbox>
          </v:shape>
        </w:pict>
      </w:r>
      <w:r>
        <w:pict>
          <v:shape id="_x0000_i13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7" type="#_x0000_t202" style="width:11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παρητημενον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parētēmenon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wymówiony</w:t>
                  </w:r>
                </w:p>
              </w:txbxContent>
            </v:textbox>
          </v:shape>
        </w:pict>
      </w:r>
      <w:r>
        <w:pict>
          <v:shape id="_x0000_i13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373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poślubiłem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mogę</w:t>
                  </w:r>
                </w:p>
              </w:txbxContent>
            </v:textbox>
          </v:shape>
        </w:pict>
      </w:r>
      <w:r>
        <w:pict>
          <v:shape id="_x0000_i13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14:21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7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3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86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92" type="#_x0000_t202" style="width:13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οργισθεις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rozgniewanym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</w:t>
                  </w:r>
                </w:p>
              </w:txbxContent>
            </v:textbox>
          </v:shape>
        </w:pict>
      </w:r>
      <w:r>
        <w:pict>
          <v:shape id="_x0000_i13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3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400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place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ulice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αναπηρους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anapērous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kalekich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kulawych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niewidomych</w:t>
                  </w:r>
                </w:p>
              </w:txbxContent>
            </v:textbox>
          </v:shape>
        </w:pict>
      </w:r>
      <w:r>
        <w:pict>
          <v:shape id="_x0000_i141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εισαγαγε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eisagage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wprowadź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14:22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2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7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nakazałeś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43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14:23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44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wyjdź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płoty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przymuszaj</w:t>
                  </w:r>
                </w:p>
              </w:txbxContent>
            </v:textbox>
          </v:shape>
        </w:pict>
      </w:r>
      <w:r>
        <w:pict>
          <v:shape id="_x0000_i144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50" type="#_x0000_t202" style="width:10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napełniony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14:24</w:t>
                  </w:r>
                </w:p>
              </w:txbxContent>
            </v:textbox>
          </v:shape>
        </w:pict>
      </w:r>
      <w:r>
        <w:pict>
          <v:shape id="_x0000_i145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462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zaproszeni</w:t>
                  </w:r>
                </w:p>
              </w:txbxContent>
            </v:textbox>
          </v:shape>
        </w:pict>
      </w:r>
      <w:r>
        <w:pict>
          <v:shape id="_x0000_i146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skosztuje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wieczerzy</w:t>
                  </w:r>
                </w:p>
              </w:txbxContent>
            </v:textbox>
          </v:shape>
        </w:pict>
      </w:r>
      <w:r>
        <w:pict>
          <v:shape id="_x0000_i14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14:25</w:t>
                  </w:r>
                </w:p>
              </w:txbxContent>
            </v:textbox>
          </v:shape>
        </w:pict>
      </w:r>
      <w:r>
        <w:pict>
          <v:shape id="_x0000_i1470" type="#_x0000_t202" style="width:7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συνεπορευοντο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syneporeuonto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Szły razem 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47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147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14:26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8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3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sióstr</w:t>
                  </w:r>
                </w:p>
              </w:txbxContent>
            </v:textbox>
          </v:shape>
        </w:pict>
      </w:r>
      <w:r>
        <w:pict>
          <v:shape id="_x0000_i150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51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1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14:27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2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niesie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5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7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534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5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14:28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0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541" type="#_x0000_t202" style="width:4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wieżę</w:t>
                  </w:r>
                </w:p>
              </w:txbxContent>
            </v:textbox>
          </v:shape>
        </w:pict>
      </w:r>
      <w:r>
        <w:pict>
          <v:shape id="_x0000_i1542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zbudować</w:t>
                  </w:r>
                </w:p>
              </w:txbxContent>
            </v:textbox>
          </v:shape>
        </w:pict>
      </w:r>
      <w:r>
        <w:pict>
          <v:shape id="_x0000_i1543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4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4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54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ψηφιζει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psēfizei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wykonanie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14:29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56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557" type="#_x0000_t202" style="width:6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położył</w:t>
                  </w:r>
                </w:p>
              </w:txbxContent>
            </v:textbox>
          </v:shape>
        </w:pict>
      </w:r>
      <w:r>
        <w:pict>
          <v:shape id="_x0000_i15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59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2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mógł</w:t>
                  </w:r>
                </w:p>
              </w:txbxContent>
            </v:textbox>
          </v:shape>
        </w:pict>
      </w:r>
      <w:r>
        <w:pict>
          <v:shape id="_x0000_i156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skończyć</w:t>
                  </w:r>
                </w:p>
              </w:txbxContent>
            </v:textbox>
          </v:shape>
        </w:pict>
      </w:r>
      <w:r>
        <w:pict>
          <v:shape id="_x0000_i156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oglądający</w:t>
                  </w:r>
                </w:p>
              </w:txbxContent>
            </v:textbox>
          </v:shape>
        </w:pict>
      </w:r>
      <w:r>
        <w:pict>
          <v:shape id="_x0000_i1567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zaczęliby</w:t>
                  </w:r>
                </w:p>
              </w:txbxContent>
            </v:textbox>
          </v:shape>
        </w:pict>
      </w:r>
      <w:r>
        <w:pict>
          <v:shape id="_x0000_i1568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kpić</w:t>
                  </w:r>
                </w:p>
              </w:txbxContent>
            </v:textbox>
          </v:shape>
        </w:pict>
      </w:r>
      <w:r>
        <w:pict>
          <v:shape id="_x0000_i156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niego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14:30</w:t>
                  </w:r>
                </w:p>
              </w:txbxContent>
            </v:textbox>
          </v:shape>
        </w:pict>
      </w:r>
      <w:r>
        <w:pict>
          <v:shape id="_x0000_i157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576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577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budować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58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skończyć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14:31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5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586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158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spotkać się</w:t>
                  </w:r>
                </w:p>
              </w:txbxContent>
            </v:textbox>
          </v:shape>
        </w:pict>
      </w:r>
      <w:r>
        <w:pict>
          <v:shape id="_x0000_i1588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innym</w:t>
                  </w:r>
                </w:p>
              </w:txbxContent>
            </v:textbox>
          </v:shape>
        </w:pict>
      </w:r>
      <w:r>
        <w:pict>
          <v:shape id="_x0000_i15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wojnie</w:t>
                  </w:r>
                </w:p>
              </w:txbxContent>
            </v:textbox>
          </v:shape>
        </w:pict>
      </w:r>
      <w:r>
        <w:pict>
          <v:shape id="_x0000_i159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59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59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95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planuje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9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60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tysięcy</w:t>
                  </w:r>
                </w:p>
              </w:txbxContent>
            </v:textbox>
          </v:shape>
        </w:pict>
      </w:r>
      <w:r>
        <w:pict>
          <v:shape id="_x0000_i1602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wyjść naprzeciw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dwudziestoma</w:t>
                  </w:r>
                </w:p>
              </w:txbxContent>
            </v:textbox>
          </v:shape>
        </w:pict>
      </w:r>
      <w:r>
        <w:pict>
          <v:shape id="_x0000_i160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tysiącami</w:t>
                  </w:r>
                </w:p>
              </w:txbxContent>
            </v:textbox>
          </v:shape>
        </w:pict>
      </w:r>
      <w:r>
        <w:pict>
          <v:shape id="_x0000_i1607" type="#_x0000_t202" style="width:9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przychodzącemu</w:t>
                  </w:r>
                </w:p>
              </w:txbxContent>
            </v:textbox>
          </v:shape>
        </w:pict>
      </w:r>
      <w:r>
        <w:pict>
          <v:shape id="_x0000_i1608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0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niemu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14:32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617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</w:t>
                  </w:r>
                </w:p>
              </w:txbxContent>
            </v:textbox>
          </v:shape>
        </w:pict>
      </w:r>
      <w:r>
        <w:pict>
          <v:shape id="_x0000_i161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poselstwo</w:t>
                  </w:r>
                </w:p>
              </w:txbxContent>
            </v:textbox>
          </v:shape>
        </w:pict>
      </w:r>
      <w:r>
        <w:pict>
          <v:shape id="_x0000_i161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3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6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14:33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2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rozstaje się</w:t>
                  </w:r>
                </w:p>
              </w:txbxContent>
            </v:textbox>
          </v:shape>
        </w:pict>
      </w:r>
      <w:r>
        <w:pict>
          <v:shape id="_x0000_i1633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wszystkimi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tymi</w:t>
                  </w:r>
                </w:p>
              </w:txbxContent>
            </v:textbox>
          </v:shape>
        </w:pict>
      </w:r>
      <w:r>
        <w:pict>
          <v:shape id="_x0000_i163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swoimi</w:t>
                  </w:r>
                </w:p>
              </w:txbxContent>
            </v:textbox>
          </v:shape>
        </w:pict>
      </w:r>
      <w:r>
        <w:pict>
          <v:shape id="_x0000_i1636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dobytkiem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64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6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14:34</w:t>
                  </w:r>
                </w:p>
              </w:txbxContent>
            </v:textbox>
          </v:shape>
        </w:pict>
      </w:r>
      <w:r>
        <w:pict>
          <v:shape id="_x0000_i164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sól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sól</w:t>
                  </w:r>
                </w:p>
              </w:txbxContent>
            </v:textbox>
          </v:shape>
        </w:pict>
      </w:r>
      <w:r>
        <w:pict>
          <v:shape id="_x0000_i1650" type="#_x0000_t202" style="width:1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pozbawiona smaku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653" type="#_x0000_t202" style="width:11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αρτυθησεται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artythēsetai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przyprawiona</w:t>
                  </w:r>
                </w:p>
              </w:txbxContent>
            </v:textbox>
          </v:shape>
        </w:pict>
      </w:r>
      <w:r>
        <w:pict>
          <v:shape id="_x0000_i16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14:35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nawozu</w:t>
                  </w:r>
                </w:p>
              </w:txbxContent>
            </v:textbox>
          </v:shape>
        </w:pict>
      </w:r>
      <w:r>
        <w:pict>
          <v:shape id="_x0000_i166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6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66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wyrzucają</w:t>
                  </w:r>
                </w:p>
              </w:txbxContent>
            </v:textbox>
          </v:shape>
        </w:pict>
      </w:r>
      <w:r>
        <w:pict>
          <v:shape id="_x0000_i16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669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słuchać</w:t>
                  </w:r>
                </w:p>
              </w:txbxContent>
            </v:textbox>
          </v:shape>
        </w:pict>
      </w:r>
      <w:r>
        <w:pict>
          <v:shape id="_x0000_i1670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2024-04-28T18:12:13Z</dcterms:modified>
</cp:coreProperties>
</file>